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2900a" w14:textId="c4290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видов продукции, представляющих опасность для здоровья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16 ноября 2009 года № 720. Зарегистрирован в Министерстве юстиции Республики Казахстан 26 ноября 2009 года № 5887. Утратил силу приказом Министра здравоохранения Республики Казахстан от 23 апреля 2021 года № ҚР ДСМ - 34.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23.04.2021 </w:t>
      </w:r>
      <w:r>
        <w:rPr>
          <w:rFonts w:ascii="Times New Roman"/>
          <w:b w:val="false"/>
          <w:i w:val="false"/>
          <w:color w:val="ff0000"/>
          <w:sz w:val="28"/>
        </w:rPr>
        <w:t>№ ҚР ДСМ - 34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следующие виды продукции, предоставляющие опасность для здоровья населения: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химическая продукция;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генетически модифицированные объекты;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красители;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материалы и изделия, контактирующие с пищевыми продуктами и питьевой водой;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средства для дезинсекции, дезинфекции и дератизации.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(Оспанов К.С.) направить настоящий приказ на государственную регистрацию в Министерство юстиции Республики Казахстан.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официальное опубликование настоящего приказа после его государственной регистрации в Министерстве юстиции Республики Казахстан.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Т.А. Вощенкову.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Доскалиев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