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080d" w14:textId="d900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некоторые приказы Министра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5 ноября 2009 года № 639. Зарегистрирован в Министерстве юстиции Республики Казахстан 26 ноября 2009 года № 5892. Утратил силу приказом Министра сельского хозяйства Республики Казахстан от 25 июня 2014 года № 7-1/319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25.06.2014 </w:t>
      </w:r>
      <w:r>
        <w:rPr>
          <w:rFonts w:ascii="Times New Roman"/>
          <w:b w:val="false"/>
          <w:i w:val="false"/>
          <w:color w:val="ff0000"/>
          <w:sz w:val="28"/>
        </w:rPr>
        <w:t>№ 7-1/319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сельского хозяйства Республики Казахстан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сельского хозяйства РК от 30.03.2012 </w:t>
      </w:r>
      <w:r>
        <w:rPr>
          <w:rFonts w:ascii="Times New Roman"/>
          <w:b w:val="false"/>
          <w:i w:val="false"/>
          <w:color w:val="000000"/>
          <w:sz w:val="28"/>
        </w:rPr>
        <w:t>№ 18-02/144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 апреля 2008 года № 199 "Об утверждении Правил проведения ветеринарно-санитарной экспертизы пищевой продукции по определению ее безопасности" (зарегистрированный в Реестре государственной регистрации нормативных правовых актов за № 5198, опубликованный в Бюллетене нормативных правовых актов центральных исполнительных и иных государственных органов Республики Казахстан, мая, 2008 г., № 5, ст. 318):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ветеринарно-санитарной экспертизы пищевой продукции по определению ее безопасности,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"ветеринарному надзору" заменить словами "ветеринарно-санитарному контролю";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ветеринарно-санитарная экспертиза - проверка соответствия продукции и сырья животного происхождения, кормов и кормовых добавок ветеринарным нормативам комплексом органолептических, биохимических, микробиологических, паразитологических, токсикологических и радиологических исследований;";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"продуктов" заменить словом "продукции";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"10" заменить цифрой "11".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животноводства и ветеринарной безопасности Министерства сельского хозяйства Республики Казахстан (Токсеитова Р.А.)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М. Оразаев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