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0cf" w14:textId="0e0b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транспорта и коммуникаций Республики Казахстан от 10 марта 2004 года № 113-І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12 октября 2009 года № 427. Зарегистрирован в Министерстве юстиции Республики Казахстан 26 ноября 2009 года № 5893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дальнейшего совершенствования организации перевозок пассажиров и багажа автомобильным транспортом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10 марта 2004 года № 113-І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2809), с изменениями и дополнениями, внесенными приказом исполняющего обязанности Министра транспорта и коммуникаций Республики Казахстан от 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и.о. Министра транспорта и коммуникаций Республики Казахстан от 10 марта 2004 года № 113-І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4524, опубликованный в газете "Юридическая газета" от 16 февраля 2007 года № 25 (1228), приказом исполняющего обязанности Министра транспорта и коммуникаций Республики Казахстан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исполняющего обязанности Министра транспорта и коммуникаций Республики Казахстан от 10 марта 2004 года № 113-І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5467, опубликованный в газете "Юридическая газета" от 19 февраля 2009 года № 26 (1623)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пункты 256-1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пунктом 257-1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"257-1. Для организации междугородных межобластных автомобильных перевозок пассажиров и багажа Министерство через средства массовой информации республиканского значения объявляет об организации междугородных межобластных перевозок с указанием определенных маршрутов и расписаний движения по ним в соответствии с данными по реестру междугородных межобластных маршрутов.";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слова "заинтересованные перевозчики данной области представляют в местные исполнительные органы" заменить словами "перевозчик представляет в Министерство";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"3) сведений о подвижном составе (количество и тип (класс) автобусов), предусматриваемом к использованию на маршруте с приложением копий технических паспортов и свидетельств о прохождении государственного технического осмотра за предшествующий квартал на каждую единицу (справку с местных исполнительных органов области о незадействованности указанных автотранспортных средств на других маршрутах регулярных автомобильных перевозок пассажиров и багажа);";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"6) копий документов, подтверждающих возможность проведения необходимого комплекса работ по поддержанию подвижного состава в технически исправном состоянии в соответствии с требованиями установленными постановлением Правительства Республики Казахстан от 28 февраля 2008 года № 203 "Об утверждении Правил технической эксплуатации автотранспортных средств", копии договоров с медицинскими работниками, имеющими лицензию на осуществление профилактического медицинского осмотра;";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258-1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258-2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"определенные местными исполнительными органами перевозчики заключают договор" заменить словами "дополнительно предоставляется копия договора";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в срок не более 10 календарных дней выдает перевозчикам, определенным местными исполнительными органами," заменить словами "В случае положительных итогов рассмотрения представленных перевозчиком документов, Министерство в срок не более 15 календарных дней выдает перевозчикам";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263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"263. В случае отказа в рассмотрении заявок Министерство в течение 10 рабочих дней со дня завершения рассмотрения представленных перевозчиком документов информирует об этом перевозчика в письменном виде с указанием причин отказа.";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Юридическому департаменту Министерства транспорта и коммуникаций Республики Казахстан (Казбеков Б.Е.) обеспечить представление настоящего приказа для государственной регистрации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Настоящий приказ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Баймаганбетов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ноября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Доскалиев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октября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