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ada8" w14:textId="84aa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Республики Казахстан по информатизации и связи от 29 сентября 2004 года № 204-п "Об утверждении Правил оказания услуг телефонной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 ноября 2009 года № 437. Зарегистрирован в Министерстве юстиции Республики Казахстан 26 ноября 2009 года № 5928.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информатизации и связи от 29 сентября 2004 года № 204-п "Об утверждении Правил оказания услуг телефонной связи" (зарегистрированный в Реестре государственной регистрации нормативных правовых актов № 3177)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телефонной связи,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служебная информация об абонентах - сведения об абонентах (телефонные номера, почтовый адрес, индивидуальный идентификационный номер для физических лиц и реквизиты (бизнес-идентификационный номер, данные свидетельства о постановке на учет по налогу на добавленную стоимость) для юридических лиц), биллинговые сведения и сведения о предоставляемых абонентам услугах;";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Услуги телефонной связи оказываются на основании договора между оператором связи и абонентом (далее - договор).";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Порядок оказания услуг телефонной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Услугами телефонной связи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 местной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 внутризоновой и междугородной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 международной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телефонной связи обеспечивают предоставление возможности осуществления местных, междугородных и международных телефонных соединений с терминала и с таксофона, а также соединений с сетями телекоммуникаций других операторов связи автоматическим способом или заказной системой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Услуги телефонной связи оказываются на равных условиях всем категориям абонентов и 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навязывание оператором связи абоненту иных платных услуг при  оказании ему услуг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ограничение оператором связи прав абонента при оказании ему услуг телефонной связи в случае неисполнения им условий получения иной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Абонент: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он является физическим лицом, выбирает абонентскую, повременную или комбинированную систему оплаты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пользуется услугами телефонной связи в необходимом ему объеме в пределах допустимых нагрузок;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требует письменно перерасчета платы за услуги телефонной связи, уплаченной в период отсутствия связи не по вине абонента, при авариях на телефонных сетях, за оказание без согласия абонента иных платных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пользуется бесплатно телефонной связью для вызовов экстренных оперативных служб согласно перечню,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2004 года № 929;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расторгает договор в одностороннем порядке, известив об этом оператора связи письменно за тридцать дней до даты расторжения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отказывает письменно от внесения его номера в списки абонентов справочно-информационной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использует в пределах допустимых технических нагрузок терминал, разрешенный к эксплуатации на местной сети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своевременно и в полном объеме производит оплату оказанных ему услуг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сообщает немедленно оператору связи о неисправностях на сетях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доступ представителям оператора связи в помещения и на территории, где расположены терминалы и средства связи, для их осмотра, ремонта и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сообщает оператору связи в месячный срок о своем выбытии, о продаже телефонизированных помещений, об изменении фамилии, об изменении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содержит абонентскую линию и терминал в своем помещении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Оператор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объеме получает оплату за оказанные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прекращает или ограничивает оказание услуг телефонной связи при нарушении абонентом, пользователем условий договора, настоящих Правил, а также при аварийной ситуации либо при угрозе жизни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приостанавливает доступ абонента к услугам телефонной связи при неоплате абонентом услуг телефонной связи в оговоренные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 в одностороннем порядке перерасчет стоимости услуг телефонной связи в случае приобретения или утраты льгот по оплате услуг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оплаты абонентом стоимости подключения к телефонной сети с присвоением номера абонентского терминала начинает оказывать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учет и контроль количества и качества оказываемых услуг телефонной связи, принимает меры по предупреждению и устранению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 техническое обслуживание и поверку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в течение трех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предъявляет счет на оплату оказанных услуг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оказывает услуги телефонной связи согласно государственным стандартам и техническим нормам в отрасли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устраняет по заявлению абонента станционные и линейные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выставляет счета за оказанные услуги телефонной связи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производит перерасчет абонентской платы за период фактического бездействия терминала не по вине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жалобы абонента в течение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информирует абонента об авариях на телефонных сетях и о предполагаемых сроках устранения этих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письменно извещает абонента за десять дней о замене абонентского номера и (или) об отключении терминала с указанием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извещает абонентов об изменении тарифов на услуги телефонной связи не позднее, чем за пятнадцать дней до введения их в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подключает бесплатно абонентские терминалы, отключенные за несвоевременную оплату услуг телефонной связи, в течение двадцати четырех часов с момента погашения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возобновляет бесплатно доступ к услугам телефонной связи, отключенным за несвоевременную оплату, в течение двадцати четырех часов с момента погашения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представляет по требованию абонента информацию, связанную с оказанием ему услуг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Вызов экстренной медицинской (103), правоохранительной (102), противопожарной (101), аварийной (104), спасения (051), справочной (118) служб посредством набора номеров единых на всей территории Республики Казахстан для пользователей является бесплатным. Отключение и (или) ограничение связи с указанными номерами не допускается.";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"Операторы" исключить слово "телефонной";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"Предоставление" заменить словом "Оказание";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"(местного, междугородного, международного, универсального)"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Порядок заключения и расторжения договора";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оказание услуг телефонной связи"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"34-1. Договор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место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оператора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реквизиты расчетного счета оператора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реквизиты выданной оператору связи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об абоненте: для физических лиц - телефонные номера, почтовый адрес, индивидуальный идентификационный номер; для юридических лиц - бизнес-идентификационный номер, данные свидетельства о постановке на учет по налогу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назначенный абоненту абонентский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оказываемые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форму и порядок расчетов за оказанные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права, обязанности и ответственность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34-2. Договор считается расторгнутым в случае одностороннего отказа абонента от договора. Заявление оператору связи о расторжении договора подается абонентом в письменной форме.";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оказание услуг телефонной связи"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после слов "государственной регистрации" дополнить словами "или перерегистрации";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оказание услуг телефонной связи"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операторы связи устанавливают на сетях связи необходимые технические средства, обеспечивают соответствие своего оборудования установленным требованиям, а также осуществляют сбор и хранение в течение двух лет служебной информации об абонентах.";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 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абонентами, пользователями"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"62. Формы и порядок оплаты за услуги телефонной связи указываются в договоре. Стоимость услуг устанавливаются одинаковыми для абонентов одной категории. Расчеты производятся в единицах тарификации.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с абонентом за услуги телефонной связи ведет предоставивший их оператор связи или лицо, уполномоченное им на основании договора.";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64 слова "по каждой абонентской установке (терминал)" заменить словами "телефонной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вине оператора" дополнить словом "связи".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Агентства Республики Казахстан по информатизации и связи (Баймуратов А.Е.)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  и связи Арифханова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опубликования, за исключением абзаца восемьдесят пятого пункта 1 настоящего приказа, который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  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Шабдарбаев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ноября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