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36db" w14:textId="b763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объемов стационарной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ноября 2009 года № 799. Зарегистрирован в Министерстве юстиции Республики Казахстан 2 декабря 2009 года № 5949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предельные объемы стационарной помощи в организациях здравоохранения, оказывающих стационарную помощь, за исключением стационарной помощи в противотуберкулезных, инфекционных, психиатрических, наркологических медицинских организациях, организациях восстановительного лечения и медицинской реабилитации, а также организациях, оказывающих паллиативную помощь и сестринский уход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предельные объемы стационарной помощи в противотуберкулезных, инфекционных, психиатрических, наркологических медицинских организациях, организациях восстановительного лечения и медицинской реабилитации, а также организациях, оказывающих паллиативную помощь и сестринский уход,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здравоохранения РК от 10.12.2010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развития здравоохранения Министерства здравоохранения Республики Казахстан (Айдарханов А.Т.)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       Б. Садыков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N 799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приложения в редакции приказа Министра здравоохранения РК от 10.12.2010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
 Предельные объемы стационарной помощи в организациях здравоохранения, оказывающих стационарную помощь, за исключением стационарной помощи в противотуберкулезных, инфекционных, психиатрических, наркологических медицинских организациях, организациях восстановительного лечения и медицинской реабилитации, а также организациях, оказывающих паллиативную помощь и сестринский уход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приказа Министра здравоохранения РК от 10.11.2010 </w:t>
      </w:r>
      <w:r>
        <w:rPr>
          <w:rFonts w:ascii="Times New Roman"/>
          <w:b w:val="false"/>
          <w:i w:val="false"/>
          <w:color w:val="ff0000"/>
          <w:sz w:val="28"/>
        </w:rPr>
        <w:t>№ 881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его официального опубликования); с изменениями, внесенными приказом Министра здравоохранения РК от 10.12.2010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6453"/>
        <w:gridCol w:w="595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областей,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число больных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лечение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88629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60917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205755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177509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321570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2 189 841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N 799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приложения в редакции приказа Министра здравоохранения РК от 10.12.2010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Предельные объемы стационарной помощи в противотуберкулезных, инфекционных, психиатрических, наркологических медицинских организациях, организациях восстановительного лечения и медицинской реабилитации, а также организациях, оказывающих паллиативную помощь и сестринский уход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приказом Министра здравоохранения РК от 10.12.2010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933"/>
        <w:gridCol w:w="5293"/>
      </w:tblGrid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областей, города республиканского значения и столицы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Планируемое число больных на стационарное лечение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