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9fba" w14:textId="1209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охраны окружающей
среды Республики Казахстан от 28 июня 2007 года № 207-п "Об утверждении Правил проведения государственной экологической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26 октября 2009 года № 228-ө. Зарегистрирован в Министерстве юстиции Республики Казахстан 3 декабря 2009 года № 5957. Утратил силу приказом Министра энергетики Республики Казахстан от 16 февраля 2015 года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16.02.2015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совершенствования бюджетного процесса</w:t>
      </w:r>
      <w:r>
        <w:rPr>
          <w:rFonts w:ascii="Times New Roman"/>
          <w:b w:val="false"/>
          <w:i w:val="false"/>
          <w:color w:val="000000"/>
          <w:sz w:val="28"/>
        </w:rPr>
        <w:t>" от 4 декабря 2008 года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Экологический кодекс Республики Казахстан по вопросам регулирования ввоза экологически опасных технологий, техники и оборудования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июня 2009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28 июня 2007 года № 207-п "Об утверждении Правил проведения государственной экологической экспертизы" (зарегистрированный в Реестре государственной регистрации нормативных правовых актов за № 4844, опубликованный в "Юридической газете" от 17 августа 2007 года № 126 (1329))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государственной экологической экспертизы,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"Министерства охраны окружающей среды Республики Казахстан (далее - Министерство)" заменить словами "уполномоченного органа в области охраны окружающей среды (далее - уполномоченный орган)";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"Министерства", "Министерстве", "территориальных органов", "территориальными органами", "территориальные органы", "территориального органа" заменить соответственно словами "уполномоченного органа", "уполномоченном органе", "территориальных подразделений", "территориальными подразделениями", "территориальные подразделения", "территориального подразделения";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"Республики Казахстан в области охраны окружающей среды - центрального исполнительного органа в области охраны окружающей среды - Министерства"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Государственную экологическую экспертизу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охраны окружающей среды и его территориальные подразделения - в части организации и проведения государственной экологической экспертизы объектов I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объектов I категории, подлежащих государственной экологической экспертизе, между уполномоченным органом и его территориальными подразделениями устанавливается уполномоченным органом в области охраны окружающей среды в соответствии с критериями, утвержденными постановлением Правительством Республики Казахстан от 31 марта 2009 года № 449.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- в части организации и проведения государственной экологической экспертизы объектов II, III и IV категории.";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документация по применению технологий, техники и оборудования, в том числе перемещаемых (ввозимых) в Республику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"электронную версию проекта, расчета рассеивания загрязняющих веществ в приземном слое, обоснование объемов эмиссий в формате "Excel";";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"бассейновая инспекция по регулированию использования и охране водных ресурсов (при размещении объектов или осуществлении деятельности на водоохраной территории);";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в области лесного хозяйства, охраны воспроизводства и использования животного мира, особо охраняемых природных территорий;";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в случае рассмотрения проектной документации в уполномоченном органе - предложения и замечания к заключению государственной экологической экспертизы от соответствующего территориального подразделения.";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Документация по применению технологий, техники за исключением транспортных средств и оборудования, в том числе перемещаемых (ввозимых) в Республику Казахстан должна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оценку воздействия на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стандарт организаций (технические условия);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инструкцию по эксплуатации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материалы (протоколы, справки, отчеты) о проведенных предварительных испытаниях (исследованиях);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сертификаты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характеристику технологий, техники, за исключением транспортных средств, и оборудования, в том числе перемещаемых (ввозимых) в Республику Казахстан, по сравнению с уже существующими аналогами, описание технологического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согласования с уполномоченными органами в области санитарно-эпидемиологического благополучия населения, промышленной безопасности на опасных производственных объектах, пожарной безопасности и технического регулирования.";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"17-1. Не подлежат государственной экологической экспертизе техника, оборудование, приобретаемые для замены вышедшей из строя аналогичной техники, оборудования.";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 проекту заключения" заменить словами "к заключению";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"31. Заключение государственной экологической экспертизы подписывается руководителями экспертных подразделений уполномоченного органа в области охраны окружающей среды, территориальных подразделений уполномоченного органа в области охраны окружающей среды на соответствующей территории либо руководителем экспертного подразделения местных исполнительных органов областей, города республиканского значения, столицы в пределах его компетенции.";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довести настоящий приказ до сведения территориальных подразделений и местных исполнительных органов областей, города республиканского значения и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Республики Казахстан                       Н. Ашимов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Ж. Доскалиев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 октября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Куришбаев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октября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Мынбаев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октября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У. Узбеков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октября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