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aaa8" w14:textId="b8da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экспертов-аудиторов в области обеспечения единства измерений и поверителей средств измерений и установления квалификационных требований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12 ноября 2009 года № 313. Зарегистрирован в Министерстве юстиции Республики Казахстан 9 декабря 2009 года № 5964. Утратил силу приказом заместителя Премьер-Министра Республики Казахстан - Министра индустрии и новых технологий Республики Казахстан от 28 сентября 2012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Республики Казахстан - Министра индустрии и новых технологий РК от 28.09.2012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экспертов-аудиторов в области обеспечения единства измерений и поверителей средств измерений и установления квалификационных требований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торговли Республики Казахстан от 23 мая 2007 года № 279 "Об утверждении Правил проведения аттестации экспертов - аудиторов и поверителей средств измерений в области обеспечения единства измерений" (зарегистрированный в Реестре государственной регистрации нормативных правовых актов № 4750, опубликованный в Собрании актов центральных исполнительных и иных государственных органов Республики Казахстан, 2007 год, июнь).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техническому регулированию и метрологии Министерства индустрии и торговли Республики Казахстан Мухамбетова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2009 года № 313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аттестации экспертов-аудиторов в области</w:t>
      </w:r>
      <w:r>
        <w:br/>
      </w:r>
      <w:r>
        <w:rPr>
          <w:rFonts w:ascii="Times New Roman"/>
          <w:b/>
          <w:i w:val="false"/>
          <w:color w:val="000000"/>
        </w:rPr>
        <w:t>
обеспечения единства измерений и поверителей средств</w:t>
      </w:r>
      <w:r>
        <w:br/>
      </w:r>
      <w:r>
        <w:rPr>
          <w:rFonts w:ascii="Times New Roman"/>
          <w:b/>
          <w:i w:val="false"/>
          <w:color w:val="000000"/>
        </w:rPr>
        <w:t>
измерений и установления квалификационных требований к ним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проведения аттестации экспертов-аудиторов в области обеспечения единства измерений и поверителей средств измерений и установления квалификационных требований к ним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- Закон) и устанавливают порядок проведения аттестации экспертов-аудиторов в области обеспечения единства измерений и поверителей средств измерений в государственной системе обеспечения единства измерений Республики Казахстан и квалификационные требования к ним.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Аттестация проводится с целью присвоения квалификации для осуществления конкретных видов работ и услуг в области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экспертов-аудиторов в области обеспечения единства измерений (далее - эксперты-аудиторы) осуществляется по следующим направлениям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испытаний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аттестации испытательного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метрологической аттестации методик выполнения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метрологической экспертизы технической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поверителей средств измерений (далее - поверители) осуществляется по видам измерений в соответствии с нормативными документами по обеспечению единства измерений.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аттестации экспертов-аудиторов и поверителей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на получение квалификации экспертов-аудиторов представляются в уполномоченный орган по техническому регулированию и метрологии (далее - уполномоченный орган), на получение квалификации поверителя - в государственный научный метрологический центр (далее - ГНМЦ).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Комплект документов представляется в прошитом и пронумерованном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Для получения квалификации эксперта-аудитора (поверителя)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формы, с указанием заявляемых квалификаций кандидата, направления деятельности для экспертов-аудиторов, вида измерений для поверителей;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либо заверенная организацией, подавшей документы на аттестацию, копия документа, удостоверяющего личность кандидата на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либо заверенная организацией, подавшей документы на аттестацию,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либо заверенная организацией, подавшей документы на аттестацию, копия документа, удостоверяющего прохождение квалификационного 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либо заверенные организацией, подавшей документы на аттестацию, копии документов, подтверждающих стаж работы в области обеспечения единства измерений - для экспертов-аудиторов и поверителей, и практической работы в заявленном направлении деятельности - только для экспертов-аудиторов;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характеристика с места работы, заверенная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заверенные либо заверенные организацией, подавшей документы на аттестацию, копии документов о дополнительном обучении, участии в прочих работах по обеспечению единства измерений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квалификации поверителя дополнительно представляется справка-отзыв, удостоверяющая прохождение стажировки по заявленному виду измерений,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Справка-отзыв, удостоверяющая прохождение стажировки, выданная ранее одного года до подачи комплекта документов, квалификационной комиссией не признается.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представленных материалов на получение квалификации эксперта-аудитора осуществляется постоянно действующей комиссией уполномоченного органа, на получение квалификации поверителя - постоянно действующей комиссией ГНМЦ (далее - квалификационная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о присвоении квалификации экспертов-аудиторов (поверителей) принимаются уполномоченным органом (ГНМЦ) по результатам рассмотрения материалов квалификационной комиссией в течение 20 рабочих дней со дня подачи заявки с полным комплектом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Копия документа, удостоверяющего прохождение теоретической подготовки на квалификационном курсе по заявленному направлению деятельности или виду измерений, выданного организацией зарубежной страны, осуществляющей подготовку и повышение квалификации кадров в сфере метрологии, признается квалификационной комиссией на срок действия не более трех лет, в соответствии с требованиями нормативных документов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Кандидаты, имеющие профессиональное образование в области обеспечения единства измерений, при первичной аттестации получают квалификацию поверителей без осуществления теоретической подготовки на квалификационных курсах по заявленному направлению, в течение одного года после получения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принятии квалификационной комиссией решения об аттестации кандидата в качестве эксперта-аудитора (поверителя) оформляется сертификат о присвоении квалификации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сроком на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Сертификат о присвоении квалификации подлежит обязательной регистрации в реестре государственной системы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принятии квалификационной комиссией решения об отказе в аттестации в качестве эксперта-аудитора (поверителя) кандидату направляется мотивированный отказ в письменном виде в течение 10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кандидата установленным квалификационным требованиям к данной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представленного комплекта документов требованиям, установленным пунктами 5,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кандидата с отказом в присвоении квалификации, он в течение 30 календарных дней со дня получения отказа обращается в апелляционную комиссию уполномоченного органа с апелляцией на принятое решение либо в судебные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уполномоченного органа рассматривает обращение кандидата в течение 30 календарных дней со дня получения обращения и дает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Кандидат, которому было отказано в присвоении квалификации, повторно подает документы после устранения замечаний квалификационной комиссии, послуживших основанием для отказа.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требования к экспертам-аудиторам 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Экспертами-аудиторами в области обеспечения единства измерений являются физические лица, аттестованные на право проведения работ в области обеспечения единства измерений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кандидату в эксперты-аудиторы предъявляются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либо среднего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прохождение теоретической подготовки на квалификационном курсе по заявленному направлению деятельности в соответствии с нормативными документами по обеспечению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стаж работы в области обеспечения единства измерений не менее четырех лет - для кандидата с высшим техническим образованием, не менее пяти лет - для кандидата со средним техническим образованием, опыт практической работы в заявленном направлении деятельности для всех кандидатов - не менее двух лет.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Квалификационные требования к поверителям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Поверителями являются специалисты государственной метрологической службы или метрологических служб юридических лиц, аккредитованных на поверку средств измерений, аттестованные на право поверки средств измерений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 кандидату в поверители предъявляются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среднего технического образования и стажа работы в области обеспечения единства измерений не менее двух лет, либо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прохождение теоретической подготовки на квалификационном курсе по заявленному виду измерений в соответствии с нормативными документами по обеспечению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прохождение стажировки по заявленному виду измерений при наличии практического опыта по заявленному виду измерений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Стажировка включает проведение поверок не менее пяти типов средств измерений по выбранному виду измерений. В случае если кандидат в поверители заявляет на несколько видов измерений, стажировка включает проведение поверок не менее трех типов средств измерений по каждому заявленному виду измерений. Стажировка проводится специалистом, имеющим сертификат о присвоении квалификации поверителя по видам измерений, по которым проводится стажировка. Общая продолжительность стажировки составляет не менее 5 рабочих дней.</w:t>
      </w:r>
    </w:p>
    <w:bookmarkEnd w:id="10"/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нарушения законодательства в области обеспечения единства измерений вопрос компетентности эксперта-аудитора (поверителя) выносится на рассмотрение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утери сертификата эксперта-аудитора (поверителя)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опубликовать в средствах массовой информации, распространяемых на всей территории Республики Казахстан, сведения о признании недействительным сертификата эксперта-аудитора (поверителя) с указанием номера, даты выдачи и срока действия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подать заявление в уполномоченный орган о признании недействительным сертификата эксперта-аудитора, в ГНМЦ - сертификата поверителя, и о выдаче дубликата сертификата с указанием номера сертификата, даты выдачи, срока действия, к заявлению приложить документ, подтверждающий опубликование сведений, предусмотренных подпунктом 1)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порчи сертификата эксперта-аудитора (поверителя) необходимо подать заявление в уполномоченный орган (ГНМЦ) о выдаче дубликата сертификата, с указанием номера сертификата, даты выдачи, срока действия, к заявлению приложить испорченный оригинал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Дубликат сертификата оформляется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в правом верхнем углу слова "Дубликат", сохранением номера, даты выдачи и срока действия ранее выданного оригинала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Дубликат сертификата выдается в течение 10 рабочих дней со дня подачи заявления.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экспертов-аудиторов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единства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поверителей средств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 квалификационных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требований к ним     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Форма справки - отзыва, удостоверяющего прохождение стажировки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СПРАВКА-ОТЗЫВ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удостоверяющая прохождение стажировки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организации, на базе которой проведена стажировка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об организации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(№ и дата выдачи аттестата аккредитации, вид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структурного подразделения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(например: лаборатория линейно-угловых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Специалист(ы), проводивший(ие) стажировку: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(Ф.И.О. поверителя,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стаж работы по данному направлению, № и дата выдачи сертификата о присвоении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квалификации поверитель, вид(ы)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Специалист, прошедший стажировку: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Сроки прохождения стажировки: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 время стажировки _________________ принял(а) участие в поверке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средств измерений: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761"/>
        <w:gridCol w:w="2532"/>
        <w:gridCol w:w="2647"/>
        <w:gridCol w:w="264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тип средства измерений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или ввоза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Нормативный документ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поверку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Обозначение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Профессиональные знания и умения*: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Рекомендации: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(рекомендации организации, проводившей стажировку, касательно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присвоения квалификации поверителя с указанием вида(-ов)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(подпись)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которой проводилась стажировка 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(подпись)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Специалист(ы), проводивший(ие) стажировку: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(подпись)                  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Дата выдачи "____"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* Знания основных принципов и методов получения измерительных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данных, основных средств измерений (включая измерительные цепи),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фундаментальных принципов и методов обработки результатов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 оценку погрешности и неопределенности, требований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оформления документации, методах планирования измерительных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экспериментов и способах оптимизации выбора средств,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измерений, умение обеспечивать достоверность измерений, выполнять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настройку измерительных приборов, обеспечивающую их нормальное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функционирование, анализировать погрешности измерений, определять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и правильно оформлять результаты измерений, организовывать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оценку состояния применяемых измерительных средств и другие теоретические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практические знания и умения в области обеспечения единства измерений.</w:t>
      </w:r>
    </w:p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экспертов-аудиторов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единства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поверителей средств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 квалификационных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требований к ним     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Форма сертификата о присвоении квалификации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уполномоченный орган (или ГНМЦ)</w:t>
      </w:r>
    </w:p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 зарегистрирован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обеспечения единства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выдан "___"_______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действителен до "__"____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сертификат выдан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квалификации*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Правилами проведения аттестации экспертов-аудиторов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обеспечения единства измерений и поверителей средств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утвержденными приказом Министра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 №_________.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 или ГНМЦ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(должность)            (подпись)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структурного подразделения ГНМЦ, осуществившего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(должность)            (подпись)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Указывается присвоенная квалификация: эксперт-аудитор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поверитель, с указанием направления деятельности в области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единства измерений для эксперта-аудитора либо вида (видов) измерений - для поверителя.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Заполняется при оформлении сертификата о присвоении квалификации поверителя.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