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28d7" w14:textId="6a02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Министра экономики и бюджетного планирования Республики Казахстан от 22 декабря 2008 года № 265 "Некоторые вопросы Единой бюджетной классификации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экономики и бюджетного планирования Республики Казахстан от 10 декабря 2009 года № 245. Зарегистрирован в Министерстве юстиции Республики Казахстан 20 декабря 2009 года № 5968. Утратил силу приказом Министра финансов Республики Казахстан от 1 апреля 2010 года № 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Республики Казахстан от 01.04.2010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2010-2012 годы"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Единую бюджетную классификацию Республики Казахстан, утвержденную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 о. Министра экономики и бюджетного планирования Республики Казахстан от 22 декабря 2008 года № 265 "Некоторые вопросы Единой бюджетной классификации Республики Казахстан" (зарегистрированный в Реестре государственной регистрации нормативных правовых актов за № 5429),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классификации поступлений бюджета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1 "Налоговые поступления":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классе 05 "Внутренние налоги на товары, работы и услуги":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5 "Налог на игорный бизнес"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наименование специфики 01 "Налог на игорный бизнес" внесены изменения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4 "Поступления трансфертов":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классе 04 "Трансферты из Национального фонда":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подкласса 1 "Целевые капитальные трансферты"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 из Национального фонда в республиканский бюджет";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функциональную классификацию расходов бюджета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государственного планирования (Б. Бабажанова) совместно с Юридическим департаментом (Д. Ешимова) обеспечить государственную регистрацию настоящего приказа в Министерстве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М. Кусаинов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2009 года № 245  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2) Функциональная классификация расходов бюджета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774"/>
        <w:gridCol w:w="1034"/>
        <w:gridCol w:w="1034"/>
        <w:gridCol w:w="1034"/>
        <w:gridCol w:w="8418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Прогнозно-аналитическое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стратегических аспектов внутренней и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государства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 изданий и их специальное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совершенствованию мер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гендерного равенства и улучшения 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в Республике Казахстан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9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6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 управление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ХОЗУ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 Республики Казахстан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ХОЗУ Парламента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 Казахстан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Ситуационного центра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Республики Казахстан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соблюдению прав и свобод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гражданина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центра по правам человека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9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3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8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</w:tr>
      <w:tr>
        <w:trPr>
          <w:trHeight w:val="5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 комплексе «Байконур»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3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по предоставлению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физическим и юридическим лицам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принципу «одного окна»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2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и экспертиза концессионных проектов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13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по предоставлению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физическим и юридическим лицам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принципу «одного окна»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и экспертиза концессионных проектов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Конституционный Совет Республики Казахстан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верховенства 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 территории республики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Конституционного Совета Республики Казахстан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избирательная комиссия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выборов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выборов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избирательной комиссии Республики Казахстан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Главы государства,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и других 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парка автомашин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 Президента Республики Казахстан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исполнения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государственного бюджета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аудита инвестиционных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международными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процедур ликвидации и банкротства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акций международных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кинологического центра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внешнего займа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страхование здания «Дом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министерств»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курсовой разницы по льготным жилищным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Министерства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 Казахстан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таможенной экспертизы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премий по вкладам в жилищные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сбережения</w:t>
            </w:r>
          </w:p>
        </w:tc>
      </w:tr>
      <w:tr>
        <w:trPr>
          <w:trHeight w:val="5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учебно-методического центра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таможенного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таможенной инфраструктуры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 собственности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его результатов</w:t>
            </w:r>
          </w:p>
        </w:tc>
      </w:tr>
      <w:tr>
        <w:trPr>
          <w:trHeight w:val="5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Казначейства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«ТАИС»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«Электронная таможня»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 «Электронные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закупки»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 систем 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 связанных с изменением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приема и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налоговых органов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мониторинга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 «е-Минфин»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«Информационно-учетный центр»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арендованного имущества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«Байконур»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объектов комплекса «Байконур»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прав на недвижимое имущество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администрирования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местного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обеспечение 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</w:tr>
      <w:tr>
        <w:trPr>
          <w:trHeight w:val="8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3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местного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обеспечение 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</w:tr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Счетный комитет 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12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обеспечение 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обеспечение 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деятельности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центра города Алматы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конкурентоспособного финансового центра,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мировым стандартам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регионального финансового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Внешнеполитическая деятельность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политических интересов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общественного порядка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иностранных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внешнеполитической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Делимитация и демаркация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 командировки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Министерства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специальной,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и физической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дипломатических представительств за рубежом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 за рубежом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дипломатических представительств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и обеспечение прав и интересов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за рубежом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интересов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уставных и других органах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Независимых Государств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интересов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рубежом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Республики Казахстан в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организациях, иных международных и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Фундаментальные научные исследования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премии и стипендии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науки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Фундаментальные и 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естественных монополий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проектов, осуществляемых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международными организациями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 Казахстан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проектов, осуществляемых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международными организациями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проектов, осуществляемых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международными организациями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Республики Казахстан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государственного планирования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совершенствованию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и мобилизации</w:t>
            </w:r>
          </w:p>
        </w:tc>
      </w:tr>
      <w:tr>
        <w:trPr>
          <w:trHeight w:val="8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инвестиций и концессии</w:t>
            </w:r>
          </w:p>
        </w:tc>
      </w:tr>
      <w:tr>
        <w:trPr>
          <w:trHeight w:val="10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 международными рейтинговыми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агентствами по вопросам пересмотра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суверенного кредитного рейтинга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 исследований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осуществляемых совместно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бюджетных инвестиционных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реализуемых за счет средств частного капитала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проведения 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форума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Республики Казахстан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консалтинговых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улучшению взаимодействия с рейтинговыми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агентствами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проектов, осуществляемых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международными организациями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проектов, осуществляемых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международными организациями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проектов, осуществляемых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международными организациями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Республики Казахстан</w:t>
            </w:r>
          </w:p>
        </w:tc>
      </w:tr>
      <w:tr>
        <w:trPr>
          <w:trHeight w:val="8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проектов, осуществляемых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международными организациями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</w:tr>
      <w:tr>
        <w:trPr>
          <w:trHeight w:val="13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3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13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9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8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13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 (Антимонопольное агентство)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проектов, осуществляемых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международными организациями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</w:tr>
      <w:tr>
        <w:trPr>
          <w:trHeight w:val="10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регулированию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 деятельности и межотраслевой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государственной статистики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сбору и обработке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статистики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национальной переписи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статистике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статистике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9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проектов, осуществляемых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международными организациями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 кадровые вопросы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реализация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тестированию кадров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республики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за рубежом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делам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5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 управление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 исследования по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законопроектов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политических партий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Счетный комитет 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финансовых нарушений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5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деятельности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центра города Алматы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инструментов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и связи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развитию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конкурентного рынка в области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связи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информатизации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межведомственных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государственных баз данных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комплекса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интеграции инфраструктуры е-акиматов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е-правительства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9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определению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обороны и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Вооруженных Сил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Модернизация, восстановление и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вооружения, военной и иной техники,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в рамках межотраслевой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Тыловое обеспечение Вооруженных Сил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Республики Казахстан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специальной деятельности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внешнеполитических интересов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воспитательной и морально-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психологической подготовки военнослужащих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допризывников по военно-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 специальностям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 Республики Казахстан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боевой готовности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Вооруженных Сил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военнослужащих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обороны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областного масштаба</w:t>
            </w:r>
          </w:p>
        </w:tc>
      </w:tr>
      <w:tr>
        <w:trPr>
          <w:trHeight w:val="13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гвардия Республики Казахстан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обеспечении безопасности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объектов и в выполнении церемониальных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ритуалов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1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12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3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 характера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 характера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чрезвычайных ситуаций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 проведение испытаний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пожарной безопасности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 учреждений к действиям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чрезвычайной ситуации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Министерства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Республики Казахстан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 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 Республики Казахстан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</w:tr>
      <w:tr>
        <w:trPr>
          <w:trHeight w:val="16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подготовки, гражданской обороны,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областного масштаба</w:t>
            </w:r>
          </w:p>
        </w:tc>
      </w:tr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чрезвычайных ситуаций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 объектов и территории от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стихийных бедствий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15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подготовки, гражданской обороны,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16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масштаба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столицы, а также пожаров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пунктах, в которых не созданы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государственной противопожарной службы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</w:tr>
      <w:tr>
        <w:trPr>
          <w:trHeight w:val="5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3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определению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общественного порядка 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общественной безопасности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защиты прав и свобод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участвующих в уголовном процессе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внутренних войск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общественной безопасности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информационных систем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общественной безопасности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водительских удостоверений,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номерных знаков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оперативно-розыскной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юридической помощи адвокатами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следствия и на следствии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профилактике наркомании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наркобизнеса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 Казахстан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модернизации Вооруженных Сил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 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внутренних войск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 Казахстан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 на проведение 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«Мак»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терроризмом и иными проявлениями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экстремизма и сепаратизма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паспортов и 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 граждан Республики Казахстан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обеспечения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 на территории области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полиции, организующих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медвытрезвителей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9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реабилитации несовершеннолетних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 документов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административном порядке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3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2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обеспечения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 на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полиции, организующих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медвытрезвителей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 программы «Астана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без наркотиков»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несовершеннолетних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 документов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административном порядке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9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(финансовая полиция)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Минимизация уровня коррупциогенности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отношений и криминализации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защиты прав и свобод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участвующих в уголовном процессе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(финансовая полиция)</w:t>
            </w:r>
          </w:p>
        </w:tc>
      </w:tr>
      <w:tr>
        <w:trPr>
          <w:trHeight w:val="12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 экономической и коррупционной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преступностью (финансовая полиция)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Оперативно-розыскная деятельность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полиции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юридической помощи адвокатами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следствия и на следствии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деятельность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юридической помощи адвокатами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проектов международных договоров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прав интеллектуальной собственности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свободы вероисповедания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пропаганда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Судебная деятельность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высшим судебным органом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прав, свобод и законных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организаций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информационно-аналитической системы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системы Республики Казахстан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защиты прав и свобод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участвующих в судебном процессе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судей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Оценка, хранение и реализация конфискованного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республиканскую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 по отдельным основаниям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отправления правосудия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судебной власти 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решений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администрирования отправления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правосудия местными органами судебной 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исполнения судебных решений</w:t>
            </w:r>
          </w:p>
        </w:tc>
      </w:tr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органов судебной системы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системы</w:t>
            </w:r>
          </w:p>
        </w:tc>
      </w:tr>
      <w:tr>
        <w:trPr>
          <w:trHeight w:val="9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Оценка, хранение и реализация арестованного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целях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по обеспечению законности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правопорядка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высшего надзора за точным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единообразным применением законов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подзаконных актов в Республике Казахстан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Межгосударственное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по ведению криминального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оперативного учетов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 Казахстан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по обеспечению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личности, общества и государства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технической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 государственных органах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фельдъегерской связью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</w:t>
            </w:r>
          </w:p>
        </w:tc>
      </w:tr>
      <w:tr>
        <w:trPr>
          <w:trHeight w:val="10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подготовке и 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государственных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в области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национальной 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национальной безопасности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системы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внешней разведки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«Сырбар»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внешней разведки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охраны Президента Республики Казахстан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Глав государств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должностных лиц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Уголовно-исполнительная система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осужденных и следственно-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лиц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уголовно-исполнительной системы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реабилитации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отбывших уголовные наказания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органов и учреждений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развитие спутниковой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 данных и телефонии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Правовое обеспечение деятельности государства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судебных экспертиз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Научно-исследовательские и аналитические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религиозным вопросам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органов юстиции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деятельности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 защита интересов государства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в области культуры и религий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обслуживания населения по принципу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«одного окна»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религии, межконфессиональных отношений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пропаганды в Республике Казахстан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Генеральной 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3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 юридических лиц учетной,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 информацией в сфере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и специальных учетов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(финансовая полиция)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информационно-телекоммуникационной системы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воспитание одаренных в 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 образования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воспитание одаренных детей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«Өркен»</w:t>
            </w:r>
          </w:p>
        </w:tc>
      </w:tr>
      <w:tr>
        <w:trPr>
          <w:trHeight w:val="16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физики, химии, биологии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</w:tr>
      <w:tr>
        <w:trPr>
          <w:trHeight w:val="16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лингафонных и 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спорте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образовательным учебным программам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специализированных организациях образования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вводимых объектов образования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  на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технологий государственной системы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образования</w:t>
            </w:r>
          </w:p>
        </w:tc>
      </w:tr>
      <w:tr>
        <w:trPr>
          <w:trHeight w:val="16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оборудованием кабинетов 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химии, биологии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16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лингафонных и мультимедийных кабинетов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спорте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образовательным программам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специализированных организациях образования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 образования города 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значения, столицы за высокие 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6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привлечение зарубежных преподавателей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 для профессиональных лицеев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знания казахского языка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программе «Казтест»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18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стипендий обучающимся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технического и 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ного, послесреднего образования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органов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</w:tr>
      <w:tr>
        <w:trPr>
          <w:trHeight w:val="8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</w:tr>
      <w:tr>
        <w:trPr>
          <w:trHeight w:val="19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стипендий обучающимся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органов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</w:tr>
      <w:tr>
        <w:trPr>
          <w:trHeight w:val="10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 образования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</w:tr>
      <w:tr>
        <w:trPr>
          <w:trHeight w:val="8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 образования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5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</w:tr>
      <w:tr>
        <w:trPr>
          <w:trHeight w:val="5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</w:tr>
      <w:tr>
        <w:trPr>
          <w:trHeight w:val="5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государственных организаций культуры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Республики Казахстан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руководящих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менеджеров в сфере экономики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в области технического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метрологии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Подготовка, 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государственных служащих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специализация врачей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рубежом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Высшее и послевузовское образование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послевузовским профессиональным образованием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сфере сельского хозяйства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послевузовским образованием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по межправительст-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соглашению (Египетский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исламской культуры «Нур-Мубарак»)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высших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за рубежом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«Болашак»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высшего и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«Финансовый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центр»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на 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«Astana Knowledge city»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послевузовским образованием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высшего и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космическое 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 космической отрасли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(финансовая полиция)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для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 системы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проекту коммерциализации научных исследований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6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</w:tr>
      <w:tr>
        <w:trPr>
          <w:trHeight w:val="19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апробация учебников и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издание и доставка учебной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 для республиканских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предоставляющих услуги в области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казахской диаспоры за рубежом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республиканских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конкурсов, внешкольных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</w:t>
            </w:r>
          </w:p>
        </w:tc>
      </w:tr>
      <w:tr>
        <w:trPr>
          <w:trHeight w:val="15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областному бюджету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бюджету города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сейсмоусиления объектов образования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кадров в 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Методологическое обеспечение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анализ качества 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организаций образования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поверенным агентам по возврату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образовательных кредитов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качества образования</w:t>
            </w:r>
          </w:p>
        </w:tc>
      </w:tr>
      <w:tr>
        <w:trPr>
          <w:trHeight w:val="9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оборудования для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«Самопознания»</w:t>
            </w:r>
          </w:p>
        </w:tc>
      </w:tr>
      <w:tr>
        <w:trPr>
          <w:trHeight w:val="21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учебными материалами дошколь-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организаций образования,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образования, 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по предмету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«Самопознание»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Астаны»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образования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9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3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в рамках реализации 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тегии 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13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развития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здравоохранения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 здравоохранения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 здравоохранения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здравоохранения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областного масштаба</w:t>
            </w:r>
          </w:p>
        </w:tc>
      </w:tr>
      <w:tr>
        <w:trPr>
          <w:trHeight w:val="10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6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капитальный,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с проблемами в развитии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 образования за высокие 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 кабинетов «Самопознания»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2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учебными материалами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организаций среднего,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и 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институтов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предмету «Самопознание»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3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 здравоохранения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здравоохранения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0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13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0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масштаба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13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с проблемами в развитии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13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значения) за высокие 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значения) за высокие 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Больницы широкого профиля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лечению военнослужащих,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правоохранительных органов и членов их семей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обеспечение Вооруженных Сил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19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направлению специалистов первичной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помощи и организаций 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нения, за исключением медицинской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из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8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направлению специалистов первичной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помощи и организаций 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нения, за исключением медицинской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из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здоровья населения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Оздоровление, реабилитация и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 детей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благополучия населения на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</w:tr>
      <w:tr>
        <w:trPr>
          <w:trHeight w:val="5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специального медицинского резерва</w:t>
            </w:r>
          </w:p>
        </w:tc>
      </w:tr>
      <w:tr>
        <w:trPr>
          <w:trHeight w:val="13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 расширение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бесплатной медицинской помощи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 на республиканском уровне</w:t>
            </w:r>
          </w:p>
        </w:tc>
      </w:tr>
      <w:tr>
        <w:trPr>
          <w:trHeight w:val="12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оказанию стационарной и стационаро-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замещающей медицинской помощи,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инфекционных, туберкулезных и психических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Санитарно-эпидемиологическое благополучие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республиканском уровне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граждан</w:t>
            </w:r>
          </w:p>
        </w:tc>
      </w:tr>
      <w:tr>
        <w:trPr>
          <w:trHeight w:val="2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Специализированная медицинская помощь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лекарственных средств,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иммунобиологических препаратов</w:t>
            </w:r>
          </w:p>
        </w:tc>
      </w:tr>
      <w:tr>
        <w:trPr>
          <w:trHeight w:val="14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 здравоохранения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туберкулезом, инфекционными, психическими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 и расстройствами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4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лекарственными средствами, диализато-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рами, расходными материалами и больных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трансплантации почек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иммунопрофилактики населения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 острым инфарктом миокарда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туберкулезом, инфекционными, психическими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 и расстройствами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4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лекарственными средствами, диализаторами,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расходными материалами и больных после 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плантации почек лекарственными средствами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лечении взрослых, больных гемофилией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иммунопрофилактики населения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 острым инфарктом миокарда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Поликлиники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за исключением медицинской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из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льготных условиях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на амбулаторном уровне лечения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 обеспечение детей до 5-летнего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 на амбулаторном уровне лечения</w:t>
            </w:r>
          </w:p>
        </w:tc>
      </w:tr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беременных железо-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йодосодержащими препаратами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подростков, находящихся на диспансерном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амбулаторном лечении хронических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</w:t>
            </w:r>
          </w:p>
        </w:tc>
      </w:tr>
      <w:tr>
        <w:trPr>
          <w:trHeight w:val="10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за исключением медицинской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из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льготных условиях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амбулаторном уровне лечения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 обеспечение детей до 5-летнего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 на амбулаторном уровне лечения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беременных железо-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йодосодержащими препаратами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подростков, находящихся на диспансерном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амбулаторном лечении хронических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</w:tr>
      <w:tr>
        <w:trPr>
          <w:trHeight w:val="2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 виды медицинской помощи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тяжелобольных людей до 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 врачебную помощь</w:t>
            </w:r>
          </w:p>
        </w:tc>
      </w:tr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политики и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регулированию предоставления 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</w:tr>
      <w:tr>
        <w:trPr>
          <w:trHeight w:val="18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и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сейсмоусиления объектов здравоохранения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судебно-медицинской экспертизе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хранению ценностей исторического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на республиканском уровне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организаций здравоохранения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мобильной и телемедицины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здравоохранении аульной (сельской) местности</w:t>
            </w:r>
          </w:p>
        </w:tc>
      </w:tr>
      <w:tr>
        <w:trPr>
          <w:trHeight w:val="9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 здравоохранения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международных стандартов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больничного управления</w:t>
            </w:r>
          </w:p>
        </w:tc>
      </w:tr>
      <w:tr>
        <w:trPr>
          <w:trHeight w:val="6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«Национальный медицинский холдинг»</w:t>
            </w:r>
          </w:p>
        </w:tc>
      </w:tr>
      <w:tr>
        <w:trPr>
          <w:trHeight w:val="9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реализации инвестицион-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проектов в области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и развития телемедицины</w:t>
            </w:r>
          </w:p>
        </w:tc>
      </w:tr>
      <w:tr>
        <w:trPr>
          <w:trHeight w:val="14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государственной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 службы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здравоохранения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6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2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расходы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здравоохранения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в Республике Казахстан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проездом за пределы населенного пункта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</w:t>
            </w:r>
          </w:p>
        </w:tc>
      </w:tr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тических работников, направленных для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сельскую местность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здравоохранения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обязательствам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9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здравоохранения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в Республике Казахстан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проездом за пределы населенного пункта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</w:t>
            </w:r>
          </w:p>
        </w:tc>
      </w:tr>
      <w:tr>
        <w:trPr>
          <w:trHeight w:val="6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9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обязательствам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Алматы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 «Казахстан» в городе Ессентуки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информационное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Управления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комплексной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сопровождению комплексной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информационной системы</w:t>
            </w:r>
          </w:p>
        </w:tc>
      </w:tr>
      <w:tr>
        <w:trPr>
          <w:trHeight w:val="2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 Казахстан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Пенсионная программа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солидарных пенсий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Надбавки к пенсиям граждан, пострадавших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ядерных испытаний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Семипалатинском испытательном 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полигоне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базовые пенсионные выплаты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обязательств по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сохранности обязательных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взносов в накопительных пенсионных фондах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социальные пособия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инвалидности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случаю потери кормильца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возрасту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 пособия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ВОВ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ВОВ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приравненные к инвалидам ВОВ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приравненные к участникам ВОВ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Вдовы воинов, погибших в ВОВ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Жены (мужья) умерших инвалидов ВОВ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Герои Советского Союза, Герои Социалистичес-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труда, кавалеры орденов Славы 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степеней, Трудовой Славы трех степеней</w:t>
            </w:r>
          </w:p>
        </w:tc>
      </w:tr>
      <w:tr>
        <w:trPr>
          <w:trHeight w:val="8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 погибших (умерших, пропавших без вести)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военнослужащих, сотрудников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и лиц, погибших при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последствий катастрофы на ЧАЭС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Труженики тыла в годы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</w:t>
            </w:r>
          </w:p>
        </w:tc>
      </w:tr>
      <w:tr>
        <w:trPr>
          <w:trHeight w:val="10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ликвидации последствий катастрофы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ЧАЭС, эвакуированных из зон отчуждения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отселения в Республику Казахстан,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которые на день эвакуации находились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внутриутробном состоянии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I и II групп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III группы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Дети-инвалиды до 16 лет</w:t>
            </w:r>
          </w:p>
        </w:tc>
      </w:tr>
      <w:tr>
        <w:trPr>
          <w:trHeight w:val="8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Многодетные матери, награжденные подвесками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«Алтын алка», «Кумис алка» или получившие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звание «Мать-героиня» и награжденные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орденом «Материнская слава»</w:t>
            </w:r>
          </w:p>
        </w:tc>
      </w:tr>
      <w:tr>
        <w:trPr>
          <w:trHeight w:val="6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Многодетные семьи, имеющие четырех 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проживающих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</w:tr>
      <w:tr>
        <w:trPr>
          <w:trHeight w:val="6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Жертвы политических репрессий,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инвалидность или являющиеся пенсионерами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которым назначены пенсии за особые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заслуги перед Республикой Казахстан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 вред, причиненный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здоровью, возложенное судом на государство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прекращения деятельности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специальные пособия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</w:tr>
      <w:tr>
        <w:trPr>
          <w:trHeight w:val="13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области</w:t>
            </w:r>
          </w:p>
        </w:tc>
      </w:tr>
      <w:tr>
        <w:trPr>
          <w:trHeight w:val="11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 и инвалидов в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учреждениях (организациях)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6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детей-инвалидов в государственных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учреждениях (организациях)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с нарушениями функций опорно-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двигательного аппарата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инвалидов 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в психоневрологических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учреждениях (организациях)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престарелых, 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 реабилитационных центрах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детей-инвалидов 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патологиями 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 (организациях)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вводимых объектов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дома</w:t>
            </w:r>
          </w:p>
        </w:tc>
      </w:tr>
      <w:tr>
        <w:trPr>
          <w:trHeight w:val="9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в детских домах семейного типа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приемных семьях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Приют для несовершеннолетних детей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деревни семейного типа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патронатным воспитателям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 и инвалидов в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учреждениях (организациях)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6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детей-инвалидов в государственных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учреждениях (организациях)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с нарушениями функций опорно-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двигательного аппарата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инвалидов 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в психоневрологических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учреждениях (организациях)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престарелых, 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 реабилитационных центрах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детей-инвалидов 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патологиями 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 (организациях)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значения, столицы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дома</w:t>
            </w:r>
          </w:p>
        </w:tc>
      </w:tr>
      <w:tr>
        <w:trPr>
          <w:trHeight w:val="8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в детских домах семейного типа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приемных семьях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Приют для несовершеннолетних детей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деревни семейного типа</w:t>
            </w:r>
          </w:p>
        </w:tc>
      </w:tr>
      <w:tr>
        <w:trPr>
          <w:trHeight w:val="5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патронатным воспитателям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 Казахстан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на погребение</w:t>
            </w:r>
          </w:p>
        </w:tc>
      </w:tr>
      <w:tr>
        <w:trPr>
          <w:trHeight w:val="6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на погребение пенсионеров,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инвалидов ВОВ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на погребение получателей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социальных пособий 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пособий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семьям, имеющим детей</w:t>
            </w:r>
          </w:p>
        </w:tc>
      </w:tr>
      <w:tr>
        <w:trPr>
          <w:trHeight w:val="5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 государственные пособия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рождением ребенка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по уходу за ребенком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</w:tr>
      <w:tr>
        <w:trPr>
          <w:trHeight w:val="5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родителям, опекунам, воспитывающим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</w:t>
            </w:r>
          </w:p>
        </w:tc>
      </w:tr>
      <w:tr>
        <w:trPr>
          <w:trHeight w:val="13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 государственные денежные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компенсации пострадавшим вследствие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 на Семипалатинском испытательном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ядерном полигоне</w:t>
            </w:r>
          </w:p>
        </w:tc>
      </w:tr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 и получатели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пособий</w:t>
            </w:r>
          </w:p>
        </w:tc>
      </w:tr>
      <w:tr>
        <w:trPr>
          <w:trHeight w:val="10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Работающее и неработающее население, прожи-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вающее и проживавшее в зонах радиационных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рисков и на территории с льготным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экономическим статусом c 1949 по 1990 годы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денежная компенсация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реабилитированным гражданам - жертвам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массовых политических репрессий</w:t>
            </w:r>
          </w:p>
        </w:tc>
      </w:tr>
      <w:tr>
        <w:trPr>
          <w:trHeight w:val="18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помощи и ежемесячного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 на детей до 18 лет в связи с ростом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 прожиточного минимума</w:t>
            </w:r>
          </w:p>
        </w:tc>
      </w:tr>
      <w:tr>
        <w:trPr>
          <w:trHeight w:val="9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государственных пособий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 из малообеспеченных семей</w:t>
            </w:r>
          </w:p>
        </w:tc>
      </w:tr>
      <w:tr>
        <w:trPr>
          <w:trHeight w:val="16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проезда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 к 65-летию Победы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Великой Отечественной войне</w:t>
            </w:r>
          </w:p>
        </w:tc>
      </w:tr>
      <w:tr>
        <w:trPr>
          <w:trHeight w:val="16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выплаты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</w:tr>
      <w:tr>
        <w:trPr>
          <w:trHeight w:val="14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ограниченными возможностями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Конвенции ООН о правах инвалидов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предоставления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области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виды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инвалидам</w:t>
            </w:r>
          </w:p>
        </w:tc>
      </w:tr>
      <w:tr>
        <w:trPr>
          <w:trHeight w:val="9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санаторно-курортного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и детей-инвалидов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</w:tr>
      <w:tr>
        <w:trPr>
          <w:trHeight w:val="11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инвалидов техническими вспомога-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тельными (компенсаторными) средствами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 средствами передвижения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инвалидов и ветеранов</w:t>
            </w:r>
          </w:p>
        </w:tc>
      </w:tr>
      <w:tr>
        <w:trPr>
          <w:trHeight w:val="8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медицинских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протезированию, обеспечению протезно-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ортопедическими средствами и обучению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ими</w:t>
            </w:r>
          </w:p>
        </w:tc>
      </w:tr>
      <w:tr>
        <w:trPr>
          <w:trHeight w:val="18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ежемесячного государственного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 в связи с ростом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 размера прожиточного минимума</w:t>
            </w:r>
          </w:p>
        </w:tc>
      </w:tr>
      <w:tr>
        <w:trPr>
          <w:trHeight w:val="9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адресной социальной помощи</w:t>
            </w:r>
          </w:p>
        </w:tc>
      </w:tr>
      <w:tr>
        <w:trPr>
          <w:trHeight w:val="9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малообеспеченных семей</w:t>
            </w:r>
          </w:p>
        </w:tc>
      </w:tr>
      <w:tr>
        <w:trPr>
          <w:trHeight w:val="13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6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для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единовременной материальной помощи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Великой Отечественной войны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65-летию Победы в Великой Отечественной войне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социальных рабочих мест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практики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</w:tr>
      <w:tr>
        <w:trPr>
          <w:trHeight w:val="5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в сфере занятости населения</w:t>
            </w:r>
          </w:p>
        </w:tc>
      </w:tr>
      <w:tr>
        <w:trPr>
          <w:trHeight w:val="9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молодежной практики за счет целевых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18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умерших Героев Советского Союза, «Халық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Қаһарманы», Героев Социалистического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награжденных Орденом Славы трех степеней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орденом «Отан» из числа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войны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виды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инвалидам</w:t>
            </w:r>
          </w:p>
        </w:tc>
      </w:tr>
      <w:tr>
        <w:trPr>
          <w:trHeight w:val="8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санаторно-курортного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и детей-инвалидов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</w:tr>
      <w:tr>
        <w:trPr>
          <w:trHeight w:val="10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инвалидов техническими вспомога-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тельными (компенсаторными) средствами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 средствами передвижения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инвалидов и ветеранов</w:t>
            </w:r>
          </w:p>
        </w:tc>
      </w:tr>
      <w:tr>
        <w:trPr>
          <w:trHeight w:val="8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медицинских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протезированию, обеспечению протезно-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ортопедическими средствами и обучению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ими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войск и срочной службы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проезду на всех видах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- городского, пригородного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сообщения (кроме такси)</w:t>
            </w:r>
          </w:p>
        </w:tc>
      </w:tr>
      <w:tr>
        <w:trPr>
          <w:trHeight w:val="13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июля 1999 года орденами «Отан», «Данк»,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удостоенных высокого звания «Халық Қаһарманы»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почетных званий республики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проезду на всех видах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- городского, пригородного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сообщений (кроме такси)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расходам на жилищно-коммунальные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помощника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группы, имеющих затруднение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передвижении, и специалиста жестового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инвалидов по слуху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 к 65-летию Победы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Великой Отечественной войне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к 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0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 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обучения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в сфере занятости населения</w:t>
            </w:r>
          </w:p>
        </w:tc>
      </w:tr>
      <w:tr>
        <w:trPr>
          <w:trHeight w:val="9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молодежной практики за счет целевых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18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умерших Героев Советского Союза, «Халық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Қаһарманы», Героев Социалистического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награжденных Орденом Славы трех степеней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орденом «Отан» из числа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войны</w:t>
            </w:r>
          </w:p>
        </w:tc>
      </w:tr>
      <w:tr>
        <w:trPr>
          <w:trHeight w:val="15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войск и срочной службы</w:t>
            </w:r>
          </w:p>
        </w:tc>
      </w:tr>
      <w:tr>
        <w:trPr>
          <w:trHeight w:val="6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проезду на всех видах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- городского, пригородного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сообщения (кроме такси)</w:t>
            </w:r>
          </w:p>
        </w:tc>
      </w:tr>
      <w:tr>
        <w:trPr>
          <w:trHeight w:val="12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июля 1999 года орденами «Отан», «Данк»,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удостоенных высокого звания «Халық қаһарма-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ны», почетных званий республики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 инвалидов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8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гигиеническими средствами и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услуг 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 к 65-летию Победы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Великой Отечественной войне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к 65-летию Победы в Великой Отечествен-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войне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12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 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обучения в виде льготного проезда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общественном транспорте (кроме такси)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местных представительных органов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</w:tr>
      <w:tr>
        <w:trPr>
          <w:trHeight w:val="13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 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обучения в виде льготного проезда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общественном транспорте (кроме такси)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местных представительных органов</w:t>
            </w:r>
          </w:p>
        </w:tc>
      </w:tr>
      <w:tr>
        <w:trPr>
          <w:trHeight w:val="6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 Казахстан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труда, занятости, социальной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миграции населения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оралманам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 Казахстан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социально-трудовой сферы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труда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выплаты пенсий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информационно-аналитическому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по базе занятости и бедности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</w:tr>
      <w:tr>
        <w:trPr>
          <w:trHeight w:val="13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неправительственном секторе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методологическому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инвалидам протезно-ортопедической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</w:tr>
      <w:tr>
        <w:trPr>
          <w:trHeight w:val="13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сети отделений дневного пребыва-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медико-социальных учреждениях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питания в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учреждениях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Переселение на историческую родину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адаптация оралманов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 республиканском уровне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труда, 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и миграции населения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3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3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</w:tr>
      <w:tr>
        <w:trPr>
          <w:trHeight w:val="14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 переподго-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товки кадров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области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2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5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капитальный,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объектов социального 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рамках реализации стратегии региональ-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занятости и переподготовки кадров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специальных социальных услуг</w:t>
            </w:r>
          </w:p>
        </w:tc>
      </w:tr>
      <w:tr>
        <w:trPr>
          <w:trHeight w:val="11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неправительственном секторе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питания в медико-социальных учреждениях</w:t>
            </w:r>
          </w:p>
        </w:tc>
      </w:tr>
      <w:tr>
        <w:trPr>
          <w:trHeight w:val="12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отделений дневного пребывания в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учреждениях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сложную ситуацию вследствие насилия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угрозы насилия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2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5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</w:tr>
      <w:tr>
        <w:trPr>
          <w:trHeight w:val="12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неправительственном секторе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сложную ситуацию вследствие насилия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угрозы насилия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социальных программ для населения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</w:tr>
      <w:tr>
        <w:trPr>
          <w:trHeight w:val="5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3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</w:p>
        </w:tc>
      </w:tr>
      <w:tr>
        <w:trPr>
          <w:trHeight w:val="14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сейсмоустойчивости жилых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сейсмоопасных регионах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по вопросам жилья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</w:tr>
      <w:tr>
        <w:trPr>
          <w:trHeight w:val="13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</w:tr>
      <w:tr>
        <w:trPr>
          <w:trHeight w:val="13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сейсмоустойчивости жилых зданий, расположен-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в сейсмоопасных регионах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инфраструктуры города Приозерска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</w:tr>
      <w:tr>
        <w:trPr>
          <w:trHeight w:val="9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Паспортизация объектов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</w:tr>
      <w:tr>
        <w:trPr>
          <w:trHeight w:val="9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бюджетов,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</w:p>
        </w:tc>
      </w:tr>
      <w:tr>
        <w:trPr>
          <w:trHeight w:val="12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14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9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6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водохозяйственных сооружений и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природных территорий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организации для строительства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18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12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для развития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8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13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 на поддержание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города Приозерск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19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18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12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 и благоустройство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2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9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12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водохозяйственных сооружений и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природных территорий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водохозяйственных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особо охраняемых природных территорий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</w:tr>
      <w:tr>
        <w:trPr>
          <w:trHeight w:val="9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9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коммунальной техники</w:t>
            </w:r>
          </w:p>
        </w:tc>
      </w:tr>
      <w:tr>
        <w:trPr>
          <w:trHeight w:val="12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руктуры и 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10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2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 и благоустройство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13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малых городов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 и благоустройство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2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9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9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 на поддержание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города Приозерска</w:t>
            </w:r>
          </w:p>
        </w:tc>
      </w:tr>
      <w:tr>
        <w:trPr>
          <w:trHeight w:val="9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</w:tr>
      <w:tr>
        <w:trPr>
          <w:trHeight w:val="15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на формирование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уполномоченной 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расходы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15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развития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11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</w:tr>
      <w:tr>
        <w:trPr>
          <w:trHeight w:val="12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6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историко-культурных ценностей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национальных фильмов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социально значимых и 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театрально-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концертных организаций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Воссоздание, сооружение памятников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</w:t>
            </w:r>
          </w:p>
        </w:tc>
      </w:tr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и систематизация изучения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 казахского народа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к информации в публичных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библиотеках республиканского значения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к научно-историческим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ценностям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культуры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 и доступа к ним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6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культуры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 и доступа к ним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дендропарков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дендропарков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и доступа к ним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дендропарков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спорта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развития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спорта высших достижений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 уровне</w:t>
            </w:r>
          </w:p>
        </w:tc>
      </w:tr>
      <w:tr>
        <w:trPr>
          <w:trHeight w:val="12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2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 местного исполнительного органа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республиканских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спортивных соревнованиях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</w:tr>
      <w:tr>
        <w:trPr>
          <w:trHeight w:val="12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</w:tr>
      <w:tr>
        <w:trPr>
          <w:trHeight w:val="12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</w:tr>
      <w:tr>
        <w:trPr>
          <w:trHeight w:val="12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социально важных видов литературы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внутриполитической стабильности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согласия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 печати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доступности научной,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и научно-педагогической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доступа к 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библиотеках республиканского значения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по управлению архивным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делом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11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информации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2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9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</w:tr>
      <w:tr>
        <w:trPr>
          <w:trHeight w:val="9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 политики через телерадиовещание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2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по управлению архивным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делом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10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 политики через телерадиовещание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 политики через телерадиовещание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туристского имиджа Казахстана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туризма и информационного пространства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7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и межотраслевой,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межрегиональной координации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 спорта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премии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организаций спорта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туризма и спорта Республики Казахстан</w:t>
            </w:r>
          </w:p>
        </w:tc>
      </w:tr>
      <w:tr>
        <w:trPr>
          <w:trHeight w:val="10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 дирекция Организационного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7-х Азиатских игр 2011 года»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7-х Зимних Азиатских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 2011 года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12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3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информации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информации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деятелей в сфере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организаций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культуры и информации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информации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информации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борьбы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осуществляющих 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информации</w:t>
            </w:r>
          </w:p>
        </w:tc>
      </w:tr>
      <w:tr>
        <w:trPr>
          <w:trHeight w:val="10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информации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2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3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3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молодежной политике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патриотического воспитания граждан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6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капитальный,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объектов спорта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6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капитальный,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объектов культуры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3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по вопросам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концессионных проектов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культуры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0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2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9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9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языков, физической культуры и спорта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</w:tr>
      <w:tr>
        <w:trPr>
          <w:trHeight w:val="10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Щучинско-Боровской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курортной зоны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Топливо и энергетика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Республики Казахстан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ведения учета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право пользования которым подлежит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 подрядчикам по нефтегазовым проектам</w:t>
            </w:r>
          </w:p>
        </w:tc>
      </w:tr>
      <w:tr>
        <w:trPr>
          <w:trHeight w:val="13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технологичес-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характера в области топливно-энергети-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комплекса, нефтехимии и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Казахстанского термоядерного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материаловедческого реактора Токамак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Консервация и ликвидация урановых рудников,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техногенных отходов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закрытия шахт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угольного бассейна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радиационной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и консервация самоизливающихся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нефтяных и гидрогеологических скважин</w:t>
            </w:r>
          </w:p>
        </w:tc>
      </w:tr>
      <w:tr>
        <w:trPr>
          <w:trHeight w:val="13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интересов государства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контрактах на проведение нефтяных 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при транспортировке, переработке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нефтепродуктов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Недропользование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Республики Казахстан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геологии и использования недр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геологической информации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Региональные, геолого-съемочные, поисково-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 и поисково-разведочные работы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минерально-сырьевой базы,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недропользования, подземных вод 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геологических процессов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ческого комплекса и недропользования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сейсмологической информации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Республики Казахстан</w:t>
            </w:r>
          </w:p>
        </w:tc>
      </w:tr>
      <w:tr>
        <w:trPr>
          <w:trHeight w:val="18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деятельности в областях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электроэнергетики, атомной энергетики, мине-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ральных ресурсов, 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угольной, нефтехимической,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нефтегазовой промышленности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 энергии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топливно-энергетическом комплексе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технопарка «Парк ядерных технологий»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Курчатове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 и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Республики Казахстан</w:t>
            </w:r>
          </w:p>
        </w:tc>
      </w:tr>
      <w:tr>
        <w:trPr>
          <w:trHeight w:val="13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ущерба работникам ликвидированных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шахт, переданных в республиканское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специализированное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«Карагандаликвидшахт»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 и биофизики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 обсерватории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«Боровое»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инициативы прозрачности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добывающих отраслей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ядерных испытаний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3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 правительства</w:t>
            </w:r>
          </w:p>
        </w:tc>
      </w:tr>
      <w:tr>
        <w:trPr>
          <w:trHeight w:val="12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мелиоративного состояния земель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особо опасными вредными организмами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лабораторного анализа и 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скрытую зараженность карантинными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объектами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семенного и посадочного материала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ставки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финансовому лизингу 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сортоиспытанию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Усовершенствование ирригационных и дренажных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6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Постприватизационная поддержка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Методологические услуги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объектов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Агрохимическое и агроклиматическое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</w:tr>
      <w:tr>
        <w:trPr>
          <w:trHeight w:val="10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Методологические услуги по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фитосанитарного мониторинга, диагностики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прогноза</w:t>
            </w:r>
          </w:p>
        </w:tc>
      </w:tr>
      <w:tr>
        <w:trPr>
          <w:trHeight w:val="13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«Национальный управляющий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 «КазАгро» для 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поддержке субъектов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</w:t>
            </w:r>
          </w:p>
        </w:tc>
      </w:tr>
      <w:tr>
        <w:trPr>
          <w:trHeight w:val="8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</w:t>
            </w:r>
          </w:p>
        </w:tc>
      </w:tr>
      <w:tr>
        <w:trPr>
          <w:trHeight w:val="13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холдинг «КазАгро»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по стимулированию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агропромышленного комплекса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Нормативно-методическое обеспечение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отраслей агропромышленного комплекса,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лесного хозяйства</w:t>
            </w:r>
          </w:p>
        </w:tc>
      </w:tr>
      <w:tr>
        <w:trPr>
          <w:trHeight w:val="13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прицепов к ним, самоходных 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венных, мелиоративных и дорожно-строительных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 и механизмов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«КазАгроИнновация» для научно-технического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агропромышленного комплекса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Локализация и ликвидация карантинных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вредителей, болезней растений и сорняков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страхования в растениеводстве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систем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производством сельскохозяйственной продукции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 заболеваний животных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Противоэпизоотические мероприятия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премии в области аграрной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</w:t>
            </w:r>
          </w:p>
        </w:tc>
      </w:tr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обеспечение субъектов агропро-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мышленного комплекса на безвозмездной основе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постоянной лесосеменной базы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Лесоохотоустройство и лесохозяйственное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учет и биологические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в области лесов и животного мира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зеленой зоны города Астаны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Авиаохрана леса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Мониторинг, референция, лабораторная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и методология в ветеринарии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семеноводства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племенного животноводства</w:t>
            </w:r>
          </w:p>
        </w:tc>
      </w:tr>
      <w:tr>
        <w:trPr>
          <w:trHeight w:val="19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</w:tr>
      <w:tr>
        <w:trPr>
          <w:trHeight w:val="13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там, бюджетам городов Астаны и Алматы на суб-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сидирование стоимости услуг по доставке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сельскохозяйственным товаропроизводителям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проекта по постприватизационной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поддержке сельского хозяйства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13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закладки 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 плодово-ягодных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и винограда</w:t>
            </w:r>
          </w:p>
        </w:tc>
      </w:tr>
      <w:tr>
        <w:trPr>
          <w:trHeight w:val="13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</w:tr>
      <w:tr>
        <w:trPr>
          <w:trHeight w:val="13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6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ставки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кредитам, выдаваемым финансовыми институтами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предприятиям по переработке 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продукции на пополнение их основных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оборотных средств, по лизингу оборудования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ставки вознаграждения по финансо-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вому лизингу оборудования для предприятий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переработке сельскохозяйственной продукции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 животных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и качества производимых 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культур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сельскохозяйственным товаропроизводите-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 плодово-ягодных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и винограда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</w:tr>
      <w:tr>
        <w:trPr>
          <w:trHeight w:val="13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специальных хранилищ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(могильников)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специальных хранилищ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(могильников)</w:t>
            </w:r>
          </w:p>
        </w:tc>
      </w:tr>
      <w:tr>
        <w:trPr>
          <w:trHeight w:val="13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</w:tr>
      <w:tr>
        <w:trPr>
          <w:trHeight w:val="13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</w:tr>
      <w:tr>
        <w:trPr>
          <w:trHeight w:val="12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 пунктов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продукции животноводства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сельскохозяйственным товаропроизводите-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насаждений плодовых культур и винограда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13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</w:p>
        </w:tc>
      </w:tr>
      <w:tr>
        <w:trPr>
          <w:trHeight w:val="12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 значения)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</w:tr>
      <w:tr>
        <w:trPr>
          <w:trHeight w:val="5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</w:p>
        </w:tc>
      </w:tr>
      <w:tr>
        <w:trPr>
          <w:trHeight w:val="13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</w:p>
        </w:tc>
      </w:tr>
      <w:tr>
        <w:trPr>
          <w:trHeight w:val="13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,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</w:p>
        </w:tc>
      </w:tr>
      <w:tr>
        <w:trPr>
          <w:trHeight w:val="13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8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услуг по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питьевой воды из особо важных групповых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</w:tr>
      <w:tr>
        <w:trPr>
          <w:trHeight w:val="8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русла реки Сырдарьи и сохране-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северной части Аральского моря (1-я фаза)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6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</w:tr>
      <w:tr>
        <w:trPr>
          <w:trHeight w:val="5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гидротехнических сооружений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подземных вод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очистки промышленных стоков в городе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Каменогорске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республиканских водохозяйствен-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объектов, не связанных с подачей воды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и восстановление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аварийных участков межхозяйственных 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гидромелиоративных сооружений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схем, водохозяйственных балансов,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 в области охраны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ресурсов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государственного водного кадастра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сооружений,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</w:tr>
      <w:tr>
        <w:trPr>
          <w:trHeight w:val="8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сооружений и гидромелиоративных систем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13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питьевой воды из особо важных групповых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зон, полос и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охраны источников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снабжения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значения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сооружений,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6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питьевой воды из особо важных групповых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 хозяйство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 лесистости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лесных семян,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объектов лесосеменной базы,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санитарного состояния лесов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охраны, защиты и воспроизводства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лесов, лесопользования и учебно-производст-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деятельности в области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лесоразведение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 хозяйство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кадастр рыбных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Воспроизводство рыбных ресурсов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окружающей среды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сохранения и развития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природных территорий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управление окружающей средой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бассейна рек Нура и Ишим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 восстановление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сайги, редких и исчезающих видов диких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сохранению, восстановлению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улучшению качества 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перехода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устойчивому развитию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качественных и количественных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 (экологических нормативов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требований)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наблюдений за состоянием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подведомственных учреждений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«исторических» загрязнений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гидрометеорологической службы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стратегических, трансграничных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 опасных объектов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6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передаваемые административные функции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разграничения полномочий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уровнями государственного управления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охраны окружающей среды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территорий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объектов II, III, IV категорий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3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9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охраны окружающей среды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территорий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объектов II, III, IV категорий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8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области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убытков, причиненных собственникам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или землепользователям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3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угодий из одного вида в другой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убытков, причиненных собственникам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или землепользователям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угодий из одного вида в другой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городов 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9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 ресурсами</w:t>
            </w:r>
          </w:p>
        </w:tc>
      </w:tr>
      <w:tr>
        <w:trPr>
          <w:trHeight w:val="16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созданию условий для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и охраны земли, геодезического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картографического обеспечения, способствую-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экономическому развитию страны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укреплению национальной безопасности</w:t>
            </w:r>
          </w:p>
        </w:tc>
      </w:tr>
      <w:tr>
        <w:trPr>
          <w:trHeight w:val="10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управлению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Земельно-кадастровые работы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топографо-геодезической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картографической продукцией и ее хранение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мониторинга земель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Научно-методические услуги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агрохимического состава почв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 и земельных отношений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3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3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реализация политики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в сфере развития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водного, лесного, охотничьего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сельских территорий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аграрной науки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инфраструктуры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и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лабораторий, биохранилища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подведомственного учреждения</w:t>
            </w:r>
          </w:p>
        </w:tc>
      </w:tr>
      <w:tr>
        <w:trPr>
          <w:trHeight w:val="13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в области ветеринарии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Казахстанско-Израильского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аграрных исследований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очагов острых и хронических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инфекционных заболеваний животных и птиц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зерна в государственные ресурсы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 перемещение зерна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продовольственного зерна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природоохранных попусков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Республики Казахстан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налоговой и иной задолженности</w:t>
            </w:r>
          </w:p>
        </w:tc>
      </w:tr>
      <w:tr>
        <w:trPr>
          <w:trHeight w:val="16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водным ресурсам, эксплуатирующих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водохозяйственные объекты для обновления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машинно-тракторного парка и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техническими средствами</w:t>
            </w:r>
          </w:p>
        </w:tc>
      </w:tr>
      <w:tr>
        <w:trPr>
          <w:trHeight w:val="13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продукции животноводства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экспертизу качества казахстанского хлопка-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повышения урожайности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производимых сельскохозяйственных культур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Интегрированное управление водными ресурсами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повышение эффективности водопользования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3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автоматизированной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отраслями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«E-Agriculture»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3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15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финансирова-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социальных 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продукции животноводства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 опыта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оптовых рынков по торговле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продукцией агропромышленного комплекса</w:t>
            </w:r>
          </w:p>
        </w:tc>
      </w:tr>
      <w:tr>
        <w:trPr>
          <w:trHeight w:val="16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финансирова-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социальных 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 мероприятий</w:t>
            </w:r>
          </w:p>
        </w:tc>
      </w:tr>
      <w:tr>
        <w:trPr>
          <w:trHeight w:val="13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ветеринарии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до пункта временного хранения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</w:tr>
      <w:tr>
        <w:trPr>
          <w:trHeight w:val="16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финансирова-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социальных 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 значения)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13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13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</w:tr>
      <w:tr>
        <w:trPr>
          <w:trHeight w:val="13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 и строительная деятельность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Республики Казахстан</w:t>
            </w:r>
          </w:p>
        </w:tc>
      </w:tr>
      <w:tr>
        <w:trPr>
          <w:trHeight w:val="10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 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индустриальный нефтехимический технопарк»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 ограждений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«Национальный индустриальный нефтехимический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технопарк» в Атырауской области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характера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 «Оңтүстік»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 деятельность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 контроля области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3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развития и генеральных планов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3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9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Генерального плана пригородной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города Алматы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 контроля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8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19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строительства, улучшения архитек-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турного облика 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 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3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района, генеральных планов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(областного) значения, поселков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сельских населенных пунктов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8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8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8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развития и генеральных планов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8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8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района, генеральных планов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(областного) значения, поселков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сельских населенных пунктов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сфере архитектурной, градострои-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и строительной деятельности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архитектурной, градостроительной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строительной деятельности</w:t>
            </w:r>
          </w:p>
        </w:tc>
      </w:tr>
      <w:tr>
        <w:trPr>
          <w:trHeight w:val="6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хранения информации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автомобильных дорог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</w:tr>
      <w:tr>
        <w:trPr>
          <w:trHeight w:val="5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средний и текущий ремонт,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озеленение, диагностика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обследование 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областного и районного значения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качества выполнения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и ремонтных работ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12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средний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 (улиц города)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дорог, улиц города Астаны и Алматы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связи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и связи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сопровождение 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радиочастотного спектра и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убытков операторов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по предоставлению универсальных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</w:p>
        </w:tc>
      </w:tr>
      <w:tr>
        <w:trPr>
          <w:trHeight w:val="1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Водный транспорт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водных путей в судоходном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 и содержание шлюзов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классификации и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судов внутреннего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«река-море»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транспорта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Воздушный транспорт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воздушного транспорта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первоначальной подготовки пилотов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Железнодорожный транспорт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железнодорожных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по социально значимым межобластным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коммуникаций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3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5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политики,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контроля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</w:tr>
      <w:tr>
        <w:trPr>
          <w:trHeight w:val="10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Министерства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 Казахстан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сети постов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здания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комплекса «Transport tower»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3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3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2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14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развития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межрайонным (междугород-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ним) сообщениям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9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20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13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4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3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6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транспорта и коммуникаций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внутренним собщениям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4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</w:tr>
      <w:tr>
        <w:trPr>
          <w:trHeight w:val="13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4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(внутригородских) внутрирайонных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перевозок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космическое 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политики,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контроля в области космической деятельности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деятельности</w:t>
            </w:r>
          </w:p>
        </w:tc>
      </w:tr>
      <w:tr>
        <w:trPr>
          <w:trHeight w:val="17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«Национальная компания «Қазақстан Ғарыш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Сапары» на создание целевых 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систем, технологий и их использование,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строительство Сборочно-испытательного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</w:t>
            </w:r>
          </w:p>
        </w:tc>
      </w:tr>
      <w:tr>
        <w:trPr>
          <w:trHeight w:val="10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банкам-агентам по 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кредита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межправительственного соглашения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управления космическими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аппаратами связи и вещания</w:t>
            </w:r>
          </w:p>
        </w:tc>
      </w:tr>
      <w:tr>
        <w:trPr>
          <w:trHeight w:val="8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создания космического ракетного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«Байтерек»</w:t>
            </w:r>
          </w:p>
        </w:tc>
      </w:tr>
      <w:tr>
        <w:trPr>
          <w:trHeight w:val="17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«Республиканский центр космической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электромагнитной совместимости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радиоэлектронных средств»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космических систем, технологий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использование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технических регламентов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в области космической деятельности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объектов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«Байконур», не вошедших в состав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 исключенных из него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13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экономической деятельности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Республики Казахстан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прикладных исследований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стандартизации, сертификации, метрологии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качества</w:t>
            </w:r>
          </w:p>
        </w:tc>
      </w:tr>
      <w:tr>
        <w:trPr>
          <w:trHeight w:val="15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сопровождению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эталонов, разработки технических регламентов,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технико-экономической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аккредитации 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продвижению экспорта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на внешние рынки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 и торгового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3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11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6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Службы прогноза погоды</w:t>
            </w:r>
          </w:p>
        </w:tc>
      </w:tr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гидрометеорологического мониторинга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«Даму»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инвестиционной политики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11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«Национальный управляющий холдинг «КазАгро»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малого и среднего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микрокредитования сельского населения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предпринимательства»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инвестиционной политики</w:t>
            </w:r>
          </w:p>
        </w:tc>
      </w:tr>
      <w:tr>
        <w:trPr>
          <w:trHeight w:val="13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«Национальный управляющий холдинг «КазАгро»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малого и среднего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микрокредитования сельского населения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естественных монополий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естественных монополий</w:t>
            </w:r>
          </w:p>
        </w:tc>
      </w:tr>
      <w:tr>
        <w:trPr>
          <w:trHeight w:val="13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области регулирования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естественных монополий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эффективного функционирования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инфраструктурных отраслей экономики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 управление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зданий, сооружений ХОЗУ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 Республики Казахстан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государственного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 «Резерв»</w:t>
            </w:r>
          </w:p>
        </w:tc>
      </w:tr>
      <w:tr>
        <w:trPr>
          <w:trHeight w:val="10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корпоративной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системы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и гражданской обороны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иностранных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 затраты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отношений со странами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исторического происхождения этносов,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проживающих в Казахстане, и пропаганда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рубежом этнического согласия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</w:t>
            </w:r>
          </w:p>
        </w:tc>
      </w:tr>
      <w:tr>
        <w:trPr>
          <w:trHeight w:val="9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для ликвидации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 Казахстан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5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обязательств по решениям судов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по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гарантиям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дефицита наличности по бюджетам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Республики Казахстан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15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и концессионных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мастер-планов, 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13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специального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 на 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«Байконур»</w:t>
            </w:r>
          </w:p>
        </w:tc>
      </w:tr>
      <w:tr>
        <w:trPr>
          <w:trHeight w:val="13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благосостояния 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устойчивости национальной экономики</w:t>
            </w:r>
          </w:p>
        </w:tc>
      </w:tr>
      <w:tr>
        <w:trPr>
          <w:trHeight w:val="12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представления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 а также 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укреплению сотрудничества между 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странами Европейского cоюза</w:t>
            </w:r>
          </w:p>
        </w:tc>
      </w:tr>
      <w:tr>
        <w:trPr>
          <w:trHeight w:val="13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«Самрук-Казына»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устойчивости национальной экономики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8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несырьевого сектора казахстанской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ее интеграции в систему мирохозяйственных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связей, защита отечественного потребителя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некачественной продукции,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устойчивого развития населенных пунктов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инновационных грантов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регламентации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координации, взаимодействию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СЭЗ «Парк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технологий»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представления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сфере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торговли, а также 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торгово-экономических связей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Республикой Казахстан и зарубежными странами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индустриально-инновационному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казахстанского содержания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закупке товаров, работ и услуг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«НК»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инжиниринг»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модернизации вооружения и военной техники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современных управленческих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</w:t>
            </w:r>
          </w:p>
        </w:tc>
      </w:tr>
      <w:tr>
        <w:trPr>
          <w:trHeight w:val="8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принципов устойчивого развития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 для ликвидации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области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неотложные затраты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исполнение 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судов</w:t>
            </w:r>
          </w:p>
        </w:tc>
      </w:tr>
      <w:tr>
        <w:trPr>
          <w:trHeight w:val="9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покрытие дефицита наличности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 развития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2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6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обязательств по решениям судов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 развития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администрирования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 «Астана-новый город»</w:t>
            </w:r>
          </w:p>
        </w:tc>
      </w:tr>
      <w:tr>
        <w:trPr>
          <w:trHeight w:val="13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обеспечению устойчивого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и повышению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как новой столицы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 уровне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3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уполномоченной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для участия в строительстве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незавершенных объектов жилья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дольщиков городу Астаны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</w:tr>
      <w:tr>
        <w:trPr>
          <w:trHeight w:val="11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6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на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 решениям судов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 значения)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 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9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</w:tr>
      <w:tr>
        <w:trPr>
          <w:trHeight w:val="12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</w:tr>
      <w:tr>
        <w:trPr>
          <w:trHeight w:val="8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9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</w:tr>
      <w:tr>
        <w:trPr>
          <w:trHeight w:val="12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на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 решениям судов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9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Генеральной 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деятельности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центра города Алматы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финансовой грамотности населения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 (Антимонопольное агентство)</w:t>
            </w:r>
          </w:p>
        </w:tc>
      </w:tr>
      <w:tr>
        <w:trPr>
          <w:trHeight w:val="10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защиты конкуренции,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ограничению монополистической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недопущению недобросовестной конкуренции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защите конкуренции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и связи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«Национальный инфокоммуникационный 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«Зерде»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</w:t>
            </w:r>
          </w:p>
        </w:tc>
      </w:tr>
      <w:tr>
        <w:trPr>
          <w:trHeight w:val="12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за отопление общежития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молодых специалистов центральных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органов, содержащихся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индекса восприятия коррупции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зданий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правительственного долга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вознаграждений по займам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комиссионных за размещение займов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</w:p>
        </w:tc>
      </w:tr>
      <w:tr>
        <w:trPr>
          <w:trHeight w:val="6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республиканского бюджета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республиканского бюджета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республиканского бюджета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4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</w:p>
        </w:tc>
      </w:tr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республиканского бюджета</w:t>
            </w:r>
          </w:p>
        </w:tc>
      </w:tr>
      <w:tr>
        <w:trPr>
          <w:trHeight w:val="1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</w:tr>
      <w:tr>
        <w:trPr>
          <w:trHeight w:val="1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 областным бюджетам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</w:tr>
      <w:tr>
        <w:trPr>
          <w:trHeight w:val="12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</w:tr>
      <w:tr>
        <w:trPr>
          <w:trHeight w:val="9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на компенсацию потерь нижестоящих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в связи с изменением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</w:tc>
      </w:tr>
      <w:tr>
        <w:trPr>
          <w:trHeight w:val="24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возникновения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 характера,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угрожающих политической,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стабильности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территориальной единицы, жизни и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людей, проведения мероприятий общереспубли-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 либо международного значения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изменением фонда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в бюджетной сфере</w:t>
            </w:r>
          </w:p>
        </w:tc>
      </w:tr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</w:tr>
      <w:tr>
        <w:trPr>
          <w:trHeight w:val="9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изменением фонда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в бюджетной сфере</w:t>
            </w:r>
          </w:p>
        </w:tc>
      </w:tr>
      <w:tr>
        <w:trPr>
          <w:trHeight w:val="12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 вышестоящий</w:t>
            </w:r>
          </w:p>
        </w:tc>
      </w:tr>
      <w:tr>
        <w:trPr>
          <w:trHeight w:val="24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возникновения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 характера,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угрожающих политической,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стабильности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территориальной единицы, жизни и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людей, проведения мероприятий общереспубли-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 либо международного значения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изменением фонда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в бюджетной сфере</w:t>
            </w:r>
          </w:p>
        </w:tc>
      </w:tr>
      <w:tr>
        <w:trPr>
          <w:trHeight w:val="13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изменением фонда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в бюджетной сфере</w:t>
            </w:r>
          </w:p>
        </w:tc>
      </w:tr>
      <w:tr>
        <w:trPr>
          <w:trHeight w:val="13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2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правительственного долга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вышестоящим бюджетом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эмиссионным ценным бумагам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вышестоящим бюджетом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эмиссионным ценным бумагам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вышестоящим бюджетом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эмиссионным ценным бумагам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вышестоящим бюджетом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эмиссионным ценным бумагам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Операции на организованном рынке ценных бумаг</w:t>
            </w:r>
          </w:p>
        </w:tc>
      </w:tr>
      <w:tr>
        <w:trPr>
          <w:trHeight w:val="5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государственных эмиссионных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 на организованном рынке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