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568a" w14:textId="5a95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информатизации и связи от 23 января 2009 года № 33 "Об утверждении Правил оказания услуг сотовой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 ноября 2009 года № 436. Зарегистрирован в Министерстве юстиции Республики Казахстан 20 декабря 2009 года № 5970.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23 января 2009 года № 33 "Об утверждении Правил оказания услуг сотовой связи" (зарегистрированный в Реестре государственной регистрации нормативных правовых актов № 5561)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сотовой связи,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"абонентского устройства" дополнить словами "или абонентской станции";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"сотовой"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служебная информация об абонентах - сведения об абонентах (телефонные номера, идентификационные коды, почтовый адрес, индивидуальный идентификационный номер для физических лиц и реквизиты (бизнес-идентификационный номер, данные свидетельства о постановке на учет по налогу на добавленную стоимость) для юридических лиц), биллинговые сведения и сведения о предоставляемых абонентам услугах;";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роуминг - предоставление услуг сотовой связи абоненту одного оператора сотовой связи в сети другого оператора сотовой связи, на основании роумингового соглашения между операторами сотовой связи. Для реализации роуминга необходима техническая совместимость абонентской станции (сотового телефона абонента) и сети другого оператора сотовой связи.";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"законодательство" заменить словом "законами";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"номеров" дополнить словами "и услуга роуминга";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"трех" заменить словом "двух";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условиях и в порядке, определяемом Правительством 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осуществляет автоматический учет информации о полученных абонентом услугах сотовой связи в сети оператора сотовой связи, времени пользования ими, соединениях с номерами телефонов абонентов других сетей аналогичного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фиксируются соединения абонента с абонентскими устройствами фиксированной сети телекоммуникаций общего пользования, включая услуги междугородной и международной телефонной связи, международный роуминг, а также не тарифицируемые соединения абонента;";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операторы связи устанавливают на сетях связи необходимые технические средства, обеспечивают соответствие своего оборудования установленным требованиям, а также осуществляют сбор и хранение в течение двух лет служебной информации об абонентах;";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"менее чем за тридцать" заменить словами "позднее, чем за пятнадцать";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устанавливает лимит по пересылке абонентам в ночное время (с 23:00 часов до 06:00) информации (рассылок рекламного характера) посредством SMS или MMS сообщений, не запрошенной ранее абонентом.";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получении услуг сотовой связи по авансовому порядку расчетов во избежании возникновения задолженности у абонента перед оператором сотовой связи, которая может образоваться в связи с тем, что на момент окончания денег на лицевом счете абонент ведет радиотелефонный разговор, оператор сотовой связи прерывает такое соединение.".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Агентства Республики Казахстан по информатизации и связи (Баймуратов А.Е.)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информатизации и связи Арифханова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опубликования, за исключением абзаца восемнадцатого пункта 1 настоящего приказа, который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Есекеев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Шабдарбаев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ноября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