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5edb" w14:textId="0a35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4 марта 2009 года № 125 "Об утверждении Правил аттестации апробаторов, Правил аттестации семенных экспертов и признании утратившим силу приказа Заместителя Премьер-Министра Республики Казахстан - Министра сельского хозяйства Республики Казахстан от 23 февраля 2004 года № 90"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2009 года № 703. Зарегистрирован в Министерстве юстиции Республики Казахстан 5 января 2010 года № 5987.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марта 2009 года № 125 "Об утверждении Правил аттестации апробаторов, Правил аттестации семенных экспертов и признании утратившим силу приказа Заместителя Премьер-Министра Республики Казахстан - Министра сельского хозяйства Республики Казахстан от 23 февраля 2004 года № 90" (зарегистрированный в Реестре государственной регистрации нормативных правовых актов за № 5591, опубликованный в газете "Юридическая газета" от 3 апреля 2009 года №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апробаторов,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наличие высшего или послесреднего образования по специальностям аграрного профиля или по хранению и переработке растениеводческой продукции;";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слова "нотариально засвидетельственную"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семенных экспертов,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наличие высшего или послесреднего образования по специальностям аграрного профиля или по хранению и переработке растениеводческой продукции;";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слова "нотариально засвидетельственную"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двадцатиоднодневного срока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