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22f2" w14:textId="3ab2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21 декабря 2009 года № 569. Зарегистрирован в Министерстве юстиции Республики Казахстан 10 января 2010 года № 6000. Утратил силу приказом Заместителя Премьер-Министра Республики Казахстан - Министра финансов Республики Казахстан от 26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Премьер-Министра РК - Министра финансов РК от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Премьер-Министра Республики Казахстан от 6 ноября 2009 года № 158-р "О мерах по реализации Закона Республики Казахстан от 4 мая 2009 года "О товарных биржах",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647 "Об утверждении Правил сбора, обобщения и анализа отчетности с учетом информации об объемах казахстанского содержания при закупках товаров, работ, услуг" (зарегистрирован в Реестре государственной регистрации нормативных правовых актов за № 5480, опубликован в Собрании актов центральных исполнительных и иных центральных государственных органов Республики Казахстан № 4,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обобщения и анализа отчетности с учетом информации об объемах казахстанского содержания при закупках товаров, работ, услуг, утвержденных указанным приказом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графе "Способ закупок", в строке, порядковый номер 9, слово "открытые"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 </w:t>
      </w:r>
      <w:r>
        <w:rPr>
          <w:rFonts w:ascii="Times New Roman"/>
          <w:b w:val="false"/>
          <w:i w:val="false"/>
          <w:color w:val="000000"/>
          <w:sz w:val="28"/>
        </w:rPr>
        <w:t>Указаний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заказчиком электронной формы информации об объемах казахстанского содержания при государственных закупках товаров, работ и услуг Приложения 3 к Правилам слово "открытые"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государственных закупок Министерства финансов Республики Казахстан (Амрина Г.А.) в установленном порядке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Р. Даленов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