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bf0e" w14:textId="f5eb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охраны окружающей среды Республики Казахстан от 5 апреля 2007 года № 100-п "Об утверждении форм документов, касающихся организации и проведения государственного экологического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11 декабря 2009 года № 269-Ө. Зарегистрирован в Министерстве юстиции Республики Казахстан 15 января 2010 года № 6005. Утратил силу приказом Министра энергетики Республики Казахстан от 26 июня 2015 года № 435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энергетики РК от 26.06.2015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27)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5 апреля 2007 года № 100-п "Об утверждении форм документов, касающихся организации и проведения государственного экологического контроля" (зарегистрированный в Реестре государственной регистрации нормативных правовых актов от 7 мая 2007 года № 4661, опубликованный в Юридической газете от 25 мая 2007 года, № 78, Собрании актов центральных исполнительных и иных центральных государственных органов Республики Казахстан, 2007 г., март-апрель),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"Акт-предписание", "Акт-предписания" заменить словами "Акт о результатах проверки", "Акта о результатах проверки";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"________________________________________________ РНН"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природопользователя, местонахождение)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 аббревиатуры "РНН" дополнить аббревиатурами "ИИН", "БИН", после слова "местонахождение" дополнить словами "участок территории";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"вопрос проверки ________" слово "вопрос" заменить словом "предмет";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"вопрос проверки"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"проверяемый период ___________";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"На основании ___________________________________________"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(план проверки, обращение, жалоба/наименование, дата, слова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"план проверки, обращение, жалоба/наименование, дата, номер" заменить словами "правовые основания проведения проверки, в том числе нормативные правовые акты, обязательные требования которых подлежат проверке";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"_______________ Государственный экологический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(главным/старшим)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охране окружающей среды"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"__________________ Государственным экологическим инспектором";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(главным/старшим)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"Языком производства по делу определен ________"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"Нарушителю разъяснены права,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584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"Наложить административное взыскание в виде:" после слова "взыскание" дополнить словами "по статье ____________ </w:t>
      </w:r>
      <w:r>
        <w:rPr>
          <w:rFonts w:ascii="Times New Roman"/>
          <w:b w:val="false"/>
          <w:i w:val="false"/>
          <w:color w:val="000000"/>
          <w:sz w:val="28"/>
        </w:rPr>
        <w:t>КоАП РК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6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Н. Ашимов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охраны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2009 года № 269-Ө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охраны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 РК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2007 года № 100-п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 о результатах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по соблюдению экологического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г/п _________________ № ________              от _________________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(место проведения)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(Ф.И.О., должность проверяющих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(плановая/внеплановая, комплексная/тематическая)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проверка на основании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(план, обращение, жалоба)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 физического лица, наименование природопользователя)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№ от "__" ________ 20__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(орган регистрации, дата,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 проведения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Банковские реквизиты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Банковские реквизиты КБК __________, Код назначения платежа: 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ИИК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Бенефициар: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 бенефициара: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БИК: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Кбе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адрес, телефон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участием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(Ф.И.О., должность третьих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физического лица, представителя юридического лица,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(сведения о предыдущей проверки и принятых мерах по устранению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ранее выявленных нарушений экологического законодательства)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Краткая характеристика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проверке соблюдения экологического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установлены следующие нарушения: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7539"/>
        <w:gridCol w:w="4432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 нарушения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частном предпринимательстве" от 31 января 2006 года по выявленным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результате проверки нарушениям субъект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обязан в трехдневный срок при отсутствии возражений предоставить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информацию о мерах, которые будут приняты по устранению выявленных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нарушений, с указанием сроков, которые согласовываются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руководителем государственного органа, проводившего проверку.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акту о результатах проверки прилагаются: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составили: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(должность, 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Участники проверки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для исполнения получил: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(должность, 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 об ознакомлении или об отказе в ознакомлении с актом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результатах проверки природопользователя, их подписи или отказ от подписи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______________________________________  "__"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(Отметка у проверяемого субъекта)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охраны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2009 года № 269-Ө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охраны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 РК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2007 года № 100-п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об устранении нарушений экологического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Казахстан, в целях устранения выявленных нарушений в ходе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экологического контроля по Акту о результатах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по соблюдению экологического законодательства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№ ______ от _________ г. ПРЕДПИСЫВАЮ: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природопользователя)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093"/>
        <w:gridCol w:w="3773"/>
        <w:gridCol w:w="319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Предписания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Информацию о ходе исполнения настоящего Предписания представлять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 в области охраны окружающей среды)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указанных сроков.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неисполнении Предписания в указанные сроки виновное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несет административную ответственность согласно действующему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Государственный экологический инспектор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(главный, старший)                                     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Предписание выдал: _________________________    "__"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Предписание для исполнения получил: __________  "__" 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