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0586" w14:textId="c480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25 декабря 2009 года № 590. Зарегистрирован в Министерстве юстиции Республики Казахстан 20 января 2010 года № 6006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обучающихся" (Зарегистрированный в Реестре государственной регистрации нормативных правовых актов за № 5191, опубликованный в "Юридической газете" от 30 мая 2008 года № 81)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Типовые правила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 (неудовлетворительно)" цифры "0-2" заменить цифрами "0-3";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"3 (удовлетворительно)" цифры "3-13" заменить цифрами "4-13", цифры "3-11" заменить цифрами "4-11".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среднего образования (Аршабеков Н.Р.):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Сарыбекова М.Н.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Туймебаев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