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cc983" w14:textId="c4cc9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приказ Министра внутренних дел Республики Казахстан от 8 июня 2006 года № 263 "О периодическом государственном техническом осмотре механических транспортных средств и прицепов к ним"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20 декабря 2009 года № 483. Зарегистрирован в Министерстве юстиции Республики Казахстан 20 января 2010 года № 6014. Утратил силу приказом Министра внутренних дел Республики Казахстан от 2 апреля 2013 года N 217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внутренних дел РК от 02.04.2013 </w:t>
      </w:r>
      <w:r>
        <w:rPr>
          <w:rFonts w:ascii="Times New Roman"/>
          <w:b w:val="false"/>
          <w:i w:val="false"/>
          <w:color w:val="ff0000"/>
          <w:sz w:val="28"/>
        </w:rPr>
        <w:t>N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приведения в соответствие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ноября 2009 года "О внесении изменений и дополнений в некоторые законодательные акты Республики Казахстан по вопросам налогообложения"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8 июня 2006 года № 263 "О периодическом государственном техническом осмотре механических транспортных средств и прицепов к ним" (зарегистрированный в Реестре государственной регистрации нормативных правовых актов за № 4263, опубликованный в "Юридической газете" от 19 июля 2006 года № 132 (1112)),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"регистрации" дополнить словами "при предоставлении документов, подтверждающих уплату государственной пошлины за выдачу свидетельства о прохождении технического осмотра механических транспортных средств и прицепов к ним и документов, подтверждающих уплату физическими лицами налога на транспортные средства за текущий календарный год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Налоговым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или документов, подтверждающих право на освобождение от его уплаты".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приказа возложить на заместителя министра внутренних дел Республики Казахстан генерал-майора Куренбекова А.Ж. и Комитет дорожной полиции Министерства внутренних дел Республики Казахстан (Тыныбеков К.С.).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Комитету дорожной полиции Министерства внутренних дел (Тыныбеков К.С.) направить настоящий приказ на государственную регистрацию в Министерство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со дня его первого официального опубликования и распространяется на отношения, возникшие с 1 января 2010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С. Баймаганбетов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