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020f" w14:textId="fd20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 сентября 2008 года № 140 "О минимальных размерах уставного и собственного капиталов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2009 года № 264. Зарегистрировано в Министерстве юстиции Республики Казахстан 26 января 2010 года № 6020. Утратило силу постановлением Правления Национального Банка Республики Казахстан от 24 декабря 2012 года № 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 сентября 2008 года № 140 "О минимальных размерах уставного и собственного капиталов банков второго уровня" (зарегистрированное в Реестре государственной регистрации нормативных правовых актов под № 5339, опубликованное 15 ноября 2008 года в Собрании актов центральных исполнительных и иных центральных государственных органов Республики Казахстан № 11)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после слова "Алматы," дополнить словами "за исключением вкладов дочерних организаций специального назначения банка и межбанковских вкладов,";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"зарегистрированным вне городов Астана и Алматы" дополнить словами ", за исключением межбанковских кредитов и операций "обратное РЕПО",";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"зарегистрированных вне городов Астана и Алматы" дополнить знаком препинания ",".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