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aa6f" w14:textId="386a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специализированной и высокоспециализированной медицинской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30 декабря 2009 года № 881. Зарегистрирован в Министерстве юстиции Республики Казахстан 1 февраля 2010 года № 6025. Утратил силу приказом Министра здравоохранения Республики Казахстан от 20 декабря 2010 года № 986</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20.12.2010 </w:t>
      </w:r>
      <w:r>
        <w:rPr>
          <w:rFonts w:ascii="Times New Roman"/>
          <w:b w:val="false"/>
          <w:i w:val="false"/>
          <w:color w:val="ff0000"/>
          <w:sz w:val="28"/>
        </w:rPr>
        <w:t>№ 986</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Кодекса</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от 18 сентября 2009 года "О здоровье народа и системе здравоохранения",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специализированной и высокоспециализированной медицинской помощи.</w:t>
      </w:r>
      <w:r>
        <w:br/>
      </w:r>
      <w:r>
        <w:rPr>
          <w:rFonts w:ascii="Times New Roman"/>
          <w:b w:val="false"/>
          <w:i w:val="false"/>
          <w:color w:val="000000"/>
          <w:sz w:val="28"/>
        </w:rPr>
        <w:t>
</w:t>
      </w: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(Айдарханов А.Т.)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22 декабря 2003 года № 941 "Об утверждении Правил об оказании высокоспециализированной медицинской помощи" (зарегистрированный в Реестре государственной регистрации нормативных правовых актов за № 2635, опубликованный в газете "Официальная газета" от 17 января 2004 года № 3 (160));</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11 августа 2005 года № 396 "О внесении изменений в приказ Министра здравоохранения Республики Казахстан от 22 декабря 2003 года № 941 "Об утверждении Правил об оказании высокоспециализированной медицинской помощи" (зарегистрированный в Реестре государственной регистрации нормативных правовых актов за № 3823, опубликованный в газете "Юридическая газета" от 9 декабря 2005 года № 230-231 (964-965));</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30 декабря 2005 года № 653 "О внесении изменений и дополнения в приказ Министра здравоохранения Республики Казахстан от 22 декабря 2003 года № 941 "Об утверждении Правил об оказании высокоспециализированной медицинской помощи" (зарегистрированный в Реестре государственной регистрации нормативных правовых актов за № 4030, опубликованный в газете "Юридическая газета" от 17 марта 2006 года № 47-48 (1027-1028)).</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вице-министра здравоохранения Республики Казахстан Биртанова Е.А.</w:t>
      </w:r>
      <w:r>
        <w:br/>
      </w:r>
      <w:r>
        <w:rPr>
          <w:rFonts w:ascii="Times New Roman"/>
          <w:b w:val="false"/>
          <w:i w:val="false"/>
          <w:color w:val="000000"/>
          <w:sz w:val="28"/>
        </w:rPr>
        <w:t>
</w:t>
      </w: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Ж. Доскалиев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приказом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декабря 2009 года № 881  </w:t>
      </w:r>
    </w:p>
    <w:bookmarkStart w:name="z11" w:id="1"/>
    <w:p>
      <w:pPr>
        <w:spacing w:after="0"/>
        <w:ind w:left="0"/>
        <w:jc w:val="left"/>
      </w:pPr>
      <w:r>
        <w:rPr>
          <w:rFonts w:ascii="Times New Roman"/>
          <w:b/>
          <w:i w:val="false"/>
          <w:color w:val="000000"/>
        </w:rPr>
        <w:t xml:space="preserve"> 
Правила</w:t>
      </w:r>
      <w:r>
        <w:br/>
      </w:r>
      <w:r>
        <w:rPr>
          <w:rFonts w:ascii="Times New Roman"/>
          <w:b/>
          <w:i w:val="false"/>
          <w:color w:val="000000"/>
        </w:rPr>
        <w:t>
оказания специализированной и высокоспециализированной</w:t>
      </w:r>
      <w:r>
        <w:br/>
      </w:r>
      <w:r>
        <w:rPr>
          <w:rFonts w:ascii="Times New Roman"/>
          <w:b/>
          <w:i w:val="false"/>
          <w:color w:val="000000"/>
        </w:rPr>
        <w:t>
медицинской помощи</w:t>
      </w:r>
    </w:p>
    <w:bookmarkEnd w:id="1"/>
    <w:bookmarkStart w:name="z12" w:id="2"/>
    <w:p>
      <w:pPr>
        <w:spacing w:after="0"/>
        <w:ind w:left="0"/>
        <w:jc w:val="left"/>
      </w:pPr>
      <w:r>
        <w:rPr>
          <w:rFonts w:ascii="Times New Roman"/>
          <w:b/>
          <w:i w:val="false"/>
          <w:color w:val="000000"/>
        </w:rPr>
        <w:t xml:space="preserve"> 
1. Общие положения</w:t>
      </w:r>
    </w:p>
    <w:bookmarkEnd w:id="2"/>
    <w:bookmarkStart w:name="z13" w:id="3"/>
    <w:p>
      <w:pPr>
        <w:spacing w:after="0"/>
        <w:ind w:left="0"/>
        <w:jc w:val="both"/>
      </w:pPr>
      <w:r>
        <w:rPr>
          <w:rFonts w:ascii="Times New Roman"/>
          <w:b w:val="false"/>
          <w:i w:val="false"/>
          <w:color w:val="000000"/>
          <w:sz w:val="28"/>
        </w:rPr>
        <w:t>
      1. Настоящие правила определяют порядок оказания населению специализированной и высокоспециализированной медицинской помощи, а также взаимодействие органов и организаций, ответственных за ее осуществление на различных этапах.</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Специализированная медицинская помощь (далее - СМП) - медицинская помощь, оказываемая профильными специалистами при заболеваниях, требующих специальных методов диагностики, лечения и медицинские реабилитации.</w:t>
      </w:r>
      <w:r>
        <w:br/>
      </w:r>
      <w:r>
        <w:rPr>
          <w:rFonts w:ascii="Times New Roman"/>
          <w:b w:val="false"/>
          <w:i w:val="false"/>
          <w:color w:val="000000"/>
          <w:sz w:val="28"/>
        </w:rPr>
        <w:t>
</w:t>
      </w:r>
      <w:r>
        <w:rPr>
          <w:rFonts w:ascii="Times New Roman"/>
          <w:b w:val="false"/>
          <w:i w:val="false"/>
          <w:color w:val="000000"/>
          <w:sz w:val="28"/>
        </w:rPr>
        <w:t>
      Высокоспециализированная медицинская помощь (далее - ВСМП) - медицинская помощь, оказываемая профильными специалистами при заболеваниях, требующих использования новейших технологий диагностики, лечения и медицинской реабилитации в медицинских организациях.</w:t>
      </w:r>
      <w:r>
        <w:br/>
      </w:r>
      <w:r>
        <w:rPr>
          <w:rFonts w:ascii="Times New Roman"/>
          <w:b w:val="false"/>
          <w:i w:val="false"/>
          <w:color w:val="000000"/>
          <w:sz w:val="28"/>
        </w:rPr>
        <w:t>
</w:t>
      </w:r>
      <w:r>
        <w:rPr>
          <w:rFonts w:ascii="Times New Roman"/>
          <w:b w:val="false"/>
          <w:i w:val="false"/>
          <w:color w:val="000000"/>
          <w:sz w:val="28"/>
        </w:rPr>
        <w:t>
      Предельные объемы ВСМП - общее количество случаев госпитализации за год или иной отчетный период по выданным учетным формам, включая случаи некачественного оказания медицинской помощи, не подлежащие оплате.</w:t>
      </w:r>
    </w:p>
    <w:bookmarkEnd w:id="3"/>
    <w:bookmarkStart w:name="z18" w:id="4"/>
    <w:p>
      <w:pPr>
        <w:spacing w:after="0"/>
        <w:ind w:left="0"/>
        <w:jc w:val="left"/>
      </w:pPr>
      <w:r>
        <w:rPr>
          <w:rFonts w:ascii="Times New Roman"/>
          <w:b/>
          <w:i w:val="false"/>
          <w:color w:val="000000"/>
        </w:rPr>
        <w:t xml:space="preserve"> 
2. Порядок оказания специализированной медицинской помощи</w:t>
      </w:r>
    </w:p>
    <w:bookmarkEnd w:id="4"/>
    <w:bookmarkStart w:name="z19" w:id="5"/>
    <w:p>
      <w:pPr>
        <w:spacing w:after="0"/>
        <w:ind w:left="0"/>
        <w:jc w:val="both"/>
      </w:pPr>
      <w:r>
        <w:rPr>
          <w:rFonts w:ascii="Times New Roman"/>
          <w:b w:val="false"/>
          <w:i w:val="false"/>
          <w:color w:val="000000"/>
          <w:sz w:val="28"/>
        </w:rPr>
        <w:t>
      3. Специализированная медицинская помощь оказывается многопрофильными организациями здравоохранения в форме </w:t>
      </w:r>
      <w:r>
        <w:rPr>
          <w:rFonts w:ascii="Times New Roman"/>
          <w:b w:val="false"/>
          <w:i w:val="false"/>
          <w:color w:val="000000"/>
          <w:sz w:val="28"/>
        </w:rPr>
        <w:t>консультативно-диагностической</w:t>
      </w:r>
      <w:r>
        <w:rPr>
          <w:rFonts w:ascii="Times New Roman"/>
          <w:b w:val="false"/>
          <w:i w:val="false"/>
          <w:color w:val="000000"/>
          <w:sz w:val="28"/>
        </w:rPr>
        <w:t>, </w:t>
      </w:r>
      <w:r>
        <w:rPr>
          <w:rFonts w:ascii="Times New Roman"/>
          <w:b w:val="false"/>
          <w:i w:val="false"/>
          <w:color w:val="000000"/>
          <w:sz w:val="28"/>
        </w:rPr>
        <w:t>стационарозамещающей</w:t>
      </w:r>
      <w:r>
        <w:rPr>
          <w:rFonts w:ascii="Times New Roman"/>
          <w:b w:val="false"/>
          <w:i w:val="false"/>
          <w:color w:val="000000"/>
          <w:sz w:val="28"/>
        </w:rPr>
        <w:t xml:space="preserve"> или </w:t>
      </w:r>
      <w:r>
        <w:rPr>
          <w:rFonts w:ascii="Times New Roman"/>
          <w:b w:val="false"/>
          <w:i w:val="false"/>
          <w:color w:val="000000"/>
          <w:sz w:val="28"/>
        </w:rPr>
        <w:t>стационарной</w:t>
      </w:r>
      <w:r>
        <w:rPr>
          <w:rFonts w:ascii="Times New Roman"/>
          <w:b w:val="false"/>
          <w:i w:val="false"/>
          <w:color w:val="000000"/>
          <w:sz w:val="28"/>
        </w:rPr>
        <w:t xml:space="preserve"> помощи.</w:t>
      </w:r>
      <w:r>
        <w:br/>
      </w:r>
      <w:r>
        <w:rPr>
          <w:rFonts w:ascii="Times New Roman"/>
          <w:b w:val="false"/>
          <w:i w:val="false"/>
          <w:color w:val="000000"/>
          <w:sz w:val="28"/>
        </w:rPr>
        <w:t>
</w:t>
      </w:r>
      <w:r>
        <w:rPr>
          <w:rFonts w:ascii="Times New Roman"/>
          <w:b w:val="false"/>
          <w:i w:val="false"/>
          <w:color w:val="000000"/>
          <w:sz w:val="28"/>
        </w:rPr>
        <w:t>
      4. Специализированная медицинская помощь оказывается медицинскими организациями здравоохранения независимо от форм собственности, имеющими лицензию на соответствующую медицинскую и врачебную деятельность, выданную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5. На любом уровне оказания специализированной медицинской помощи при затруднении в идентификации диагноза, а также при иных других показаниях, в том числе нетранспортабельность больного, организуется консилиум с привлечением необходимых специалистов, включая при необходимости консультанта республиканского уровня.</w:t>
      </w:r>
      <w:r>
        <w:br/>
      </w:r>
      <w:r>
        <w:rPr>
          <w:rFonts w:ascii="Times New Roman"/>
          <w:b w:val="false"/>
          <w:i w:val="false"/>
          <w:color w:val="000000"/>
          <w:sz w:val="28"/>
        </w:rPr>
        <w:t>
</w:t>
      </w:r>
      <w:r>
        <w:rPr>
          <w:rFonts w:ascii="Times New Roman"/>
          <w:b w:val="false"/>
          <w:i w:val="false"/>
          <w:color w:val="000000"/>
          <w:sz w:val="28"/>
        </w:rPr>
        <w:t>
      6. Сверх </w:t>
      </w:r>
      <w:r>
        <w:rPr>
          <w:rFonts w:ascii="Times New Roman"/>
          <w:b w:val="false"/>
          <w:i w:val="false"/>
          <w:color w:val="000000"/>
          <w:sz w:val="28"/>
        </w:rPr>
        <w:t>гарантированного</w:t>
      </w:r>
      <w:r>
        <w:rPr>
          <w:rFonts w:ascii="Times New Roman"/>
          <w:b w:val="false"/>
          <w:i w:val="false"/>
          <w:color w:val="000000"/>
          <w:sz w:val="28"/>
        </w:rPr>
        <w:t xml:space="preserve">  </w:t>
      </w:r>
      <w:r>
        <w:rPr>
          <w:rFonts w:ascii="Times New Roman"/>
          <w:b w:val="false"/>
          <w:i w:val="false"/>
          <w:color w:val="000000"/>
          <w:sz w:val="28"/>
        </w:rPr>
        <w:t>объема бесплатной</w:t>
      </w:r>
      <w:r>
        <w:rPr>
          <w:rFonts w:ascii="Times New Roman"/>
          <w:b w:val="false"/>
          <w:i w:val="false"/>
          <w:color w:val="000000"/>
          <w:sz w:val="28"/>
        </w:rPr>
        <w:t xml:space="preserve"> медицинской помощи специализированная медицинская помощь может оказываться на платной основе,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7. Специализированную медицинскую помощь должны оказывать врачи, имеющие профильную специализацию и необходимую </w:t>
      </w:r>
      <w:r>
        <w:rPr>
          <w:rFonts w:ascii="Times New Roman"/>
          <w:b w:val="false"/>
          <w:i w:val="false"/>
          <w:color w:val="000000"/>
          <w:sz w:val="28"/>
        </w:rPr>
        <w:t>квалификацию</w:t>
      </w:r>
      <w:r>
        <w:rPr>
          <w:rFonts w:ascii="Times New Roman"/>
          <w:b w:val="false"/>
          <w:i w:val="false"/>
          <w:color w:val="000000"/>
          <w:sz w:val="28"/>
        </w:rPr>
        <w:t>,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Объем специализированной медицинской помощи, включая лабораторно-диагностические методы исследования, определяется периодическими протоколами диагностики и лечения (далее - Протоколы).</w:t>
      </w:r>
    </w:p>
    <w:bookmarkEnd w:id="5"/>
    <w:bookmarkStart w:name="z25" w:id="6"/>
    <w:p>
      <w:pPr>
        <w:spacing w:after="0"/>
        <w:ind w:left="0"/>
        <w:jc w:val="left"/>
      </w:pPr>
      <w:r>
        <w:rPr>
          <w:rFonts w:ascii="Times New Roman"/>
          <w:b/>
          <w:i w:val="false"/>
          <w:color w:val="000000"/>
        </w:rPr>
        <w:t xml:space="preserve"> 
§ 1. Специализированная медицинская помощь</w:t>
      </w:r>
      <w:r>
        <w:br/>
      </w:r>
      <w:r>
        <w:rPr>
          <w:rFonts w:ascii="Times New Roman"/>
          <w:b/>
          <w:i w:val="false"/>
          <w:color w:val="000000"/>
        </w:rPr>
        <w:t>
на амбулаторно-поликлиническом уровне</w:t>
      </w:r>
    </w:p>
    <w:bookmarkEnd w:id="6"/>
    <w:bookmarkStart w:name="z26" w:id="7"/>
    <w:p>
      <w:pPr>
        <w:spacing w:after="0"/>
        <w:ind w:left="0"/>
        <w:jc w:val="both"/>
      </w:pPr>
      <w:r>
        <w:rPr>
          <w:rFonts w:ascii="Times New Roman"/>
          <w:b w:val="false"/>
          <w:i w:val="false"/>
          <w:color w:val="000000"/>
          <w:sz w:val="28"/>
        </w:rPr>
        <w:t>
      9. Специализированная медицинская помощь населению на амбулаторно-поликлиническом уровне оказывается амбулаторно-поликлиническими организациями при заболеваниях, требующих специальных методов диагностики, лечения и использования сложных медицинских технологий.</w:t>
      </w:r>
      <w:r>
        <w:br/>
      </w:r>
      <w:r>
        <w:rPr>
          <w:rFonts w:ascii="Times New Roman"/>
          <w:b w:val="false"/>
          <w:i w:val="false"/>
          <w:color w:val="000000"/>
          <w:sz w:val="28"/>
        </w:rPr>
        <w:t>
</w:t>
      </w:r>
      <w:r>
        <w:rPr>
          <w:rFonts w:ascii="Times New Roman"/>
          <w:b w:val="false"/>
          <w:i w:val="false"/>
          <w:color w:val="000000"/>
          <w:sz w:val="28"/>
        </w:rPr>
        <w:t>
      10. Специализированная медицинская помощь населению на амбулаторно-поликлиническом уровне оказывается по принципу стационарозамещающих технологий.</w:t>
      </w:r>
      <w:r>
        <w:br/>
      </w:r>
      <w:r>
        <w:rPr>
          <w:rFonts w:ascii="Times New Roman"/>
          <w:b w:val="false"/>
          <w:i w:val="false"/>
          <w:color w:val="000000"/>
          <w:sz w:val="28"/>
        </w:rPr>
        <w:t>
</w:t>
      </w:r>
      <w:r>
        <w:rPr>
          <w:rFonts w:ascii="Times New Roman"/>
          <w:b w:val="false"/>
          <w:i w:val="false"/>
          <w:color w:val="000000"/>
          <w:sz w:val="28"/>
        </w:rPr>
        <w:t>
      11. При необходимости направления больного на стационарное лечение, врач амбулаторно-поликлинической организации выдает направление для госпитализации с указанием полного диагноза, результатов лабораторного обследования и лечения больного, если таковое проводилось.</w:t>
      </w:r>
      <w:r>
        <w:br/>
      </w:r>
      <w:r>
        <w:rPr>
          <w:rFonts w:ascii="Times New Roman"/>
          <w:b w:val="false"/>
          <w:i w:val="false"/>
          <w:color w:val="000000"/>
          <w:sz w:val="28"/>
        </w:rPr>
        <w:t>
</w:t>
      </w:r>
      <w:r>
        <w:rPr>
          <w:rFonts w:ascii="Times New Roman"/>
          <w:b w:val="false"/>
          <w:i w:val="false"/>
          <w:color w:val="000000"/>
          <w:sz w:val="28"/>
        </w:rPr>
        <w:t>
      12. В случае необходимости госпитализации больного по экстренным показаниям, пациента доставляют в стационар службой скорой медицинской помощи или санитарным автотранспортом амбулаторно-поликлинической организации в сопровождении медицинского работника.</w:t>
      </w:r>
      <w:r>
        <w:br/>
      </w:r>
      <w:r>
        <w:rPr>
          <w:rFonts w:ascii="Times New Roman"/>
          <w:b w:val="false"/>
          <w:i w:val="false"/>
          <w:color w:val="000000"/>
          <w:sz w:val="28"/>
        </w:rPr>
        <w:t>
</w:t>
      </w:r>
      <w:r>
        <w:rPr>
          <w:rFonts w:ascii="Times New Roman"/>
          <w:b w:val="false"/>
          <w:i w:val="false"/>
          <w:color w:val="000000"/>
          <w:sz w:val="28"/>
        </w:rPr>
        <w:t>
      13. При тяжелых осложненных заболеваниях в отношении которых были использованы все имеющиеся методы диагностики и лечения в региональных организациях здравоохранения, но не получен положительный лечебный эффект, а в республиканских медицинских организациях по отношению к ним могут быть применены высокотехнологичные методы диагностики и лечения республиканского уровня больной направляется специалистами амбулаторно-поликлинической организации в соответствующую республиканскую организацию здравоохранения через региональные комиссии Управлений здравоохранения областей, городов Алматы и Астана по оказанию высокоспециализированной медицинской помощи населению (далее - региональная комиссия), где основанием для госпитализации граждан является учетная форма, согласно приложению.</w:t>
      </w:r>
      <w:r>
        <w:br/>
      </w:r>
      <w:r>
        <w:rPr>
          <w:rFonts w:ascii="Times New Roman"/>
          <w:b w:val="false"/>
          <w:i w:val="false"/>
          <w:color w:val="000000"/>
          <w:sz w:val="28"/>
        </w:rPr>
        <w:t>
</w:t>
      </w:r>
      <w:r>
        <w:rPr>
          <w:rFonts w:ascii="Times New Roman"/>
          <w:b w:val="false"/>
          <w:i w:val="false"/>
          <w:color w:val="000000"/>
          <w:sz w:val="28"/>
        </w:rPr>
        <w:t>
      14. Выдача учетных форм регулируются региональными комиссиями, определяют обоснованность направления граждан в медицинские организации республики в соответствии с установленными видами и объемом, их транспортабельность, наличие необходимых медицинских исследований.</w:t>
      </w:r>
    </w:p>
    <w:bookmarkEnd w:id="7"/>
    <w:bookmarkStart w:name="z31" w:id="8"/>
    <w:p>
      <w:pPr>
        <w:spacing w:after="0"/>
        <w:ind w:left="0"/>
        <w:jc w:val="left"/>
      </w:pPr>
      <w:r>
        <w:rPr>
          <w:rFonts w:ascii="Times New Roman"/>
          <w:b/>
          <w:i w:val="false"/>
          <w:color w:val="000000"/>
        </w:rPr>
        <w:t xml:space="preserve"> 
§ 2. Специализированная медицинская помощь</w:t>
      </w:r>
      <w:r>
        <w:br/>
      </w:r>
      <w:r>
        <w:rPr>
          <w:rFonts w:ascii="Times New Roman"/>
          <w:b/>
          <w:i w:val="false"/>
          <w:color w:val="000000"/>
        </w:rPr>
        <w:t>
на стационарном уровне</w:t>
      </w:r>
    </w:p>
    <w:bookmarkEnd w:id="8"/>
    <w:bookmarkStart w:name="z32" w:id="9"/>
    <w:p>
      <w:pPr>
        <w:spacing w:after="0"/>
        <w:ind w:left="0"/>
        <w:jc w:val="both"/>
      </w:pPr>
      <w:r>
        <w:rPr>
          <w:rFonts w:ascii="Times New Roman"/>
          <w:b w:val="false"/>
          <w:i w:val="false"/>
          <w:color w:val="000000"/>
          <w:sz w:val="28"/>
        </w:rPr>
        <w:t>
      15. Специализированная медицинская помощь населению на стационарном уровне оказывается медицинскими организациями при заболеваниях, требующих специальных методов диагностики, лечения и использования сложных медицинских технологий.</w:t>
      </w:r>
      <w:r>
        <w:br/>
      </w:r>
      <w:r>
        <w:rPr>
          <w:rFonts w:ascii="Times New Roman"/>
          <w:b w:val="false"/>
          <w:i w:val="false"/>
          <w:color w:val="000000"/>
          <w:sz w:val="28"/>
        </w:rPr>
        <w:t>
</w:t>
      </w:r>
      <w:r>
        <w:rPr>
          <w:rFonts w:ascii="Times New Roman"/>
          <w:b w:val="false"/>
          <w:i w:val="false"/>
          <w:color w:val="000000"/>
          <w:sz w:val="28"/>
        </w:rPr>
        <w:t>
      16. При необходимости оказания больному специализированной медицинской помощи он направляется в соответствующую профильную (специализированную) организацию здравоохранения.</w:t>
      </w:r>
      <w:r>
        <w:br/>
      </w:r>
      <w:r>
        <w:rPr>
          <w:rFonts w:ascii="Times New Roman"/>
          <w:b w:val="false"/>
          <w:i w:val="false"/>
          <w:color w:val="000000"/>
          <w:sz w:val="28"/>
        </w:rPr>
        <w:t>
</w:t>
      </w:r>
      <w:r>
        <w:rPr>
          <w:rFonts w:ascii="Times New Roman"/>
          <w:b w:val="false"/>
          <w:i w:val="false"/>
          <w:color w:val="000000"/>
          <w:sz w:val="28"/>
        </w:rPr>
        <w:t>
      17. Специализированная медицинская помощь населению на стационарном уровне оказывается по принципу стационарозамещающих технологий.</w:t>
      </w:r>
      <w:r>
        <w:br/>
      </w:r>
      <w:r>
        <w:rPr>
          <w:rFonts w:ascii="Times New Roman"/>
          <w:b w:val="false"/>
          <w:i w:val="false"/>
          <w:color w:val="000000"/>
          <w:sz w:val="28"/>
        </w:rPr>
        <w:t>
</w:t>
      </w:r>
      <w:r>
        <w:rPr>
          <w:rFonts w:ascii="Times New Roman"/>
          <w:b w:val="false"/>
          <w:i w:val="false"/>
          <w:color w:val="000000"/>
          <w:sz w:val="28"/>
        </w:rPr>
        <w:t>
      18. Специализированная медицинская помощь населению на стационарном уровне, оказываемая по направлению специалистов первичной медико-санитарной помощи входит в гарантированный объем бесплатной медицинской помощи.</w:t>
      </w:r>
      <w:r>
        <w:br/>
      </w:r>
      <w:r>
        <w:rPr>
          <w:rFonts w:ascii="Times New Roman"/>
          <w:b w:val="false"/>
          <w:i w:val="false"/>
          <w:color w:val="000000"/>
          <w:sz w:val="28"/>
        </w:rPr>
        <w:t>
</w:t>
      </w:r>
      <w:r>
        <w:rPr>
          <w:rFonts w:ascii="Times New Roman"/>
          <w:b w:val="false"/>
          <w:i w:val="false"/>
          <w:color w:val="000000"/>
          <w:sz w:val="28"/>
        </w:rPr>
        <w:t>
      19. Госпитализация больных проводится в соответствии с профилем отделения (коек).</w:t>
      </w:r>
      <w:r>
        <w:br/>
      </w:r>
      <w:r>
        <w:rPr>
          <w:rFonts w:ascii="Times New Roman"/>
          <w:b w:val="false"/>
          <w:i w:val="false"/>
          <w:color w:val="000000"/>
          <w:sz w:val="28"/>
        </w:rPr>
        <w:t>
</w:t>
      </w:r>
      <w:r>
        <w:rPr>
          <w:rFonts w:ascii="Times New Roman"/>
          <w:b w:val="false"/>
          <w:i w:val="false"/>
          <w:color w:val="000000"/>
          <w:sz w:val="28"/>
        </w:rPr>
        <w:t>
      20. Дети до трех лет, а также дети старшего возраста, нуждающиеся в соответствии с заключением врача в индивидуальном уходе, госпитализируются с матерью или другими лицами для осуществления такого ухода.</w:t>
      </w:r>
      <w:r>
        <w:br/>
      </w:r>
      <w:r>
        <w:rPr>
          <w:rFonts w:ascii="Times New Roman"/>
          <w:b w:val="false"/>
          <w:i w:val="false"/>
          <w:color w:val="000000"/>
          <w:sz w:val="28"/>
        </w:rPr>
        <w:t>
</w:t>
      </w:r>
      <w:r>
        <w:rPr>
          <w:rFonts w:ascii="Times New Roman"/>
          <w:b w:val="false"/>
          <w:i w:val="false"/>
          <w:color w:val="000000"/>
          <w:sz w:val="28"/>
        </w:rPr>
        <w:t>
      21. Лицо, осуществляющее уход за ребенком, находящимся на стационарном лечении, бесплатно обеспечивается спальным местом.</w:t>
      </w:r>
      <w:r>
        <w:br/>
      </w:r>
      <w:r>
        <w:rPr>
          <w:rFonts w:ascii="Times New Roman"/>
          <w:b w:val="false"/>
          <w:i w:val="false"/>
          <w:color w:val="000000"/>
          <w:sz w:val="28"/>
        </w:rPr>
        <w:t>
</w:t>
      </w:r>
      <w:r>
        <w:rPr>
          <w:rFonts w:ascii="Times New Roman"/>
          <w:b w:val="false"/>
          <w:i w:val="false"/>
          <w:color w:val="000000"/>
          <w:sz w:val="28"/>
        </w:rPr>
        <w:t>
      22. При выписке из стационара пациенту на руки выдается выписной эпикриз, где указывается полный клинический диагноз, проведенный объем обследования, лечения в соответствии с Протоколом и рекомендации по дальнейшему наблюдению за больным.</w:t>
      </w:r>
      <w:r>
        <w:br/>
      </w:r>
      <w:r>
        <w:rPr>
          <w:rFonts w:ascii="Times New Roman"/>
          <w:b w:val="false"/>
          <w:i w:val="false"/>
          <w:color w:val="000000"/>
          <w:sz w:val="28"/>
        </w:rPr>
        <w:t>
</w:t>
      </w:r>
      <w:r>
        <w:rPr>
          <w:rFonts w:ascii="Times New Roman"/>
          <w:b w:val="false"/>
          <w:i w:val="false"/>
          <w:color w:val="000000"/>
          <w:sz w:val="28"/>
        </w:rPr>
        <w:t>
      Информация о пациенте одновременно передается в амбулаторно-поликлиническую организацию, по месту жительства больного.</w:t>
      </w:r>
    </w:p>
    <w:bookmarkEnd w:id="9"/>
    <w:bookmarkStart w:name="z41" w:id="10"/>
    <w:p>
      <w:pPr>
        <w:spacing w:after="0"/>
        <w:ind w:left="0"/>
        <w:jc w:val="left"/>
      </w:pPr>
      <w:r>
        <w:rPr>
          <w:rFonts w:ascii="Times New Roman"/>
          <w:b/>
          <w:i w:val="false"/>
          <w:color w:val="000000"/>
        </w:rPr>
        <w:t xml:space="preserve"> 
§ 2.3. Виды специализированной медицинской помощи</w:t>
      </w:r>
    </w:p>
    <w:bookmarkEnd w:id="10"/>
    <w:bookmarkStart w:name="z42" w:id="11"/>
    <w:p>
      <w:pPr>
        <w:spacing w:after="0"/>
        <w:ind w:left="0"/>
        <w:jc w:val="both"/>
      </w:pPr>
      <w:r>
        <w:rPr>
          <w:rFonts w:ascii="Times New Roman"/>
          <w:b w:val="false"/>
          <w:i w:val="false"/>
          <w:color w:val="000000"/>
          <w:sz w:val="28"/>
        </w:rPr>
        <w:t>
      23. В организациях здравоохранения, оказывающих амбулаторно-поликлиническую и стационарную помощь, в зависимости от врачебных специальностей, виды специализированной медицинской помощи подразделяются на терапевтический, хирургический, педиатрический и акушерско-гинекологический профили.</w:t>
      </w:r>
      <w:r>
        <w:br/>
      </w:r>
      <w:r>
        <w:rPr>
          <w:rFonts w:ascii="Times New Roman"/>
          <w:b w:val="false"/>
          <w:i w:val="false"/>
          <w:color w:val="000000"/>
          <w:sz w:val="28"/>
        </w:rPr>
        <w:t>
</w:t>
      </w:r>
      <w:r>
        <w:rPr>
          <w:rFonts w:ascii="Times New Roman"/>
          <w:b w:val="false"/>
          <w:i w:val="false"/>
          <w:color w:val="000000"/>
          <w:sz w:val="28"/>
        </w:rPr>
        <w:t>
      24. Терапевтический профиль включает: терапию, аллергологию, гастроэнтерологию, гематологию, нефрологию, кардиологию, кардиоревматологию, пульмонологию, эндокринологию, психиатрию, психотерапию, медицинскую психологию, неврологию, терапевтическую стоматологию, сексопатологию, реабилитологию, профессиональную патологию, трудотерапию, наркологию, фтизиатрию, геронтологию-гериатрию, гирудотерапию, токсикологию, лечебную физкультуру, диетологию, рентгенологию, Су-джок-терапию, мануальную терапию, рефлексотерапию, гомеопатию, дермато-венерологию, дермато-косметологию, инфекционные заболевания, иммунологию, лепрологию.</w:t>
      </w:r>
      <w:r>
        <w:br/>
      </w:r>
      <w:r>
        <w:rPr>
          <w:rFonts w:ascii="Times New Roman"/>
          <w:b w:val="false"/>
          <w:i w:val="false"/>
          <w:color w:val="000000"/>
          <w:sz w:val="28"/>
        </w:rPr>
        <w:t>
</w:t>
      </w:r>
      <w:r>
        <w:rPr>
          <w:rFonts w:ascii="Times New Roman"/>
          <w:b w:val="false"/>
          <w:i w:val="false"/>
          <w:color w:val="000000"/>
          <w:sz w:val="28"/>
        </w:rPr>
        <w:t>
      25. Хирургический профиль включает: хирургию, кардиохирургию, нейрохирургию, эндоскопию, онкологию, травматологию и ортопедию, комбустиологию, урологию, андрологию, оториноларингологию, офтальмологию, проктологию, маммологию, хирургическую стоматологию, ортодонтическую стоматологию, ортопедическую стоматологию, челюстно-лицевую хирургию, трансплантологию, экстракорпоральную детоксикацию, гипербарическую оксигенацию, токсикологию, анестезиологию-реаниматологию.</w:t>
      </w:r>
      <w:r>
        <w:br/>
      </w:r>
      <w:r>
        <w:rPr>
          <w:rFonts w:ascii="Times New Roman"/>
          <w:b w:val="false"/>
          <w:i w:val="false"/>
          <w:color w:val="000000"/>
          <w:sz w:val="28"/>
        </w:rPr>
        <w:t>
</w:t>
      </w:r>
      <w:r>
        <w:rPr>
          <w:rFonts w:ascii="Times New Roman"/>
          <w:b w:val="false"/>
          <w:i w:val="false"/>
          <w:color w:val="000000"/>
          <w:sz w:val="28"/>
        </w:rPr>
        <w:t>
      28. Педиатрический профиль включает: педиатрию, фтизиопедиатрию, детскую анестезиологию и реаниматологию, детскую хирургию, детскую нейрохирургию, детскую эндоскопию, детскую травматологию и ортопедию, детскую комбустиологию, детскую трансплантологию, детскую экстракорпоральную детоксикацию, детскую аллергологию, медицинскую генетику, детскую кардиоревматологию, инфекционные заболевания у детей, детскую иммунологию, детскую онкологию, детскую онкогематологию, детскую неврологию, детскую нефрологию, детскую эндокринологию, детскую психиатрию, детскую психотерапию, детскую токсикологию, детскую гипербарическую оксигенацию, детскую пульмонологию, детскую гастроэнтерологию, детскую оториноларингологию, детскую офтальмологию, детскую стоматологию, включая ортопедию и ортодонтию, детскую челюстно-лицевую хирургию, детскую урологию, детскую и подростковую гинекологию, детскую дермато-венерологию, подростковую наркологию, подростковую терапию, детскую реабилитологию, неонатологию.</w:t>
      </w:r>
      <w:r>
        <w:br/>
      </w:r>
      <w:r>
        <w:rPr>
          <w:rFonts w:ascii="Times New Roman"/>
          <w:b w:val="false"/>
          <w:i w:val="false"/>
          <w:color w:val="000000"/>
          <w:sz w:val="28"/>
        </w:rPr>
        <w:t>
</w:t>
      </w:r>
      <w:r>
        <w:rPr>
          <w:rFonts w:ascii="Times New Roman"/>
          <w:b w:val="false"/>
          <w:i w:val="false"/>
          <w:color w:val="000000"/>
          <w:sz w:val="28"/>
        </w:rPr>
        <w:t>
      29. Акушерско-гинекологический профиль включает: гинекологию, акушерство, неонатологию, медицинскую генетику, высокие репродуктивные технологии.</w:t>
      </w:r>
      <w:r>
        <w:br/>
      </w:r>
      <w:r>
        <w:rPr>
          <w:rFonts w:ascii="Times New Roman"/>
          <w:b w:val="false"/>
          <w:i w:val="false"/>
          <w:color w:val="000000"/>
          <w:sz w:val="28"/>
        </w:rPr>
        <w:t>
</w:t>
      </w:r>
      <w:r>
        <w:rPr>
          <w:rFonts w:ascii="Times New Roman"/>
          <w:b w:val="false"/>
          <w:i w:val="false"/>
          <w:color w:val="000000"/>
          <w:sz w:val="28"/>
        </w:rPr>
        <w:t>
      30. Виды специализированной медицинской помощи населению зависит от вида и профиля медицинской организации и определяется Протоколами.</w:t>
      </w:r>
    </w:p>
    <w:bookmarkEnd w:id="11"/>
    <w:p>
      <w:pPr>
        <w:spacing w:after="0"/>
        <w:ind w:left="0"/>
        <w:jc w:val="left"/>
      </w:pPr>
      <w:r>
        <w:rPr>
          <w:rFonts w:ascii="Times New Roman"/>
          <w:b/>
          <w:i w:val="false"/>
          <w:color w:val="000000"/>
        </w:rPr>
        <w:t xml:space="preserve"> 3. Порядок оказания высокоспециализированной</w:t>
      </w:r>
      <w:r>
        <w:br/>
      </w:r>
      <w:r>
        <w:rPr>
          <w:rFonts w:ascii="Times New Roman"/>
          <w:b/>
          <w:i w:val="false"/>
          <w:color w:val="000000"/>
        </w:rPr>
        <w:t>
медицинской помощи</w:t>
      </w:r>
    </w:p>
    <w:bookmarkStart w:name="z48" w:id="12"/>
    <w:p>
      <w:pPr>
        <w:spacing w:after="0"/>
        <w:ind w:left="0"/>
        <w:jc w:val="both"/>
      </w:pPr>
      <w:r>
        <w:rPr>
          <w:rFonts w:ascii="Times New Roman"/>
          <w:b w:val="false"/>
          <w:i w:val="false"/>
          <w:color w:val="000000"/>
          <w:sz w:val="28"/>
        </w:rPr>
        <w:t>
      31. Оказание ВСМП координируется центральной комиссией по оказанию высокоспециализированной помощи населению (далее - центральная комиссия).</w:t>
      </w:r>
      <w:r>
        <w:br/>
      </w:r>
      <w:r>
        <w:rPr>
          <w:rFonts w:ascii="Times New Roman"/>
          <w:b w:val="false"/>
          <w:i w:val="false"/>
          <w:color w:val="000000"/>
          <w:sz w:val="28"/>
        </w:rPr>
        <w:t>
</w:t>
      </w:r>
      <w:r>
        <w:rPr>
          <w:rFonts w:ascii="Times New Roman"/>
          <w:b w:val="false"/>
          <w:i w:val="false"/>
          <w:color w:val="000000"/>
          <w:sz w:val="28"/>
        </w:rPr>
        <w:t>
      32. Потребность населения в ВСМП в разрезе регионов ежегодно Уполномоченный орган определяет на основе анализа данных, предоставляемых местными органами государственного управления здравоохранением и профильными республиканскими медицинскими организациями.</w:t>
      </w:r>
      <w:r>
        <w:br/>
      </w:r>
      <w:r>
        <w:rPr>
          <w:rFonts w:ascii="Times New Roman"/>
          <w:b w:val="false"/>
          <w:i w:val="false"/>
          <w:color w:val="000000"/>
          <w:sz w:val="28"/>
        </w:rPr>
        <w:t>
</w:t>
      </w:r>
      <w:r>
        <w:rPr>
          <w:rFonts w:ascii="Times New Roman"/>
          <w:b w:val="false"/>
          <w:i w:val="false"/>
          <w:color w:val="000000"/>
          <w:sz w:val="28"/>
        </w:rPr>
        <w:t>
      33. На основании решения центральной комиссии утверждаются годовые и ежеквартальные предельные объемы ВСМП и осуществляется закуп услуг по ее оказанию у медицинских организаций, имеющих соответствующую лицензию.</w:t>
      </w:r>
      <w:r>
        <w:br/>
      </w:r>
      <w:r>
        <w:rPr>
          <w:rFonts w:ascii="Times New Roman"/>
          <w:b w:val="false"/>
          <w:i w:val="false"/>
          <w:color w:val="000000"/>
          <w:sz w:val="28"/>
        </w:rPr>
        <w:t>
</w:t>
      </w:r>
      <w:r>
        <w:rPr>
          <w:rFonts w:ascii="Times New Roman"/>
          <w:b w:val="false"/>
          <w:i w:val="false"/>
          <w:color w:val="000000"/>
          <w:sz w:val="28"/>
        </w:rPr>
        <w:t>
      34. Граждане нуждающиеся в оказании ВСМП направляются специалистами амбулаторно-поликлинической организации в соответствующую республиканскую организацию здравоохранения через региональные комиссии, где основанием для госпитализации граждан является учетная форма.</w:t>
      </w:r>
      <w:r>
        <w:br/>
      </w:r>
      <w:r>
        <w:rPr>
          <w:rFonts w:ascii="Times New Roman"/>
          <w:b w:val="false"/>
          <w:i w:val="false"/>
          <w:color w:val="000000"/>
          <w:sz w:val="28"/>
        </w:rPr>
        <w:t>
</w:t>
      </w:r>
      <w:r>
        <w:rPr>
          <w:rFonts w:ascii="Times New Roman"/>
          <w:b w:val="false"/>
          <w:i w:val="false"/>
          <w:color w:val="000000"/>
          <w:sz w:val="28"/>
        </w:rPr>
        <w:t>
      35. На рассмотрение региональных комиссии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копию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2) направление специалиста первичной медико-санитарной помощи или медицинской организации с указанием клинического диагноза;</w:t>
      </w:r>
      <w:r>
        <w:br/>
      </w:r>
      <w:r>
        <w:rPr>
          <w:rFonts w:ascii="Times New Roman"/>
          <w:b w:val="false"/>
          <w:i w:val="false"/>
          <w:color w:val="000000"/>
          <w:sz w:val="28"/>
        </w:rPr>
        <w:t>
</w:t>
      </w:r>
      <w:r>
        <w:rPr>
          <w:rFonts w:ascii="Times New Roman"/>
          <w:b w:val="false"/>
          <w:i w:val="false"/>
          <w:color w:val="000000"/>
          <w:sz w:val="28"/>
        </w:rPr>
        <w:t>
      3) результаты необходимого минимального объема обследования (общий анализ крови, общий анализ мочи, анализ кала на яйца глист, флюорография органов грудной клетки, электрокардиограмма);</w:t>
      </w:r>
      <w:r>
        <w:br/>
      </w:r>
      <w:r>
        <w:rPr>
          <w:rFonts w:ascii="Times New Roman"/>
          <w:b w:val="false"/>
          <w:i w:val="false"/>
          <w:color w:val="000000"/>
          <w:sz w:val="28"/>
        </w:rPr>
        <w:t>
</w:t>
      </w:r>
      <w:r>
        <w:rPr>
          <w:rFonts w:ascii="Times New Roman"/>
          <w:b w:val="false"/>
          <w:i w:val="false"/>
          <w:color w:val="000000"/>
          <w:sz w:val="28"/>
        </w:rPr>
        <w:t>
      4) результаты лабораторных и инструментальных исследований, подтверждающих направительный диагноз, либо входящих в перечень предоперационного обследования.</w:t>
      </w:r>
      <w:r>
        <w:br/>
      </w:r>
      <w:r>
        <w:rPr>
          <w:rFonts w:ascii="Times New Roman"/>
          <w:b w:val="false"/>
          <w:i w:val="false"/>
          <w:color w:val="000000"/>
          <w:sz w:val="28"/>
        </w:rPr>
        <w:t>
</w:t>
      </w:r>
      <w:r>
        <w:rPr>
          <w:rFonts w:ascii="Times New Roman"/>
          <w:b w:val="false"/>
          <w:i w:val="false"/>
          <w:color w:val="000000"/>
          <w:sz w:val="28"/>
        </w:rPr>
        <w:t>
      36. Региональные комиссии по ВСМП определяют обоснованность направления граждан в медицинские организации для оказания ВСМП в соответствии с видами и объемом, их транспортабельность, наличие необходимых медицинских исследований и принимают решение о выдаче учетной формы.</w:t>
      </w:r>
      <w:r>
        <w:br/>
      </w:r>
      <w:r>
        <w:rPr>
          <w:rFonts w:ascii="Times New Roman"/>
          <w:b w:val="false"/>
          <w:i w:val="false"/>
          <w:color w:val="000000"/>
          <w:sz w:val="28"/>
        </w:rPr>
        <w:t>
</w:t>
      </w:r>
      <w:r>
        <w:rPr>
          <w:rFonts w:ascii="Times New Roman"/>
          <w:b w:val="false"/>
          <w:i w:val="false"/>
          <w:color w:val="000000"/>
          <w:sz w:val="28"/>
        </w:rPr>
        <w:t>
      37. Основанием для госпитализации граждан в медицинские организации республики для оказания ВСМП является учетная форма. Все лечебно-диагностические мероприятия, предусмотренные установленными видами и объемом ВСМП, с момента обращения граждан, направленных с учетной формой в медицинские организации, осуществляются данными организациями в рамках </w:t>
      </w:r>
      <w:r>
        <w:rPr>
          <w:rFonts w:ascii="Times New Roman"/>
          <w:b w:val="false"/>
          <w:i w:val="false"/>
          <w:color w:val="000000"/>
          <w:sz w:val="28"/>
        </w:rPr>
        <w:t>утвержденного</w:t>
      </w:r>
      <w:r>
        <w:rPr>
          <w:rFonts w:ascii="Times New Roman"/>
          <w:b w:val="false"/>
          <w:i w:val="false"/>
          <w:color w:val="000000"/>
          <w:sz w:val="28"/>
        </w:rPr>
        <w:t xml:space="preserve"> гарантированного объема бесплатной медицинской помощи.</w:t>
      </w:r>
      <w:r>
        <w:br/>
      </w:r>
      <w:r>
        <w:rPr>
          <w:rFonts w:ascii="Times New Roman"/>
          <w:b w:val="false"/>
          <w:i w:val="false"/>
          <w:color w:val="000000"/>
          <w:sz w:val="28"/>
        </w:rPr>
        <w:t>
</w:t>
      </w:r>
      <w:r>
        <w:rPr>
          <w:rFonts w:ascii="Times New Roman"/>
          <w:b w:val="false"/>
          <w:i w:val="false"/>
          <w:color w:val="000000"/>
          <w:sz w:val="28"/>
        </w:rPr>
        <w:t>
      38. Результаты анализа и оценки качества медицинских услуг по оказанию ВСМП в медицинских организациях оформляются в виде акта, утверждаемого руководителем территориального подразделения </w:t>
      </w:r>
      <w:r>
        <w:rPr>
          <w:rFonts w:ascii="Times New Roman"/>
          <w:b w:val="false"/>
          <w:i w:val="false"/>
          <w:color w:val="000000"/>
          <w:sz w:val="28"/>
        </w:rPr>
        <w:t>государственно органа</w:t>
      </w:r>
      <w:r>
        <w:rPr>
          <w:rFonts w:ascii="Times New Roman"/>
          <w:b w:val="false"/>
          <w:i w:val="false"/>
          <w:color w:val="000000"/>
          <w:sz w:val="28"/>
        </w:rPr>
        <w:t xml:space="preserve"> по контролю качества медицинской и фармацевтической деятельности.</w:t>
      </w:r>
      <w:r>
        <w:br/>
      </w:r>
      <w:r>
        <w:rPr>
          <w:rFonts w:ascii="Times New Roman"/>
          <w:b w:val="false"/>
          <w:i w:val="false"/>
          <w:color w:val="000000"/>
          <w:sz w:val="28"/>
        </w:rPr>
        <w:t>
</w:t>
      </w:r>
      <w:r>
        <w:rPr>
          <w:rFonts w:ascii="Times New Roman"/>
          <w:b w:val="false"/>
          <w:i w:val="false"/>
          <w:color w:val="000000"/>
          <w:sz w:val="28"/>
        </w:rPr>
        <w:t>
      39. Возмещение затрат медицинским организациям по оказанию СМП и ВСМП производится на основании актов выполненных работ, представленных в уполномоченный орган, за счет средств республиканского бюджета в соответствии с утвержденными тарифами и корректируется с учетом актов экспертизы.</w:t>
      </w:r>
    </w:p>
    <w:bookmarkEnd w:id="12"/>
    <w:bookmarkStart w:name="z60" w:id="13"/>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Правилам оказания</w:t>
      </w:r>
      <w:r>
        <w:br/>
      </w:r>
      <w:r>
        <w:rPr>
          <w:rFonts w:ascii="Times New Roman"/>
          <w:b w:val="false"/>
          <w:i w:val="false"/>
          <w:color w:val="000000"/>
          <w:sz w:val="28"/>
        </w:rPr>
        <w:t>
специализированной и</w:t>
      </w:r>
      <w:r>
        <w:br/>
      </w:r>
      <w:r>
        <w:rPr>
          <w:rFonts w:ascii="Times New Roman"/>
          <w:b w:val="false"/>
          <w:i w:val="false"/>
          <w:color w:val="000000"/>
          <w:sz w:val="28"/>
        </w:rPr>
        <w:t>
высокоспециализированной</w:t>
      </w:r>
      <w:r>
        <w:br/>
      </w:r>
      <w:r>
        <w:rPr>
          <w:rFonts w:ascii="Times New Roman"/>
          <w:b w:val="false"/>
          <w:i w:val="false"/>
          <w:color w:val="000000"/>
          <w:sz w:val="28"/>
        </w:rPr>
        <w:t>
медицинской помощи</w:t>
      </w:r>
      <w:r>
        <w:br/>
      </w:r>
      <w:r>
        <w:rPr>
          <w:rFonts w:ascii="Times New Roman"/>
          <w:b w:val="false"/>
          <w:i w:val="false"/>
          <w:color w:val="000000"/>
          <w:sz w:val="28"/>
        </w:rPr>
        <w:t>
форма</w:t>
      </w:r>
    </w:p>
    <w:bookmarkEnd w:id="13"/>
    <w:p>
      <w:pPr>
        <w:spacing w:after="0"/>
        <w:ind w:left="0"/>
        <w:jc w:val="both"/>
      </w:pPr>
      <w:r>
        <w:rPr>
          <w:rFonts w:ascii="Times New Roman"/>
          <w:b w:val="false"/>
          <w:i w:val="false"/>
          <w:color w:val="000000"/>
          <w:sz w:val="28"/>
        </w:rPr>
        <w:t>      Формат А5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3"/>
        <w:gridCol w:w="819"/>
        <w:gridCol w:w="8338"/>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Ұ</w:t>
            </w:r>
            <w:r>
              <w:rPr>
                <w:rFonts w:ascii="Times New Roman"/>
                <w:b w:val="false"/>
                <w:i w:val="false"/>
                <w:color w:val="000000"/>
                <w:sz w:val="20"/>
              </w:rPr>
              <w:t xml:space="preserve">ЖЖ бойынша </w:t>
            </w:r>
            <w:r>
              <w:rPr>
                <w:rFonts w:ascii="Times New Roman"/>
                <w:b w:val="false"/>
                <w:i w:val="false"/>
                <w:color w:val="000000"/>
                <w:sz w:val="20"/>
              </w:rPr>
              <w:t>ұ</w:t>
            </w:r>
            <w:r>
              <w:rPr>
                <w:rFonts w:ascii="Times New Roman"/>
                <w:b w:val="false"/>
                <w:i w:val="false"/>
                <w:color w:val="000000"/>
                <w:sz w:val="20"/>
              </w:rPr>
              <w:t xml:space="preserve">йым коды </w:t>
            </w: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Код организации по ОКПО</w:t>
            </w:r>
          </w:p>
        </w:tc>
      </w:tr>
      <w:tr>
        <w:trPr>
          <w:trHeight w:val="126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w:t>
            </w:r>
            <w:r>
              <w:br/>
            </w:r>
            <w:r>
              <w:rPr>
                <w:rFonts w:ascii="Times New Roman"/>
                <w:b w:val="false"/>
                <w:i w:val="false"/>
                <w:color w:val="000000"/>
                <w:sz w:val="20"/>
              </w:rPr>
              <w:t>
</w:t>
            </w: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w:t>
            </w:r>
            <w:r>
              <w:br/>
            </w:r>
            <w:r>
              <w:rPr>
                <w:rFonts w:ascii="Times New Roman"/>
                <w:b w:val="false"/>
                <w:i w:val="false"/>
                <w:color w:val="000000"/>
                <w:sz w:val="20"/>
              </w:rPr>
              <w:t>
</w:t>
            </w: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министріні</w:t>
            </w:r>
            <w:r>
              <w:rPr>
                <w:rFonts w:ascii="Times New Roman"/>
                <w:b w:val="false"/>
                <w:i w:val="false"/>
                <w:color w:val="000000"/>
                <w:sz w:val="20"/>
              </w:rPr>
              <w:t>ң</w:t>
            </w:r>
            <w:r>
              <w:rPr>
                <w:rFonts w:ascii="Times New Roman"/>
                <w:b w:val="false"/>
                <w:i w:val="false"/>
                <w:color w:val="000000"/>
                <w:sz w:val="20"/>
              </w:rPr>
              <w:t xml:space="preserve"> 20__ жыл</w:t>
            </w:r>
            <w:r>
              <w:rPr>
                <w:rFonts w:ascii="Times New Roman"/>
                <w:b w:val="false"/>
                <w:i w:val="false"/>
                <w:color w:val="000000"/>
                <w:sz w:val="20"/>
              </w:rPr>
              <w:t>ғ</w:t>
            </w:r>
            <w:r>
              <w:rPr>
                <w:rFonts w:ascii="Times New Roman"/>
                <w:b w:val="false"/>
                <w:i w:val="false"/>
                <w:color w:val="000000"/>
                <w:sz w:val="20"/>
              </w:rPr>
              <w:t>ы "__" ____</w:t>
            </w:r>
            <w:r>
              <w:br/>
            </w:r>
            <w:r>
              <w:rPr>
                <w:rFonts w:ascii="Times New Roman"/>
                <w:b w:val="false"/>
                <w:i w:val="false"/>
                <w:color w:val="000000"/>
                <w:sz w:val="20"/>
              </w:rPr>
              <w:t>
</w:t>
            </w:r>
            <w:r>
              <w:rPr>
                <w:rFonts w:ascii="Times New Roman"/>
                <w:b w:val="false"/>
                <w:i w:val="false"/>
                <w:color w:val="000000"/>
                <w:sz w:val="20"/>
              </w:rPr>
              <w:t>№ _____ б</w:t>
            </w:r>
            <w:r>
              <w:rPr>
                <w:rFonts w:ascii="Times New Roman"/>
                <w:b w:val="false"/>
                <w:i w:val="false"/>
                <w:color w:val="000000"/>
                <w:sz w:val="20"/>
              </w:rPr>
              <w:t>ұ</w:t>
            </w:r>
            <w:r>
              <w:rPr>
                <w:rFonts w:ascii="Times New Roman"/>
                <w:b w:val="false"/>
                <w:i w:val="false"/>
                <w:color w:val="000000"/>
                <w:sz w:val="20"/>
              </w:rPr>
              <w:t>йры</w:t>
            </w:r>
            <w:r>
              <w:rPr>
                <w:rFonts w:ascii="Times New Roman"/>
                <w:b w:val="false"/>
                <w:i w:val="false"/>
                <w:color w:val="000000"/>
                <w:sz w:val="20"/>
              </w:rPr>
              <w:t>ғ</w:t>
            </w:r>
            <w:r>
              <w:rPr>
                <w:rFonts w:ascii="Times New Roman"/>
                <w:b w:val="false"/>
                <w:i w:val="false"/>
                <w:color w:val="000000"/>
                <w:sz w:val="20"/>
              </w:rPr>
              <w:t>ымен бекітілген</w:t>
            </w:r>
            <w:r>
              <w:br/>
            </w:r>
            <w:r>
              <w:rPr>
                <w:rFonts w:ascii="Times New Roman"/>
                <w:b w:val="false"/>
                <w:i w:val="false"/>
                <w:color w:val="000000"/>
                <w:sz w:val="20"/>
              </w:rPr>
              <w:t>
</w:t>
            </w:r>
            <w:r>
              <w:rPr>
                <w:rFonts w:ascii="Times New Roman"/>
                <w:b w:val="false"/>
                <w:i w:val="false"/>
                <w:color w:val="000000"/>
                <w:sz w:val="20"/>
              </w:rPr>
              <w:t>№ 020/е нысанды медициналы</w:t>
            </w:r>
            <w:r>
              <w:rPr>
                <w:rFonts w:ascii="Times New Roman"/>
                <w:b w:val="false"/>
                <w:i w:val="false"/>
                <w:color w:val="000000"/>
                <w:sz w:val="20"/>
              </w:rPr>
              <w:t>қ</w:t>
            </w:r>
            <w:r>
              <w:rPr>
                <w:rFonts w:ascii="Times New Roman"/>
                <w:b w:val="false"/>
                <w:i w:val="false"/>
                <w:color w:val="000000"/>
                <w:sz w:val="20"/>
              </w:rPr>
              <w:t xml:space="preserve"> құ</w:t>
            </w:r>
            <w:r>
              <w:rPr>
                <w:rFonts w:ascii="Times New Roman"/>
                <w:b w:val="false"/>
                <w:i w:val="false"/>
                <w:color w:val="000000"/>
                <w:sz w:val="20"/>
              </w:rPr>
              <w:t>жаттама</w:t>
            </w:r>
          </w:p>
        </w:tc>
      </w:tr>
      <w:tr>
        <w:trPr>
          <w:trHeight w:val="126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йымны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организации</w:t>
            </w:r>
          </w:p>
        </w:tc>
        <w:tc>
          <w:tcPr>
            <w:tcW w:w="0" w:type="auto"/>
            <w:vMerge/>
            <w:tcBorders>
              <w:top w:val="nil"/>
              <w:left w:val="single" w:color="cfcfcf" w:sz="5"/>
              <w:bottom w:val="single" w:color="cfcfcf" w:sz="5"/>
              <w:right w:val="single" w:color="cfcfcf" w:sz="5"/>
            </w:tcBorders>
          </w:tcP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020/у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"___" _____ 20 года №</w:t>
            </w:r>
          </w:p>
        </w:tc>
      </w:tr>
    </w:tbl>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ДЕНСАУЛЫҚ САҚТАУ МИНИСТРЛІГІ</w:t>
      </w:r>
      <w:r>
        <w:br/>
      </w:r>
      <w:r>
        <w:rPr>
          <w:rFonts w:ascii="Times New Roman"/>
          <w:b w:val="false"/>
          <w:i w:val="false"/>
          <w:color w:val="000000"/>
          <w:sz w:val="28"/>
        </w:rPr>
        <w:t>
         </w:t>
      </w:r>
      <w:r>
        <w:rPr>
          <w:rFonts w:ascii="Times New Roman"/>
          <w:b/>
          <w:i w:val="false"/>
          <w:color w:val="000000"/>
          <w:sz w:val="28"/>
        </w:rPr>
        <w:t>МИНИСТЕРСТВО ЗДРАВООХРАНЕНИЯ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207"/>
        <w:gridCol w:w="7420"/>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науқасқа</w:t>
            </w:r>
            <w:r>
              <w:br/>
            </w:r>
            <w:r>
              <w:rPr>
                <w:rFonts w:ascii="Times New Roman"/>
                <w:b w:val="false"/>
                <w:i w:val="false"/>
                <w:color w:val="000000"/>
                <w:sz w:val="20"/>
              </w:rPr>
              <w:t>
ТЕГІН емделуге</w:t>
            </w:r>
            <w:r>
              <w:br/>
            </w:r>
            <w:r>
              <w:rPr>
                <w:rFonts w:ascii="Times New Roman"/>
                <w:b w:val="false"/>
                <w:i w:val="false"/>
                <w:color w:val="000000"/>
                <w:sz w:val="20"/>
              </w:rPr>
              <w:t>
кепілдік береді.</w:t>
            </w:r>
            <w:r>
              <w:br/>
            </w:r>
            <w:r>
              <w:rPr>
                <w:rFonts w:ascii="Times New Roman"/>
                <w:b w:val="false"/>
                <w:i w:val="false"/>
                <w:color w:val="000000"/>
                <w:sz w:val="20"/>
              </w:rPr>
              <w:t>
Сізден емделу үшін</w:t>
            </w:r>
            <w:r>
              <w:br/>
            </w:r>
            <w:r>
              <w:rPr>
                <w:rFonts w:ascii="Times New Roman"/>
                <w:b w:val="false"/>
                <w:i w:val="false"/>
                <w:color w:val="000000"/>
                <w:sz w:val="20"/>
              </w:rPr>
              <w:t>
ақы төлеуді талап</w:t>
            </w:r>
            <w:r>
              <w:br/>
            </w:r>
            <w:r>
              <w:rPr>
                <w:rFonts w:ascii="Times New Roman"/>
                <w:b w:val="false"/>
                <w:i w:val="false"/>
                <w:color w:val="000000"/>
                <w:sz w:val="20"/>
              </w:rPr>
              <w:t>
еткен жағдайда ҚР</w:t>
            </w:r>
            <w:r>
              <w:br/>
            </w:r>
            <w:r>
              <w:rPr>
                <w:rFonts w:ascii="Times New Roman"/>
                <w:b w:val="false"/>
                <w:i w:val="false"/>
                <w:color w:val="000000"/>
                <w:sz w:val="20"/>
              </w:rPr>
              <w:t>
Денсаулық сақтау</w:t>
            </w:r>
            <w:r>
              <w:br/>
            </w:r>
            <w:r>
              <w:rPr>
                <w:rFonts w:ascii="Times New Roman"/>
                <w:b w:val="false"/>
                <w:i w:val="false"/>
                <w:color w:val="000000"/>
                <w:sz w:val="20"/>
              </w:rPr>
              <w:t>
министрлігіне</w:t>
            </w:r>
            <w:r>
              <w:br/>
            </w:r>
            <w:r>
              <w:rPr>
                <w:rFonts w:ascii="Times New Roman"/>
                <w:b w:val="false"/>
                <w:i w:val="false"/>
                <w:color w:val="000000"/>
                <w:sz w:val="20"/>
              </w:rPr>
              <w:t>
хабарлауыңызды</w:t>
            </w:r>
            <w:r>
              <w:br/>
            </w:r>
            <w:r>
              <w:rPr>
                <w:rFonts w:ascii="Times New Roman"/>
                <w:b w:val="false"/>
                <w:i w:val="false"/>
                <w:color w:val="000000"/>
                <w:sz w:val="20"/>
              </w:rPr>
              <w:t>
сұраймыз</w:t>
            </w:r>
          </w:p>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гарантирует</w:t>
            </w:r>
            <w:r>
              <w:br/>
            </w:r>
            <w:r>
              <w:rPr>
                <w:rFonts w:ascii="Times New Roman"/>
                <w:b w:val="false"/>
                <w:i w:val="false"/>
                <w:color w:val="000000"/>
                <w:sz w:val="20"/>
              </w:rPr>
              <w:t>
пациенту БЕСПЛАТНОЕ</w:t>
            </w:r>
            <w:r>
              <w:br/>
            </w:r>
            <w:r>
              <w:rPr>
                <w:rFonts w:ascii="Times New Roman"/>
                <w:b w:val="false"/>
                <w:i w:val="false"/>
                <w:color w:val="000000"/>
                <w:sz w:val="20"/>
              </w:rPr>
              <w:t>
лечение. В случае</w:t>
            </w:r>
            <w:r>
              <w:br/>
            </w:r>
            <w:r>
              <w:rPr>
                <w:rFonts w:ascii="Times New Roman"/>
                <w:b w:val="false"/>
                <w:i w:val="false"/>
                <w:color w:val="000000"/>
                <w:sz w:val="20"/>
              </w:rPr>
              <w:t>
требования оплаты</w:t>
            </w:r>
            <w:r>
              <w:br/>
            </w:r>
            <w:r>
              <w:rPr>
                <w:rFonts w:ascii="Times New Roman"/>
                <w:b w:val="false"/>
                <w:i w:val="false"/>
                <w:color w:val="000000"/>
                <w:sz w:val="20"/>
              </w:rPr>
              <w:t>
просим сообщить</w:t>
            </w:r>
            <w:r>
              <w:br/>
            </w:r>
            <w:r>
              <w:rPr>
                <w:rFonts w:ascii="Times New Roman"/>
                <w:b w:val="false"/>
                <w:i w:val="false"/>
                <w:color w:val="000000"/>
                <w:sz w:val="20"/>
              </w:rPr>
              <w:t>
Министерство</w:t>
            </w:r>
            <w:r>
              <w:br/>
            </w:r>
            <w:r>
              <w:rPr>
                <w:rFonts w:ascii="Times New Roman"/>
                <w:b w:val="false"/>
                <w:i w:val="false"/>
                <w:color w:val="000000"/>
                <w:sz w:val="20"/>
              </w:rPr>
              <w:t>
здравоохранения РК</w:t>
            </w:r>
            <w:r>
              <w:br/>
            </w:r>
            <w:r>
              <w:rPr>
                <w:rFonts w:ascii="Times New Roman"/>
                <w:b w:val="false"/>
                <w:i w:val="false"/>
                <w:color w:val="000000"/>
                <w:sz w:val="20"/>
              </w:rPr>
              <w:t>
Телефон:</w:t>
            </w:r>
            <w:r>
              <w:br/>
            </w:r>
            <w:r>
              <w:rPr>
                <w:rFonts w:ascii="Times New Roman"/>
                <w:b w:val="false"/>
                <w:i w:val="false"/>
                <w:color w:val="000000"/>
                <w:sz w:val="20"/>
              </w:rPr>
              <w:t>
8 (7172) 74-32-40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335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33500" cy="1320800"/>
                          </a:xfrm>
                          <a:prstGeom prst="rect">
                            <a:avLst/>
                          </a:prstGeom>
                        </pic:spPr>
                      </pic:pic>
                    </a:graphicData>
                  </a:graphic>
                </wp:inline>
              </w:drawing>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_______________     _______</w:t>
            </w:r>
            <w:r>
              <w:br/>
            </w:r>
            <w:r>
              <w:rPr>
                <w:rFonts w:ascii="Times New Roman"/>
                <w:b w:val="false"/>
                <w:i w:val="false"/>
                <w:color w:val="000000"/>
                <w:sz w:val="20"/>
              </w:rPr>
              <w:t>
 |</w:t>
            </w:r>
            <w:r>
              <w:rPr>
                <w:rFonts w:ascii="Times New Roman"/>
                <w:b w:val="false"/>
                <w:i w:val="false"/>
                <w:color w:val="000000"/>
                <w:sz w:val="20"/>
                <w:u w:val="single"/>
              </w:rPr>
              <w:t>   </w:t>
            </w:r>
            <w:r>
              <w:rPr>
                <w:rFonts w:ascii="Times New Roman"/>
                <w:b w:val="false"/>
                <w:i w:val="false"/>
                <w:color w:val="000000"/>
                <w:sz w:val="20"/>
              </w:rPr>
              <w:t>|       |</w:t>
            </w:r>
            <w:r>
              <w:rPr>
                <w:rFonts w:ascii="Times New Roman"/>
                <w:b w:val="false"/>
                <w:i w:val="false"/>
                <w:color w:val="000000"/>
                <w:sz w:val="20"/>
                <w:u w:val="single"/>
              </w:rPr>
              <w:t xml:space="preserve">0|0| | | | | | </w:t>
            </w:r>
            <w:r>
              <w:rPr>
                <w:rFonts w:ascii="Times New Roman"/>
                <w:b w:val="false"/>
                <w:i w:val="false"/>
                <w:color w:val="000000"/>
                <w:sz w:val="20"/>
              </w:rPr>
              <w:t>|   |</w:t>
            </w:r>
            <w:r>
              <w:rPr>
                <w:rFonts w:ascii="Times New Roman"/>
                <w:b w:val="false"/>
                <w:i w:val="false"/>
                <w:color w:val="000000"/>
                <w:sz w:val="20"/>
                <w:u w:val="single"/>
              </w:rPr>
              <w:t xml:space="preserve">2|0|0| </w:t>
            </w:r>
            <w:r>
              <w:rPr>
                <w:rFonts w:ascii="Times New Roman"/>
                <w:b w:val="false"/>
                <w:i w:val="false"/>
                <w:color w:val="000000"/>
                <w:sz w:val="20"/>
              </w:rPr>
              <w:t>|</w:t>
            </w:r>
            <w:r>
              <w:br/>
            </w:r>
            <w:r>
              <w:rPr>
                <w:rFonts w:ascii="Times New Roman"/>
                <w:b w:val="false"/>
                <w:i w:val="false"/>
                <w:color w:val="000000"/>
                <w:sz w:val="20"/>
              </w:rPr>
              <w:t>
Облыста-     Жолдаманың нөмірі     Жыл</w:t>
            </w:r>
            <w:r>
              <w:br/>
            </w:r>
            <w:r>
              <w:rPr>
                <w:rFonts w:ascii="Times New Roman"/>
                <w:b w:val="false"/>
                <w:i w:val="false"/>
                <w:color w:val="000000"/>
                <w:sz w:val="20"/>
              </w:rPr>
              <w:t>
рының,       Номер направления     Год</w:t>
            </w:r>
            <w:r>
              <w:br/>
            </w:r>
            <w:r>
              <w:rPr>
                <w:rFonts w:ascii="Times New Roman"/>
                <w:b w:val="false"/>
                <w:i w:val="false"/>
                <w:color w:val="000000"/>
                <w:sz w:val="20"/>
              </w:rPr>
              <w:t>
Астана,</w:t>
            </w:r>
            <w:r>
              <w:br/>
            </w:r>
            <w:r>
              <w:rPr>
                <w:rFonts w:ascii="Times New Roman"/>
                <w:b w:val="false"/>
                <w:i w:val="false"/>
                <w:color w:val="000000"/>
                <w:sz w:val="20"/>
              </w:rPr>
              <w:t>
Алматы</w:t>
            </w:r>
            <w:r>
              <w:br/>
            </w:r>
            <w:r>
              <w:rPr>
                <w:rFonts w:ascii="Times New Roman"/>
                <w:b w:val="false"/>
                <w:i w:val="false"/>
                <w:color w:val="000000"/>
                <w:sz w:val="20"/>
              </w:rPr>
              <w:t>
қалаларының</w:t>
            </w:r>
            <w:r>
              <w:br/>
            </w:r>
            <w:r>
              <w:rPr>
                <w:rFonts w:ascii="Times New Roman"/>
                <w:b w:val="false"/>
                <w:i w:val="false"/>
                <w:color w:val="000000"/>
                <w:sz w:val="20"/>
              </w:rPr>
              <w:t>
коды</w:t>
            </w:r>
            <w:r>
              <w:br/>
            </w:r>
            <w:r>
              <w:rPr>
                <w:rFonts w:ascii="Times New Roman"/>
                <w:b w:val="false"/>
                <w:i w:val="false"/>
                <w:color w:val="000000"/>
                <w:sz w:val="20"/>
              </w:rPr>
              <w:t>
м Код</w:t>
            </w:r>
            <w:r>
              <w:br/>
            </w:r>
            <w:r>
              <w:rPr>
                <w:rFonts w:ascii="Times New Roman"/>
                <w:b w:val="false"/>
                <w:i w:val="false"/>
                <w:color w:val="000000"/>
                <w:sz w:val="20"/>
              </w:rPr>
              <w:t>
областей,</w:t>
            </w:r>
            <w:r>
              <w:br/>
            </w:r>
            <w:r>
              <w:rPr>
                <w:rFonts w:ascii="Times New Roman"/>
                <w:b w:val="false"/>
                <w:i w:val="false"/>
                <w:color w:val="000000"/>
                <w:sz w:val="20"/>
              </w:rPr>
              <w:t>
гг.Астана,</w:t>
            </w:r>
            <w:r>
              <w:br/>
            </w:r>
            <w:r>
              <w:rPr>
                <w:rFonts w:ascii="Times New Roman"/>
                <w:b w:val="false"/>
                <w:i w:val="false"/>
                <w:color w:val="000000"/>
                <w:sz w:val="20"/>
              </w:rPr>
              <w:t>
Алматы</w:t>
            </w:r>
          </w:p>
        </w:tc>
      </w:tr>
    </w:tbl>
    <w:bookmarkStart w:name="z61" w:id="14"/>
    <w:p>
      <w:pPr>
        <w:spacing w:after="0"/>
        <w:ind w:left="0"/>
        <w:jc w:val="both"/>
      </w:pPr>
      <w:r>
        <w:rPr>
          <w:rFonts w:ascii="Times New Roman"/>
          <w:b w:val="false"/>
          <w:i w:val="false"/>
          <w:color w:val="000000"/>
          <w:sz w:val="28"/>
        </w:rPr>
        <w:t>
                 </w:t>
      </w:r>
      <w:r>
        <w:rPr>
          <w:rFonts w:ascii="Times New Roman"/>
          <w:b/>
          <w:i w:val="false"/>
          <w:color w:val="000000"/>
          <w:sz w:val="28"/>
        </w:rPr>
        <w:t>КЛИНИКАҒА СТАЦИОНАРЛЫҚ ЕМДЕЛУГЕ ЖОЛДАМА</w:t>
      </w:r>
      <w:r>
        <w:br/>
      </w:r>
      <w:r>
        <w:rPr>
          <w:rFonts w:ascii="Times New Roman"/>
          <w:b w:val="false"/>
          <w:i w:val="false"/>
          <w:color w:val="000000"/>
          <w:sz w:val="28"/>
        </w:rPr>
        <w:t>
             </w:t>
      </w:r>
      <w:r>
        <w:rPr>
          <w:rFonts w:ascii="Times New Roman"/>
          <w:b/>
          <w:i w:val="false"/>
          <w:color w:val="000000"/>
          <w:sz w:val="28"/>
        </w:rPr>
        <w:t>НАПРАВЛЕНИЕ НА СТАЦИОНАРНОЕ ЛЕЧЕНИЕ В КЛИНИКУ</w:t>
      </w:r>
    </w:p>
    <w:bookmarkEnd w:id="14"/>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ДЕНСАУЛЫҚ САҚТАУ МИНИСТРЛІГІ</w:t>
      </w:r>
      <w:r>
        <w:br/>
      </w:r>
      <w:r>
        <w:rPr>
          <w:rFonts w:ascii="Times New Roman"/>
          <w:b w:val="false"/>
          <w:i w:val="false"/>
          <w:color w:val="000000"/>
          <w:sz w:val="28"/>
        </w:rPr>
        <w:t>
            </w:t>
      </w:r>
      <w:r>
        <w:rPr>
          <w:rFonts w:ascii="Times New Roman"/>
          <w:b/>
          <w:i w:val="false"/>
          <w:color w:val="000000"/>
          <w:sz w:val="28"/>
        </w:rPr>
        <w:t>МИНИСТЕРСТВО ЗДРАВООХРАНЕНИЯ РЕСПУБЛИКИ КАЗАХСТАН</w:t>
      </w:r>
      <w:r>
        <w:br/>
      </w:r>
      <w:r>
        <w:rPr>
          <w:rFonts w:ascii="Times New Roman"/>
          <w:b w:val="false"/>
          <w:i w:val="false"/>
          <w:color w:val="000000"/>
          <w:sz w:val="28"/>
        </w:rPr>
        <w:t>
                                   № 020/е н.1 беті/1 стр. ф. № 020/у</w:t>
      </w:r>
    </w:p>
    <w:p>
      <w:pPr>
        <w:spacing w:after="0"/>
        <w:ind w:left="0"/>
        <w:jc w:val="both"/>
      </w:pPr>
      <w:r>
        <w:rPr>
          <w:rFonts w:ascii="Times New Roman"/>
          <w:b w:val="false"/>
          <w:i w:val="false"/>
          <w:color w:val="000000"/>
          <w:sz w:val="28"/>
        </w:rPr>
        <w:t>                            _____     _______________      _______</w:t>
      </w:r>
      <w:r>
        <w:br/>
      </w:r>
      <w:r>
        <w:rPr>
          <w:rFonts w:ascii="Times New Roman"/>
          <w:b w:val="false"/>
          <w:i w:val="false"/>
          <w:color w:val="000000"/>
          <w:sz w:val="28"/>
        </w:rPr>
        <w:t>
Жолдаманың нөмірі          |</w:t>
      </w:r>
      <w:r>
        <w:rPr>
          <w:rFonts w:ascii="Times New Roman"/>
          <w:b w:val="false"/>
          <w:i w:val="false"/>
          <w:color w:val="000000"/>
          <w:sz w:val="28"/>
          <w:u w:val="single"/>
        </w:rPr>
        <w:t>     </w:t>
      </w:r>
      <w:r>
        <w:rPr>
          <w:rFonts w:ascii="Times New Roman"/>
          <w:b w:val="false"/>
          <w:i w:val="false"/>
          <w:color w:val="000000"/>
          <w:sz w:val="28"/>
        </w:rPr>
        <w:t>|   |</w:t>
      </w:r>
      <w:r>
        <w:rPr>
          <w:rFonts w:ascii="Times New Roman"/>
          <w:b w:val="false"/>
          <w:i w:val="false"/>
          <w:color w:val="000000"/>
          <w:sz w:val="28"/>
          <w:u w:val="single"/>
        </w:rPr>
        <w:t xml:space="preserve">0|0| | | | | | </w:t>
      </w:r>
      <w:r>
        <w:rPr>
          <w:rFonts w:ascii="Times New Roman"/>
          <w:b w:val="false"/>
          <w:i w:val="false"/>
          <w:color w:val="000000"/>
          <w:sz w:val="28"/>
        </w:rPr>
        <w:t>|    |</w:t>
      </w:r>
      <w:r>
        <w:rPr>
          <w:rFonts w:ascii="Times New Roman"/>
          <w:b w:val="false"/>
          <w:i w:val="false"/>
          <w:color w:val="000000"/>
          <w:sz w:val="28"/>
          <w:u w:val="single"/>
        </w:rPr>
        <w:t xml:space="preserve">2|0|0| </w:t>
      </w:r>
      <w:r>
        <w:rPr>
          <w:rFonts w:ascii="Times New Roman"/>
          <w:b w:val="false"/>
          <w:i w:val="false"/>
          <w:color w:val="000000"/>
          <w:sz w:val="28"/>
        </w:rPr>
        <w:t>|</w:t>
      </w:r>
      <w:r>
        <w:br/>
      </w:r>
      <w:r>
        <w:rPr>
          <w:rFonts w:ascii="Times New Roman"/>
          <w:b w:val="false"/>
          <w:i w:val="false"/>
          <w:color w:val="000000"/>
          <w:sz w:val="28"/>
        </w:rPr>
        <w:t>
Номер направления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6"/>
        <w:gridCol w:w="3534"/>
      </w:tblGrid>
      <w:tr>
        <w:trPr>
          <w:trHeight w:val="30" w:hRule="atLeast"/>
        </w:trPr>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Направляется в _____________________________________ </w:t>
            </w:r>
            <w:r>
              <w:rPr>
                <w:rFonts w:ascii="Times New Roman"/>
                <w:b/>
                <w:i w:val="false"/>
                <w:color w:val="000000"/>
                <w:sz w:val="20"/>
              </w:rPr>
              <w:t>жіберілді</w:t>
            </w:r>
            <w:r>
              <w:br/>
            </w:r>
            <w:r>
              <w:rPr>
                <w:rFonts w:ascii="Times New Roman"/>
                <w:b w:val="false"/>
                <w:i w:val="false"/>
                <w:color w:val="000000"/>
                <w:sz w:val="20"/>
              </w:rPr>
              <w:t>
</w:t>
            </w:r>
            <w:r>
              <w:rPr>
                <w:rFonts w:ascii="Times New Roman"/>
                <w:b/>
                <w:i w:val="false"/>
                <w:color w:val="000000"/>
                <w:sz w:val="20"/>
              </w:rPr>
              <w:t>аурухананың атауы</w:t>
            </w:r>
            <w:r>
              <w:rPr>
                <w:rFonts w:ascii="Times New Roman"/>
                <w:b w:val="false"/>
                <w:i w:val="false"/>
                <w:color w:val="000000"/>
                <w:sz w:val="20"/>
              </w:rPr>
              <w:t>/</w:t>
            </w:r>
            <w:r>
              <w:rPr>
                <w:rFonts w:ascii="Times New Roman"/>
                <w:b w:val="false"/>
                <w:i/>
                <w:color w:val="000000"/>
                <w:sz w:val="20"/>
              </w:rPr>
              <w:t>наименование больницы</w:t>
            </w:r>
          </w:p>
          <w:p>
            <w:pPr>
              <w:spacing w:after="20"/>
              <w:ind w:left="20"/>
              <w:jc w:val="both"/>
            </w:pPr>
            <w:r>
              <w:rPr>
                <w:rFonts w:ascii="Times New Roman"/>
                <w:b/>
                <w:i w:val="false"/>
                <w:color w:val="000000"/>
                <w:sz w:val="20"/>
              </w:rPr>
              <w:t>Науқас туралы деректер</w:t>
            </w:r>
            <w:r>
              <w:rPr>
                <w:rFonts w:ascii="Times New Roman"/>
                <w:b w:val="false"/>
                <w:i w:val="false"/>
                <w:color w:val="000000"/>
                <w:sz w:val="20"/>
              </w:rPr>
              <w:t>/</w:t>
            </w:r>
            <w:r>
              <w:rPr>
                <w:rFonts w:ascii="Times New Roman"/>
                <w:b w:val="false"/>
                <w:i/>
                <w:color w:val="000000"/>
                <w:sz w:val="20"/>
              </w:rPr>
              <w:t>Данные о больном</w:t>
            </w:r>
          </w:p>
          <w:p>
            <w:pPr>
              <w:spacing w:after="20"/>
              <w:ind w:left="20"/>
              <w:jc w:val="both"/>
            </w:pPr>
            <w:r>
              <w:rPr>
                <w:rFonts w:ascii="Times New Roman"/>
                <w:b/>
                <w:i w:val="false"/>
                <w:color w:val="000000"/>
                <w:sz w:val="20"/>
              </w:rPr>
              <w:t>Т.А.Ә.</w:t>
            </w:r>
            <w:r>
              <w:rPr>
                <w:rFonts w:ascii="Times New Roman"/>
                <w:b w:val="false"/>
                <w:i w:val="false"/>
                <w:color w:val="000000"/>
                <w:sz w:val="20"/>
              </w:rPr>
              <w:t xml:space="preserve"> ______________ </w:t>
            </w:r>
            <w:r>
              <w:rPr>
                <w:rFonts w:ascii="Times New Roman"/>
                <w:b/>
                <w:i w:val="false"/>
                <w:color w:val="000000"/>
                <w:sz w:val="20"/>
              </w:rPr>
              <w:t xml:space="preserve">жынысы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54000"/>
                          </a:xfrm>
                          <a:prstGeom prst="rect">
                            <a:avLst/>
                          </a:prstGeom>
                        </pic:spPr>
                      </pic:pic>
                    </a:graphicData>
                  </a:graphic>
                </wp:inline>
              </w:drawing>
            </w:r>
            <w:r>
              <w:rPr>
                <w:rFonts w:ascii="Times New Roman"/>
                <w:b/>
                <w:i w:val="false"/>
                <w:color w:val="000000"/>
                <w:sz w:val="20"/>
              </w:rPr>
              <w:t xml:space="preserve">  Туған жылы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254000"/>
                          </a:xfrm>
                          <a:prstGeom prst="rect">
                            <a:avLst/>
                          </a:prstGeom>
                        </pic:spPr>
                      </pic:pic>
                    </a:graphicData>
                  </a:graphic>
                </wp:inline>
              </w:drawing>
            </w:r>
            <w:r>
              <w:br/>
            </w:r>
            <w:r>
              <w:rPr>
                <w:rFonts w:ascii="Times New Roman"/>
                <w:b w:val="false"/>
                <w:i w:val="false"/>
                <w:color w:val="000000"/>
                <w:sz w:val="20"/>
              </w:rPr>
              <w:t>
</w:t>
            </w:r>
            <w:r>
              <w:rPr>
                <w:rFonts w:ascii="Times New Roman"/>
                <w:b w:val="false"/>
                <w:i/>
                <w:color w:val="000000"/>
                <w:sz w:val="20"/>
              </w:rPr>
              <w:t>Ф.И.О.</w:t>
            </w:r>
            <w:r>
              <w:rPr>
                <w:rFonts w:ascii="Times New Roman"/>
                <w:b w:val="false"/>
                <w:i w:val="false"/>
                <w:color w:val="000000"/>
                <w:sz w:val="20"/>
              </w:rPr>
              <w:t>                </w:t>
            </w:r>
            <w:r>
              <w:rPr>
                <w:rFonts w:ascii="Times New Roman"/>
                <w:b w:val="false"/>
                <w:i/>
                <w:color w:val="000000"/>
                <w:sz w:val="20"/>
              </w:rPr>
              <w:t>пол</w:t>
            </w:r>
            <w:r>
              <w:rPr>
                <w:rFonts w:ascii="Times New Roman"/>
                <w:b w:val="false"/>
                <w:i w:val="false"/>
                <w:color w:val="000000"/>
                <w:sz w:val="20"/>
              </w:rPr>
              <w:t xml:space="preserve">          </w:t>
            </w:r>
            <w:r>
              <w:rPr>
                <w:rFonts w:ascii="Times New Roman"/>
                <w:b w:val="false"/>
                <w:i/>
                <w:color w:val="000000"/>
                <w:sz w:val="20"/>
              </w:rPr>
              <w:t>дата рождения</w:t>
            </w:r>
          </w:p>
          <w:p>
            <w:pPr>
              <w:spacing w:after="20"/>
              <w:ind w:left="20"/>
              <w:jc w:val="both"/>
            </w:pPr>
            <w:r>
              <w:rPr>
                <w:rFonts w:ascii="Times New Roman"/>
                <w:b/>
                <w:i w:val="false"/>
                <w:color w:val="000000"/>
                <w:sz w:val="20"/>
              </w:rPr>
              <w:t>ЖСН/</w:t>
            </w:r>
            <w:r>
              <w:rPr>
                <w:rFonts w:ascii="Times New Roman"/>
                <w:b/>
                <w:i w:val="false"/>
                <w:color w:val="000000"/>
                <w:sz w:val="20"/>
              </w:rPr>
              <w:t xml:space="preserve">ИИН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54000"/>
                          </a:xfrm>
                          <a:prstGeom prst="rect">
                            <a:avLst/>
                          </a:prstGeom>
                        </pic:spPr>
                      </pic:pic>
                    </a:graphicData>
                  </a:graphic>
                </wp:inline>
              </w:drawing>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54000"/>
                          </a:xfrm>
                          <a:prstGeom prst="rect">
                            <a:avLst/>
                          </a:prstGeom>
                        </pic:spPr>
                      </pic:pic>
                    </a:graphicData>
                  </a:graphic>
                </wp:inline>
              </w:drawing>
            </w: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54000"/>
                          </a:xfrm>
                          <a:prstGeom prst="rect">
                            <a:avLst/>
                          </a:prstGeom>
                        </pic:spPr>
                      </pic:pic>
                    </a:graphicData>
                  </a:graphic>
                </wp:inline>
              </w:drawing>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54000"/>
                          </a:xfrm>
                          <a:prstGeom prst="rect">
                            <a:avLst/>
                          </a:prstGeom>
                        </pic:spPr>
                      </pic:pic>
                    </a:graphicData>
                  </a:graphic>
                </wp:inline>
              </w:drawing>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54000"/>
                          </a:xfrm>
                          <a:prstGeom prst="rect">
                            <a:avLst/>
                          </a:prstGeom>
                        </pic:spPr>
                      </pic:pic>
                    </a:graphicData>
                  </a:graphic>
                </wp:inline>
              </w:drawing>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254000"/>
                          </a:xfrm>
                          <a:prstGeom prst="rect">
                            <a:avLst/>
                          </a:prstGeom>
                        </pic:spPr>
                      </pic:pic>
                    </a:graphicData>
                  </a:graphic>
                </wp:inline>
              </w:drawing>
            </w: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254000"/>
                          </a:xfrm>
                          <a:prstGeom prst="rect">
                            <a:avLst/>
                          </a:prstGeom>
                        </pic:spPr>
                      </pic:pic>
                    </a:graphicData>
                  </a:graphic>
                </wp:inline>
              </w:drawing>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4000" cy="254000"/>
                          </a:xfrm>
                          <a:prstGeom prst="rect">
                            <a:avLst/>
                          </a:prstGeom>
                        </pic:spPr>
                      </pic:pic>
                    </a:graphicData>
                  </a:graphic>
                </wp:inline>
              </w:drawing>
            </w:r>
          </w:p>
          <w:p>
            <w:pPr>
              <w:spacing w:after="20"/>
              <w:ind w:left="20"/>
              <w:jc w:val="both"/>
            </w:pPr>
            <w:r>
              <w:rPr>
                <w:rFonts w:ascii="Times New Roman"/>
                <w:b/>
                <w:i w:val="false"/>
                <w:color w:val="000000"/>
                <w:sz w:val="20"/>
              </w:rPr>
              <w:t>Тұратын жері</w:t>
            </w:r>
            <w:r>
              <w:rPr>
                <w:rFonts w:ascii="Times New Roman"/>
                <w:b w:val="false"/>
                <w:i w:val="false"/>
                <w:color w:val="000000"/>
                <w:sz w:val="20"/>
              </w:rPr>
              <w:t xml:space="preserve"> __________________________________________________</w:t>
            </w:r>
            <w:r>
              <w:br/>
            </w:r>
            <w:r>
              <w:rPr>
                <w:rFonts w:ascii="Times New Roman"/>
                <w:b w:val="false"/>
                <w:i w:val="false"/>
                <w:color w:val="000000"/>
                <w:sz w:val="20"/>
              </w:rPr>
              <w:t>
</w:t>
            </w:r>
            <w:r>
              <w:rPr>
                <w:rFonts w:ascii="Times New Roman"/>
                <w:b w:val="false"/>
                <w:i/>
                <w:color w:val="000000"/>
                <w:sz w:val="20"/>
              </w:rPr>
              <w:t>Место жительства</w:t>
            </w:r>
            <w:r>
              <w:rPr>
                <w:rFonts w:ascii="Times New Roman"/>
                <w:b w:val="false"/>
                <w:i w:val="false"/>
                <w:color w:val="000000"/>
                <w:sz w:val="20"/>
              </w:rPr>
              <w:t>           </w:t>
            </w:r>
            <w:r>
              <w:rPr>
                <w:rFonts w:ascii="Times New Roman"/>
                <w:b/>
                <w:i w:val="false"/>
                <w:color w:val="000000"/>
                <w:sz w:val="20"/>
              </w:rPr>
              <w:t>мекен-жайы</w:t>
            </w:r>
            <w:r>
              <w:rPr>
                <w:rFonts w:ascii="Times New Roman"/>
                <w:b w:val="false"/>
                <w:i w:val="false"/>
                <w:color w:val="000000"/>
                <w:sz w:val="20"/>
              </w:rPr>
              <w:t>/</w:t>
            </w:r>
            <w:r>
              <w:rPr>
                <w:rFonts w:ascii="Times New Roman"/>
                <w:b w:val="false"/>
                <w:i/>
                <w:color w:val="000000"/>
                <w:sz w:val="20"/>
              </w:rPr>
              <w:t>адрес</w:t>
            </w:r>
          </w:p>
          <w:p>
            <w:pPr>
              <w:spacing w:after="20"/>
              <w:ind w:left="20"/>
              <w:jc w:val="both"/>
            </w:pPr>
            <w:r>
              <w:rPr>
                <w:rFonts w:ascii="Times New Roman"/>
                <w:b/>
                <w:i w:val="false"/>
                <w:color w:val="000000"/>
                <w:sz w:val="20"/>
              </w:rPr>
              <w:t>Клиникаға жолдау кезіндегі диагнозы</w:t>
            </w:r>
            <w:r>
              <w:br/>
            </w:r>
            <w:r>
              <w:rPr>
                <w:rFonts w:ascii="Times New Roman"/>
                <w:b w:val="false"/>
                <w:i w:val="false"/>
                <w:color w:val="000000"/>
                <w:sz w:val="20"/>
              </w:rPr>
              <w:t>
</w:t>
            </w:r>
            <w:r>
              <w:rPr>
                <w:rFonts w:ascii="Times New Roman"/>
                <w:b w:val="false"/>
                <w:i/>
                <w:color w:val="000000"/>
                <w:sz w:val="20"/>
              </w:rPr>
              <w:t>Основной диагноз при направлении в больницу</w:t>
            </w:r>
          </w:p>
          <w:p>
            <w:pPr>
              <w:spacing w:after="20"/>
              <w:ind w:left="20"/>
              <w:jc w:val="both"/>
            </w:pP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Қосалқы сырқаттары/Сопутствующие заболевания</w:t>
            </w:r>
          </w:p>
          <w:p>
            <w:pPr>
              <w:spacing w:after="20"/>
              <w:ind w:left="20"/>
              <w:jc w:val="both"/>
            </w:pPr>
            <w:r>
              <w:rPr>
                <w:rFonts w:ascii="Times New Roman"/>
                <w:b w:val="false"/>
                <w:i w:val="false"/>
                <w:color w:val="000000"/>
                <w:sz w:val="20"/>
              </w:rPr>
              <w:t>________________________________________________________________</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tblGrid>
            <w:tr>
              <w:trPr>
                <w:trHeight w:val="204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w:t>
                  </w:r>
                  <w:r>
                    <w:br/>
                  </w:r>
                  <w:r>
                    <w:rPr>
                      <w:rFonts w:ascii="Times New Roman"/>
                      <w:b w:val="false"/>
                      <w:i w:val="false"/>
                      <w:color w:val="000000"/>
                      <w:sz w:val="20"/>
                    </w:rPr>
                    <w:t>
</w:t>
                  </w: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министрлігі (Айма</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органыны</w:t>
                  </w:r>
                  <w:r>
                    <w:rPr>
                      <w:rFonts w:ascii="Times New Roman"/>
                      <w:b w:val="false"/>
                      <w:i w:val="false"/>
                      <w:color w:val="000000"/>
                      <w:sz w:val="20"/>
                    </w:rPr>
                    <w:t>ң</w:t>
                  </w:r>
                  <w:r>
                    <w:rPr>
                      <w:rFonts w:ascii="Times New Roman"/>
                      <w:b w:val="false"/>
                      <w:i w:val="false"/>
                      <w:color w:val="000000"/>
                      <w:sz w:val="20"/>
                    </w:rPr>
                    <w:t>) м</w:t>
                  </w:r>
                  <w:r>
                    <w:rPr>
                      <w:rFonts w:ascii="Times New Roman"/>
                      <w:b w:val="false"/>
                      <w:i w:val="false"/>
                      <w:color w:val="000000"/>
                      <w:sz w:val="20"/>
                    </w:rPr>
                    <w:t>ө</w:t>
                  </w:r>
                  <w:r>
                    <w:rPr>
                      <w:rFonts w:ascii="Times New Roman"/>
                      <w:b w:val="false"/>
                      <w:i w:val="false"/>
                      <w:color w:val="000000"/>
                      <w:sz w:val="20"/>
                    </w:rPr>
                    <w:t>рі.</w:t>
                  </w:r>
                  <w:r>
                    <w:br/>
                  </w:r>
                  <w:r>
                    <w:rPr>
                      <w:rFonts w:ascii="Times New Roman"/>
                      <w:b w:val="false"/>
                      <w:i w:val="false"/>
                      <w:color w:val="000000"/>
                      <w:sz w:val="20"/>
                    </w:rPr>
                    <w:t>
</w:t>
                  </w:r>
                  <w:r>
                    <w:rPr>
                      <w:rFonts w:ascii="Times New Roman"/>
                      <w:b w:val="false"/>
                      <w:i w:val="false"/>
                      <w:color w:val="000000"/>
                      <w:sz w:val="20"/>
                    </w:rPr>
                    <w:t>Печать Министерства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bl>
          <w:p/>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i w:val="false"/>
                <w:color w:val="000000"/>
                <w:sz w:val="20"/>
              </w:rPr>
              <w:t>Басшыны</w:t>
            </w:r>
            <w:r>
              <w:rPr>
                <w:rFonts w:ascii="Times New Roman"/>
                <w:b/>
                <w:i w:val="false"/>
                <w:color w:val="000000"/>
                <w:sz w:val="20"/>
              </w:rPr>
              <w:t>ң</w:t>
            </w:r>
            <w:r>
              <w:rPr>
                <w:rFonts w:ascii="Times New Roman"/>
                <w:b/>
                <w:i w:val="false"/>
                <w:color w:val="000000"/>
                <w:sz w:val="20"/>
              </w:rPr>
              <w:t xml:space="preserve"> қ</w:t>
            </w:r>
            <w:r>
              <w:rPr>
                <w:rFonts w:ascii="Times New Roman"/>
                <w:b/>
                <w:i w:val="false"/>
                <w:color w:val="000000"/>
                <w:sz w:val="20"/>
              </w:rPr>
              <w:t>олы</w:t>
            </w:r>
            <w:r>
              <w:br/>
            </w:r>
            <w:r>
              <w:rPr>
                <w:rFonts w:ascii="Times New Roman"/>
                <w:b w:val="false"/>
                <w:i w:val="false"/>
                <w:color w:val="000000"/>
                <w:sz w:val="20"/>
              </w:rPr>
              <w:t>
</w:t>
            </w:r>
            <w:r>
              <w:rPr>
                <w:rFonts w:ascii="Times New Roman"/>
                <w:b w:val="false"/>
                <w:i/>
                <w:color w:val="000000"/>
                <w:sz w:val="20"/>
              </w:rPr>
              <w:t>подпись руководителя</w:t>
            </w:r>
          </w:p>
        </w:tc>
      </w:tr>
    </w:tbl>
    <w:p>
      <w:pPr>
        <w:spacing w:after="0"/>
        <w:ind w:left="0"/>
        <w:jc w:val="both"/>
      </w:pPr>
      <w:r>
        <w:rPr>
          <w:rFonts w:ascii="Times New Roman"/>
          <w:b/>
          <w:i w:val="false"/>
          <w:color w:val="000000"/>
          <w:sz w:val="28"/>
        </w:rPr>
        <w:t>Науқасты емдеуге жіберген медициналық ұйымның атауы/</w:t>
      </w:r>
      <w:r>
        <w:br/>
      </w:r>
      <w:r>
        <w:rPr>
          <w:rFonts w:ascii="Times New Roman"/>
          <w:b w:val="false"/>
          <w:i w:val="false"/>
          <w:color w:val="000000"/>
          <w:sz w:val="28"/>
        </w:rPr>
        <w:t>
</w:t>
      </w:r>
      <w:r>
        <w:rPr>
          <w:rFonts w:ascii="Times New Roman"/>
          <w:b w:val="false"/>
          <w:i/>
          <w:color w:val="000000"/>
          <w:sz w:val="28"/>
        </w:rPr>
        <w:t>Наименование направляющей медицинской организации</w:t>
      </w:r>
      <w:r>
        <w:rPr>
          <w:rFonts w:ascii="Times New Roman"/>
          <w:b/>
          <w:i w:val="false"/>
          <w:color w:val="000000"/>
          <w:sz w:val="28"/>
        </w:rPr>
        <w:t xml:space="preserve"> _____________</w:t>
      </w:r>
    </w:p>
    <w:p>
      <w:pPr>
        <w:spacing w:after="0"/>
        <w:ind w:left="0"/>
        <w:jc w:val="both"/>
      </w:pPr>
      <w:r>
        <w:rPr>
          <w:rFonts w:ascii="Times New Roman"/>
          <w:b/>
          <w:i w:val="false"/>
          <w:color w:val="000000"/>
          <w:sz w:val="28"/>
        </w:rPr>
        <w:t>Жолдама берілген күні</w:t>
      </w:r>
      <w:r>
        <w:rPr>
          <w:rFonts w:ascii="Times New Roman"/>
          <w:b w:val="false"/>
          <w:i w:val="false"/>
          <w:color w:val="000000"/>
          <w:sz w:val="28"/>
        </w:rPr>
        <w:t>/</w:t>
      </w:r>
      <w:r>
        <w:rPr>
          <w:rFonts w:ascii="Times New Roman"/>
          <w:b w:val="false"/>
          <w:i/>
          <w:color w:val="000000"/>
          <w:sz w:val="28"/>
        </w:rPr>
        <w:t>Дата направления "__" ___________ 200___ года</w:t>
      </w:r>
    </w:p>
    <w:p>
      <w:pPr>
        <w:spacing w:after="0"/>
        <w:ind w:left="0"/>
        <w:jc w:val="both"/>
      </w:pPr>
      <w:r>
        <w:rPr>
          <w:rFonts w:ascii="Times New Roman"/>
          <w:b w:val="false"/>
          <w:i w:val="false"/>
          <w:color w:val="000000"/>
          <w:sz w:val="28"/>
        </w:rPr>
        <w:t>                    </w:t>
      </w:r>
      <w:r>
        <w:rPr>
          <w:rFonts w:ascii="Times New Roman"/>
          <w:b/>
          <w:i w:val="false"/>
          <w:color w:val="000000"/>
          <w:sz w:val="28"/>
        </w:rPr>
        <w:t>Басшының қолы</w:t>
      </w:r>
      <w:r>
        <w:rPr>
          <w:rFonts w:ascii="Times New Roman"/>
          <w:b w:val="false"/>
          <w:i w:val="false"/>
          <w:color w:val="000000"/>
          <w:sz w:val="28"/>
        </w:rPr>
        <w:t>/</w:t>
      </w:r>
      <w:r>
        <w:rPr>
          <w:rFonts w:ascii="Times New Roman"/>
          <w:b w:val="false"/>
          <w:i/>
          <w:color w:val="000000"/>
          <w:sz w:val="28"/>
        </w:rPr>
        <w:t>подпись руководителя</w:t>
      </w:r>
      <w:r>
        <w:rPr>
          <w:rFonts w:ascii="Times New Roman"/>
          <w:b w:val="false"/>
          <w:i w:val="false"/>
          <w:color w:val="000000"/>
          <w:sz w:val="28"/>
        </w:rPr>
        <w:t xml:space="preserve"> _____________</w:t>
      </w:r>
      <w:r>
        <w:br/>
      </w:r>
      <w:r>
        <w:rPr>
          <w:rFonts w:ascii="Times New Roman"/>
          <w:b w:val="false"/>
          <w:i w:val="false"/>
          <w:color w:val="000000"/>
          <w:sz w:val="28"/>
        </w:rPr>
        <w:t>
</w:t>
      </w:r>
      <w:r>
        <w:rPr>
          <w:rFonts w:ascii="Times New Roman"/>
          <w:b w:val="false"/>
          <w:i/>
          <w:color w:val="000000"/>
          <w:sz w:val="28"/>
        </w:rPr>
        <w:t>"Клиниканы таңдаумен келісемін"  "С выбором клиники _ согласен</w:t>
      </w:r>
      <w:r>
        <w:br/>
      </w:r>
      <w:r>
        <w:rPr>
          <w:rFonts w:ascii="Times New Roman"/>
          <w:b w:val="false"/>
          <w:i w:val="false"/>
          <w:color w:val="000000"/>
          <w:sz w:val="28"/>
        </w:rPr>
        <w:t>
</w:t>
      </w:r>
      <w:r>
        <w:rPr>
          <w:rFonts w:ascii="Times New Roman"/>
          <w:b w:val="false"/>
          <w:i/>
          <w:color w:val="000000"/>
          <w:sz w:val="28"/>
        </w:rPr>
        <w:t>Науқастың қолы______________     Подпись больного _____________</w:t>
      </w:r>
    </w:p>
    <w:bookmarkStart w:name="z62" w:id="15"/>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ДЕНСАУЛЫҚ САҚТАУ МИНИСТРЛІГІ</w:t>
      </w:r>
      <w:r>
        <w:br/>
      </w:r>
      <w:r>
        <w:rPr>
          <w:rFonts w:ascii="Times New Roman"/>
          <w:b w:val="false"/>
          <w:i w:val="false"/>
          <w:color w:val="000000"/>
          <w:sz w:val="28"/>
        </w:rPr>
        <w:t>
            </w:t>
      </w:r>
      <w:r>
        <w:rPr>
          <w:rFonts w:ascii="Times New Roman"/>
          <w:b/>
          <w:i w:val="false"/>
          <w:color w:val="000000"/>
          <w:sz w:val="28"/>
        </w:rPr>
        <w:t>МИНИСТЕРСТВО ЗДРАВООХРАНЕНИЯ РЕСПУБЛИКИ КАЗАХСТАН</w:t>
      </w:r>
      <w:r>
        <w:br/>
      </w:r>
      <w:r>
        <w:rPr>
          <w:rFonts w:ascii="Times New Roman"/>
          <w:b w:val="false"/>
          <w:i w:val="false"/>
          <w:color w:val="000000"/>
          <w:sz w:val="28"/>
        </w:rPr>
        <w:t>
                                   № 020/е н.2 беті/2 стр. ф. № 020/у</w:t>
      </w:r>
    </w:p>
    <w:bookmarkEnd w:id="15"/>
    <w:p>
      <w:pPr>
        <w:spacing w:after="0"/>
        <w:ind w:left="0"/>
        <w:jc w:val="both"/>
      </w:pPr>
      <w:r>
        <w:rPr>
          <w:rFonts w:ascii="Times New Roman"/>
          <w:b w:val="false"/>
          <w:i w:val="false"/>
          <w:color w:val="000000"/>
          <w:sz w:val="28"/>
        </w:rPr>
        <w:t>                            _____     _______________      _______</w:t>
      </w:r>
      <w:r>
        <w:br/>
      </w:r>
      <w:r>
        <w:rPr>
          <w:rFonts w:ascii="Times New Roman"/>
          <w:b w:val="false"/>
          <w:i w:val="false"/>
          <w:color w:val="000000"/>
          <w:sz w:val="28"/>
        </w:rPr>
        <w:t>
Жолдаманың нөмірі          |</w:t>
      </w:r>
      <w:r>
        <w:rPr>
          <w:rFonts w:ascii="Times New Roman"/>
          <w:b w:val="false"/>
          <w:i w:val="false"/>
          <w:color w:val="000000"/>
          <w:sz w:val="28"/>
          <w:u w:val="single"/>
        </w:rPr>
        <w:t>     </w:t>
      </w:r>
      <w:r>
        <w:rPr>
          <w:rFonts w:ascii="Times New Roman"/>
          <w:b w:val="false"/>
          <w:i w:val="false"/>
          <w:color w:val="000000"/>
          <w:sz w:val="28"/>
        </w:rPr>
        <w:t>|   |</w:t>
      </w:r>
      <w:r>
        <w:rPr>
          <w:rFonts w:ascii="Times New Roman"/>
          <w:b w:val="false"/>
          <w:i w:val="false"/>
          <w:color w:val="000000"/>
          <w:sz w:val="28"/>
          <w:u w:val="single"/>
        </w:rPr>
        <w:t xml:space="preserve">0|0| | | | | | </w:t>
      </w:r>
      <w:r>
        <w:rPr>
          <w:rFonts w:ascii="Times New Roman"/>
          <w:b w:val="false"/>
          <w:i w:val="false"/>
          <w:color w:val="000000"/>
          <w:sz w:val="28"/>
        </w:rPr>
        <w:t>|    |</w:t>
      </w:r>
      <w:r>
        <w:rPr>
          <w:rFonts w:ascii="Times New Roman"/>
          <w:b w:val="false"/>
          <w:i w:val="false"/>
          <w:color w:val="000000"/>
          <w:sz w:val="28"/>
          <w:u w:val="single"/>
        </w:rPr>
        <w:t xml:space="preserve">2|0|0| </w:t>
      </w:r>
      <w:r>
        <w:rPr>
          <w:rFonts w:ascii="Times New Roman"/>
          <w:b w:val="false"/>
          <w:i w:val="false"/>
          <w:color w:val="000000"/>
          <w:sz w:val="28"/>
        </w:rPr>
        <w:t>|</w:t>
      </w:r>
      <w:r>
        <w:br/>
      </w:r>
      <w:r>
        <w:rPr>
          <w:rFonts w:ascii="Times New Roman"/>
          <w:b w:val="false"/>
          <w:i w:val="false"/>
          <w:color w:val="000000"/>
          <w:sz w:val="28"/>
        </w:rPr>
        <w:t>
Номер направления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3"/>
        <w:gridCol w:w="2777"/>
      </w:tblGrid>
      <w:tr>
        <w:trPr>
          <w:trHeight w:val="30" w:hRule="atLeast"/>
        </w:trPr>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i w:val="false"/>
                <w:color w:val="000000"/>
                <w:sz w:val="20"/>
              </w:rPr>
              <w:t>клиниканың аты</w:t>
            </w:r>
            <w:r>
              <w:rPr>
                <w:rFonts w:ascii="Times New Roman"/>
                <w:b w:val="false"/>
                <w:i w:val="false"/>
                <w:color w:val="000000"/>
                <w:sz w:val="20"/>
              </w:rPr>
              <w:t>/</w:t>
            </w:r>
            <w:r>
              <w:rPr>
                <w:rFonts w:ascii="Times New Roman"/>
                <w:b w:val="false"/>
                <w:i/>
                <w:color w:val="000000"/>
                <w:sz w:val="20"/>
              </w:rPr>
              <w:t>наименование клиники</w:t>
            </w:r>
          </w:p>
          <w:p>
            <w:pPr>
              <w:spacing w:after="20"/>
              <w:ind w:left="20"/>
              <w:jc w:val="both"/>
            </w:pPr>
            <w:r>
              <w:rPr>
                <w:rFonts w:ascii="Times New Roman"/>
                <w:b w:val="false"/>
                <w:i w:val="false"/>
                <w:color w:val="000000"/>
                <w:sz w:val="20"/>
              </w:rPr>
              <w:t xml:space="preserve">в </w:t>
            </w:r>
            <w:r>
              <w:rPr>
                <w:rFonts w:ascii="Times New Roman"/>
                <w:b w:val="false"/>
                <w:i w:val="false"/>
                <w:color w:val="000000"/>
                <w:sz w:val="20"/>
              </w:rPr>
              <w:t>_______________________________________________________________</w:t>
            </w:r>
          </w:p>
          <w:p>
            <w:pPr>
              <w:spacing w:after="20"/>
              <w:ind w:left="20"/>
              <w:jc w:val="both"/>
            </w:pPr>
            <w:r>
              <w:rPr>
                <w:rFonts w:ascii="Times New Roman"/>
                <w:b/>
                <w:i w:val="false"/>
                <w:color w:val="000000"/>
                <w:sz w:val="20"/>
              </w:rPr>
              <w:t>Науқас туралы деректер</w:t>
            </w:r>
            <w:r>
              <w:rPr>
                <w:rFonts w:ascii="Times New Roman"/>
                <w:b w:val="false"/>
                <w:i w:val="false"/>
                <w:color w:val="000000"/>
                <w:sz w:val="20"/>
              </w:rPr>
              <w:t>/</w:t>
            </w:r>
            <w:r>
              <w:rPr>
                <w:rFonts w:ascii="Times New Roman"/>
                <w:b w:val="false"/>
                <w:i/>
                <w:color w:val="000000"/>
                <w:sz w:val="20"/>
              </w:rPr>
              <w:t>Данные о больном</w:t>
            </w:r>
          </w:p>
          <w:p>
            <w:pPr>
              <w:spacing w:after="20"/>
              <w:ind w:left="20"/>
              <w:jc w:val="both"/>
            </w:pPr>
            <w:r>
              <w:rPr>
                <w:rFonts w:ascii="Times New Roman"/>
                <w:b/>
                <w:i w:val="false"/>
                <w:color w:val="000000"/>
                <w:sz w:val="20"/>
              </w:rPr>
              <w:t>Аты-жөні</w:t>
            </w:r>
            <w:r>
              <w:rPr>
                <w:rFonts w:ascii="Times New Roman"/>
                <w:b w:val="false"/>
                <w:i w:val="false"/>
                <w:color w:val="000000"/>
                <w:sz w:val="20"/>
              </w:rPr>
              <w:t xml:space="preserve"> ___________ </w:t>
            </w:r>
            <w:r>
              <w:rPr>
                <w:rFonts w:ascii="Times New Roman"/>
                <w:b/>
                <w:i w:val="false"/>
                <w:color w:val="000000"/>
                <w:sz w:val="20"/>
              </w:rPr>
              <w:t xml:space="preserve">жынысы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 cy="254000"/>
                          </a:xfrm>
                          <a:prstGeom prst="rect">
                            <a:avLst/>
                          </a:prstGeom>
                        </pic:spPr>
                      </pic:pic>
                    </a:graphicData>
                  </a:graphic>
                </wp:inline>
              </w:drawing>
            </w:r>
            <w:r>
              <w:rPr>
                <w:rFonts w:ascii="Times New Roman"/>
                <w:b/>
                <w:i w:val="false"/>
                <w:color w:val="000000"/>
                <w:sz w:val="20"/>
              </w:rPr>
              <w:t xml:space="preserve">   туған жылы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15900" cy="254000"/>
                          </a:xfrm>
                          <a:prstGeom prst="rect">
                            <a:avLst/>
                          </a:prstGeom>
                        </pic:spPr>
                      </pic:pic>
                    </a:graphicData>
                  </a:graphic>
                </wp:inline>
              </w:drawing>
            </w:r>
            <w:r>
              <w:br/>
            </w:r>
            <w:r>
              <w:rPr>
                <w:rFonts w:ascii="Times New Roman"/>
                <w:b w:val="false"/>
                <w:i w:val="false"/>
                <w:color w:val="000000"/>
                <w:sz w:val="20"/>
              </w:rPr>
              <w:t>
</w:t>
            </w:r>
            <w:r>
              <w:rPr>
                <w:rFonts w:ascii="Times New Roman"/>
                <w:b w:val="false"/>
                <w:i/>
                <w:color w:val="000000"/>
                <w:sz w:val="20"/>
              </w:rPr>
              <w:t>Ф.И.О.</w:t>
            </w:r>
            <w:r>
              <w:rPr>
                <w:rFonts w:ascii="Times New Roman"/>
                <w:b w:val="false"/>
                <w:i w:val="false"/>
                <w:color w:val="000000"/>
                <w:sz w:val="20"/>
              </w:rPr>
              <w:t>                </w:t>
            </w:r>
            <w:r>
              <w:rPr>
                <w:rFonts w:ascii="Times New Roman"/>
                <w:b w:val="false"/>
                <w:i/>
                <w:color w:val="000000"/>
                <w:sz w:val="20"/>
              </w:rPr>
              <w:t>пол</w:t>
            </w:r>
            <w:r>
              <w:rPr>
                <w:rFonts w:ascii="Times New Roman"/>
                <w:b w:val="false"/>
                <w:i w:val="false"/>
                <w:color w:val="000000"/>
                <w:sz w:val="20"/>
              </w:rPr>
              <w:t xml:space="preserve">          </w:t>
            </w:r>
            <w:r>
              <w:rPr>
                <w:rFonts w:ascii="Times New Roman"/>
                <w:b w:val="false"/>
                <w:i/>
                <w:color w:val="000000"/>
                <w:sz w:val="20"/>
              </w:rPr>
              <w:t>дата рождения</w:t>
            </w:r>
            <w:r>
              <w:br/>
            </w:r>
            <w:r>
              <w:rPr>
                <w:rFonts w:ascii="Times New Roman"/>
                <w:b w:val="false"/>
                <w:i w:val="false"/>
                <w:color w:val="000000"/>
                <w:sz w:val="20"/>
              </w:rPr>
              <w:t>
</w:t>
            </w:r>
            <w:r>
              <w:rPr>
                <w:rFonts w:ascii="Times New Roman"/>
                <w:b/>
                <w:i w:val="false"/>
                <w:color w:val="000000"/>
                <w:sz w:val="20"/>
              </w:rPr>
              <w:t>Түскен күні</w:t>
            </w:r>
            <w:r>
              <w:rPr>
                <w:rFonts w:ascii="Times New Roman"/>
                <w:b w:val="false"/>
                <w:i/>
                <w:color w:val="000000"/>
                <w:sz w:val="20"/>
              </w:rPr>
              <w:t xml:space="preserve"> Дата поступления "____" ____________ 200__ ж.</w:t>
            </w:r>
            <w:r>
              <w:br/>
            </w:r>
            <w:r>
              <w:rPr>
                <w:rFonts w:ascii="Times New Roman"/>
                <w:b w:val="false"/>
                <w:i w:val="false"/>
                <w:color w:val="000000"/>
                <w:sz w:val="20"/>
              </w:rPr>
              <w:t>
</w:t>
            </w:r>
            <w:r>
              <w:rPr>
                <w:rFonts w:ascii="Times New Roman"/>
                <w:b/>
                <w:i w:val="false"/>
                <w:color w:val="000000"/>
                <w:sz w:val="20"/>
              </w:rPr>
              <w:t>Шыққан күні</w:t>
            </w:r>
            <w:r>
              <w:rPr>
                <w:rFonts w:ascii="Times New Roman"/>
                <w:b w:val="false"/>
                <w:i w:val="false"/>
                <w:color w:val="000000"/>
                <w:sz w:val="20"/>
              </w:rPr>
              <w:t>/</w:t>
            </w:r>
            <w:r>
              <w:rPr>
                <w:rFonts w:ascii="Times New Roman"/>
                <w:b w:val="false"/>
                <w:i/>
                <w:color w:val="000000"/>
                <w:sz w:val="20"/>
              </w:rPr>
              <w:t>Дата выписки "____" ____________ 200___ ж.</w:t>
            </w:r>
            <w:r>
              <w:br/>
            </w:r>
            <w:r>
              <w:rPr>
                <w:rFonts w:ascii="Times New Roman"/>
                <w:b w:val="false"/>
                <w:i w:val="false"/>
                <w:color w:val="000000"/>
                <w:sz w:val="20"/>
              </w:rPr>
              <w:t>
</w:t>
            </w:r>
            <w:r>
              <w:rPr>
                <w:rFonts w:ascii="Times New Roman"/>
                <w:b/>
                <w:i w:val="false"/>
                <w:color w:val="000000"/>
                <w:sz w:val="20"/>
              </w:rPr>
              <w:t>Өткiзген төсек-күндерi</w:t>
            </w:r>
            <w:r>
              <w:rPr>
                <w:rFonts w:ascii="Times New Roman"/>
                <w:b w:val="false"/>
                <w:i w:val="false"/>
                <w:color w:val="000000"/>
                <w:sz w:val="20"/>
              </w:rPr>
              <w:t xml:space="preserve"> (Проведено койко-дней) __________</w:t>
            </w:r>
          </w:p>
          <w:p>
            <w:pPr>
              <w:spacing w:after="20"/>
              <w:ind w:left="20"/>
              <w:jc w:val="both"/>
            </w:pPr>
            <w:r>
              <w:rPr>
                <w:rFonts w:ascii="Times New Roman"/>
                <w:b/>
                <w:i w:val="false"/>
                <w:color w:val="000000"/>
                <w:sz w:val="20"/>
              </w:rPr>
              <w:t>Клиниканың негізгі диагнозы</w:t>
            </w:r>
            <w:r>
              <w:rPr>
                <w:rFonts w:ascii="Times New Roman"/>
                <w:b w:val="false"/>
                <w:i w:val="false"/>
                <w:color w:val="000000"/>
                <w:sz w:val="20"/>
              </w:rPr>
              <w:t>/</w:t>
            </w:r>
            <w:r>
              <w:rPr>
                <w:rFonts w:ascii="Times New Roman"/>
                <w:b w:val="false"/>
                <w:i/>
                <w:color w:val="000000"/>
                <w:sz w:val="20"/>
              </w:rPr>
              <w:t>Основной диагноз клиники</w:t>
            </w:r>
          </w:p>
          <w:p>
            <w:pPr>
              <w:spacing w:after="20"/>
              <w:ind w:left="20"/>
              <w:jc w:val="both"/>
            </w:pPr>
            <w:r>
              <w:rPr>
                <w:rFonts w:ascii="Times New Roman"/>
                <w:b w:val="false"/>
                <w:i/>
                <w:color w:val="000000"/>
                <w:sz w:val="20"/>
              </w:rPr>
              <w:t xml:space="preserve">                                          (шифр МКБ-10)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15900" cy="254000"/>
                          </a:xfrm>
                          <a:prstGeom prst="rect">
                            <a:avLst/>
                          </a:prstGeom>
                        </pic:spPr>
                      </pic:pic>
                    </a:graphicData>
                  </a:graphic>
                </wp:inline>
              </w:drawing>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15900" cy="254000"/>
                          </a:xfrm>
                          <a:prstGeom prst="rect">
                            <a:avLst/>
                          </a:prstGeom>
                        </pic:spPr>
                      </pic:pic>
                    </a:graphicData>
                  </a:graphic>
                </wp:inline>
              </w:drawing>
            </w:r>
          </w:p>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Емдеудің нәтижелері</w:t>
            </w:r>
            <w:r>
              <w:rPr>
                <w:rFonts w:ascii="Times New Roman"/>
                <w:b w:val="false"/>
                <w:i w:val="false"/>
                <w:color w:val="000000"/>
                <w:sz w:val="20"/>
              </w:rPr>
              <w:t>/</w:t>
            </w:r>
            <w:r>
              <w:rPr>
                <w:rFonts w:ascii="Times New Roman"/>
                <w:b w:val="false"/>
                <w:i w:val="false"/>
                <w:color w:val="000000"/>
                <w:sz w:val="20"/>
              </w:rPr>
              <w:t>Исход лечения:: жазылумен (выздоровление) – 1,</w:t>
            </w:r>
            <w:r>
              <w:br/>
            </w:r>
            <w:r>
              <w:rPr>
                <w:rFonts w:ascii="Times New Roman"/>
                <w:b w:val="false"/>
                <w:i w:val="false"/>
                <w:color w:val="000000"/>
                <w:sz w:val="20"/>
              </w:rPr>
              <w:t>
</w:t>
            </w:r>
            <w:r>
              <w:rPr>
                <w:rFonts w:ascii="Times New Roman"/>
                <w:b w:val="false"/>
                <w:i w:val="false"/>
                <w:color w:val="000000"/>
                <w:sz w:val="20"/>
              </w:rPr>
              <w:t>жа</w:t>
            </w:r>
            <w:r>
              <w:rPr>
                <w:rFonts w:ascii="Times New Roman"/>
                <w:b w:val="false"/>
                <w:i w:val="false"/>
                <w:color w:val="000000"/>
                <w:sz w:val="20"/>
              </w:rPr>
              <w:t>қ</w:t>
            </w:r>
            <w:r>
              <w:rPr>
                <w:rFonts w:ascii="Times New Roman"/>
                <w:b w:val="false"/>
                <w:i w:val="false"/>
                <w:color w:val="000000"/>
                <w:sz w:val="20"/>
              </w:rPr>
              <w:t xml:space="preserve">сарумен (улучшение) – 2, </w:t>
            </w:r>
            <w:r>
              <w:rPr>
                <w:rFonts w:ascii="Times New Roman"/>
                <w:b w:val="false"/>
                <w:i w:val="false"/>
                <w:color w:val="000000"/>
                <w:sz w:val="20"/>
              </w:rPr>
              <w:t>ө</w:t>
            </w:r>
            <w:r>
              <w:rPr>
                <w:rFonts w:ascii="Times New Roman"/>
                <w:b w:val="false"/>
                <w:i w:val="false"/>
                <w:color w:val="000000"/>
                <w:sz w:val="20"/>
              </w:rPr>
              <w:t>згерiссiз (без перемен) – 3, нашарлаумен</w:t>
            </w:r>
            <w:r>
              <w:br/>
            </w:r>
            <w:r>
              <w:rPr>
                <w:rFonts w:ascii="Times New Roman"/>
                <w:b w:val="false"/>
                <w:i w:val="false"/>
                <w:color w:val="000000"/>
                <w:sz w:val="20"/>
              </w:rPr>
              <w:t>
</w:t>
            </w:r>
            <w:r>
              <w:rPr>
                <w:rFonts w:ascii="Times New Roman"/>
                <w:b w:val="false"/>
                <w:i w:val="false"/>
                <w:color w:val="000000"/>
                <w:sz w:val="20"/>
              </w:rPr>
              <w:t xml:space="preserve">(ухудшение) – 4, ауыстырылды (переведен) - 5, </w:t>
            </w:r>
            <w:r>
              <w:rPr>
                <w:rFonts w:ascii="Times New Roman"/>
                <w:b w:val="false"/>
                <w:i w:val="false"/>
                <w:color w:val="000000"/>
                <w:sz w:val="20"/>
              </w:rPr>
              <w:t>ө</w:t>
            </w:r>
            <w:r>
              <w:rPr>
                <w:rFonts w:ascii="Times New Roman"/>
                <w:b w:val="false"/>
                <w:i w:val="false"/>
                <w:color w:val="000000"/>
                <w:sz w:val="20"/>
              </w:rPr>
              <w:t>з еркімен кету</w:t>
            </w:r>
            <w:r>
              <w:br/>
            </w:r>
            <w:r>
              <w:rPr>
                <w:rFonts w:ascii="Times New Roman"/>
                <w:b w:val="false"/>
                <w:i w:val="false"/>
                <w:color w:val="000000"/>
                <w:sz w:val="20"/>
              </w:rPr>
              <w:t>
</w:t>
            </w:r>
            <w:r>
              <w:rPr>
                <w:rFonts w:ascii="Times New Roman"/>
                <w:b w:val="false"/>
                <w:i w:val="false"/>
                <w:color w:val="000000"/>
                <w:sz w:val="20"/>
              </w:rPr>
              <w:t xml:space="preserve">(самовольный уход) - 6, </w:t>
            </w:r>
            <w:r>
              <w:rPr>
                <w:rFonts w:ascii="Times New Roman"/>
                <w:b w:val="false"/>
                <w:i w:val="false"/>
                <w:color w:val="000000"/>
                <w:sz w:val="20"/>
              </w:rPr>
              <w:t>қ</w:t>
            </w:r>
            <w:r>
              <w:rPr>
                <w:rFonts w:ascii="Times New Roman"/>
                <w:b w:val="false"/>
                <w:i w:val="false"/>
                <w:color w:val="000000"/>
                <w:sz w:val="20"/>
              </w:rPr>
              <w:t>айтыс болу (смерть) - 7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0"/>
            </w:tblGrid>
            <w:tr>
              <w:trPr>
                <w:trHeight w:val="81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Клиниканы</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ө</w:t>
                  </w:r>
                  <w:r>
                    <w:rPr>
                      <w:rFonts w:ascii="Times New Roman"/>
                      <w:b w:val="false"/>
                      <w:i w:val="false"/>
                      <w:color w:val="000000"/>
                      <w:sz w:val="20"/>
                    </w:rPr>
                    <w:t>рі</w:t>
                  </w:r>
                  <w:r>
                    <w:br/>
                  </w:r>
                  <w:r>
                    <w:rPr>
                      <w:rFonts w:ascii="Times New Roman"/>
                      <w:b w:val="false"/>
                      <w:i w:val="false"/>
                      <w:color w:val="000000"/>
                      <w:sz w:val="20"/>
                    </w:rPr>
                    <w:t>
</w:t>
                  </w:r>
                  <w:r>
                    <w:rPr>
                      <w:rFonts w:ascii="Times New Roman"/>
                      <w:b w:val="false"/>
                      <w:i w:val="false"/>
                      <w:color w:val="000000"/>
                      <w:sz w:val="20"/>
                    </w:rPr>
                    <w:t>Печать клиники</w:t>
                  </w:r>
                </w:p>
              </w:tc>
            </w:tr>
          </w:tbl>
          <w:p/>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i w:val="false"/>
                <w:color w:val="000000"/>
                <w:sz w:val="20"/>
              </w:rPr>
              <w:t>Басшының қолы</w:t>
            </w:r>
            <w:r>
              <w:br/>
            </w:r>
            <w:r>
              <w:rPr>
                <w:rFonts w:ascii="Times New Roman"/>
                <w:b w:val="false"/>
                <w:i w:val="false"/>
                <w:color w:val="000000"/>
                <w:sz w:val="20"/>
              </w:rPr>
              <w:t>
</w:t>
            </w:r>
            <w:r>
              <w:rPr>
                <w:rFonts w:ascii="Times New Roman"/>
                <w:b w:val="false"/>
                <w:i/>
                <w:color w:val="000000"/>
                <w:sz w:val="20"/>
              </w:rPr>
              <w:t>подпись руководителя</w:t>
            </w:r>
          </w:p>
        </w:tc>
      </w:tr>
    </w:tbl>
    <w:bookmarkStart w:name="z63" w:id="16"/>
    <w:p>
      <w:pPr>
        <w:spacing w:after="0"/>
        <w:ind w:left="0"/>
        <w:jc w:val="left"/>
      </w:pPr>
      <w:r>
        <w:rPr>
          <w:rFonts w:ascii="Times New Roman"/>
          <w:b/>
          <w:i w:val="false"/>
          <w:color w:val="000000"/>
        </w:rPr>
        <w:t xml:space="preserve"> 
№ 020/е нысанды "Клиникаға стационарлық емделуге жолдама"</w:t>
      </w:r>
      <w:r>
        <w:br/>
      </w:r>
      <w:r>
        <w:rPr>
          <w:rFonts w:ascii="Times New Roman"/>
          <w:b/>
          <w:i w:val="false"/>
          <w:color w:val="000000"/>
        </w:rPr>
        <w:t>
толтыру және пайдалану жөніндегі нұсқаулық</w:t>
      </w:r>
    </w:p>
    <w:bookmarkEnd w:id="16"/>
    <w:bookmarkStart w:name="z64" w:id="17"/>
    <w:p>
      <w:pPr>
        <w:spacing w:after="0"/>
        <w:ind w:left="0"/>
        <w:jc w:val="left"/>
      </w:pPr>
      <w:r>
        <w:rPr>
          <w:rFonts w:ascii="Times New Roman"/>
          <w:b/>
          <w:i w:val="false"/>
          <w:color w:val="000000"/>
        </w:rPr>
        <w:t xml:space="preserve"> 
№ 020/е нысанды "Клиникаға стационарлық емделуге жолдама"</w:t>
      </w:r>
      <w:r>
        <w:br/>
      </w:r>
      <w:r>
        <w:rPr>
          <w:rFonts w:ascii="Times New Roman"/>
          <w:b/>
          <w:i w:val="false"/>
          <w:color w:val="000000"/>
        </w:rPr>
        <w:t>
құжатының титул беті</w:t>
      </w:r>
    </w:p>
    <w:bookmarkEnd w:id="17"/>
    <w:bookmarkStart w:name="z65" w:id="18"/>
    <w:p>
      <w:pPr>
        <w:spacing w:after="0"/>
        <w:ind w:left="0"/>
        <w:jc w:val="both"/>
      </w:pPr>
      <w:r>
        <w:rPr>
          <w:rFonts w:ascii="Times New Roman"/>
          <w:b w:val="false"/>
          <w:i w:val="false"/>
          <w:color w:val="000000"/>
          <w:sz w:val="28"/>
        </w:rPr>
        <w:t>
      Мынадай ақпараты бар:</w:t>
      </w:r>
      <w:r>
        <w:br/>
      </w:r>
      <w:r>
        <w:rPr>
          <w:rFonts w:ascii="Times New Roman"/>
          <w:b w:val="false"/>
          <w:i w:val="false"/>
          <w:color w:val="000000"/>
          <w:sz w:val="28"/>
        </w:rPr>
        <w:t>
</w:t>
      </w:r>
      <w:r>
        <w:rPr>
          <w:rFonts w:ascii="Times New Roman"/>
          <w:b w:val="false"/>
          <w:i w:val="false"/>
          <w:color w:val="000000"/>
          <w:sz w:val="28"/>
        </w:rPr>
        <w:t>
      1. № 020/е нысан – медициналық құжаттың нөмірі облыстардың, Астана, Алматы қалаларының коды, жолдаманың нөмірі, пайдаланатын жылдың санынан құралады.</w:t>
      </w:r>
      <w:r>
        <w:br/>
      </w:r>
      <w:r>
        <w:rPr>
          <w:rFonts w:ascii="Times New Roman"/>
          <w:b w:val="false"/>
          <w:i w:val="false"/>
          <w:color w:val="000000"/>
          <w:sz w:val="28"/>
        </w:rPr>
        <w:t>
</w:t>
      </w:r>
      <w:r>
        <w:rPr>
          <w:rFonts w:ascii="Times New Roman"/>
          <w:b w:val="false"/>
          <w:i w:val="false"/>
          <w:color w:val="000000"/>
          <w:sz w:val="28"/>
        </w:rPr>
        <w:t>
      1) Облыстардың, Астана, Алматы қалаларының кодтарында төменде көрсетілген әріптік белгілер пайдалану қажет. Z – Астана қаласы, А – Алматы қаласы, В – Алматы облысы, С – Ақмола облысы, D – Ақтөбе облысы, Е – Атырау облысы, F – Шығыс Қазақстан облысы, Н – Жамбыл облысы, L – Батыс Қазақстан облысы, Х – Оңтүстік Қазақстан облысы, М – Қарағанды облысы, N – Қызылорда облысы, Р – Қостанай облысы, R – Маңғыстау облысы, S – Павлодар облысы, Т – Солтүстік Қазақстан облысы.</w:t>
      </w:r>
      <w:r>
        <w:br/>
      </w:r>
      <w:r>
        <w:rPr>
          <w:rFonts w:ascii="Times New Roman"/>
          <w:b w:val="false"/>
          <w:i w:val="false"/>
          <w:color w:val="000000"/>
          <w:sz w:val="28"/>
        </w:rPr>
        <w:t>
</w:t>
      </w:r>
      <w:r>
        <w:rPr>
          <w:rFonts w:ascii="Times New Roman"/>
          <w:b w:val="false"/>
          <w:i w:val="false"/>
          <w:color w:val="000000"/>
          <w:sz w:val="28"/>
        </w:rPr>
        <w:t>
      2) Жолдаманың әрбір бланкасы өзінің стационарда бір рет емделу жағдайына сәйкес келетін 8 цифрлы нөмірі бар.</w:t>
      </w:r>
      <w:r>
        <w:br/>
      </w:r>
      <w:r>
        <w:rPr>
          <w:rFonts w:ascii="Times New Roman"/>
          <w:b w:val="false"/>
          <w:i w:val="false"/>
          <w:color w:val="000000"/>
          <w:sz w:val="28"/>
        </w:rPr>
        <w:t>
</w:t>
      </w:r>
      <w:r>
        <w:rPr>
          <w:rFonts w:ascii="Times New Roman"/>
          <w:b w:val="false"/>
          <w:i w:val="false"/>
          <w:color w:val="000000"/>
          <w:sz w:val="28"/>
        </w:rPr>
        <w:t>
      3) Жыл коды жолдаманы пайдалану және стационарлық көмек көрсету кезеңіне сәйкес келеді.</w:t>
      </w:r>
      <w:r>
        <w:br/>
      </w:r>
      <w:r>
        <w:rPr>
          <w:rFonts w:ascii="Times New Roman"/>
          <w:b w:val="false"/>
          <w:i w:val="false"/>
          <w:color w:val="000000"/>
          <w:sz w:val="28"/>
        </w:rPr>
        <w:t>
      Жолдаманың 13 цифрлы коды бар, оның ішінде пайдаланушы екі санды ғана қояды (облыстардың, Астана, Алматы қалаларының коды және ағымдағы жыл), содан кейін жолдама тек бір рет емделу жағдайына сәйкес келетін бірегей нөмірге ие болады.</w:t>
      </w:r>
      <w:r>
        <w:br/>
      </w:r>
      <w:r>
        <w:rPr>
          <w:rFonts w:ascii="Times New Roman"/>
          <w:b w:val="false"/>
          <w:i w:val="false"/>
          <w:color w:val="000000"/>
          <w:sz w:val="28"/>
        </w:rPr>
        <w:t>
      Көрсетілетін код жолдаманың барлық беттерінде бірдей болуы тиіс.</w:t>
      </w:r>
      <w:r>
        <w:br/>
      </w:r>
      <w:r>
        <w:rPr>
          <w:rFonts w:ascii="Times New Roman"/>
          <w:b w:val="false"/>
          <w:i w:val="false"/>
          <w:color w:val="000000"/>
          <w:sz w:val="28"/>
        </w:rPr>
        <w:t>
      Титул бетін жолдаушы медициналық ұйым толтырады.</w:t>
      </w:r>
    </w:p>
    <w:bookmarkEnd w:id="18"/>
    <w:bookmarkStart w:name="z70" w:id="19"/>
    <w:p>
      <w:pPr>
        <w:spacing w:after="0"/>
        <w:ind w:left="0"/>
        <w:jc w:val="left"/>
      </w:pPr>
      <w:r>
        <w:rPr>
          <w:rFonts w:ascii="Times New Roman"/>
          <w:b/>
          <w:i w:val="false"/>
          <w:color w:val="000000"/>
        </w:rPr>
        <w:t xml:space="preserve"> 
№ 020/е нысанының 1- беті</w:t>
      </w:r>
    </w:p>
    <w:bookmarkEnd w:id="19"/>
    <w:p>
      <w:pPr>
        <w:spacing w:after="0"/>
        <w:ind w:left="0"/>
        <w:jc w:val="both"/>
      </w:pPr>
      <w:r>
        <w:rPr>
          <w:rFonts w:ascii="Times New Roman"/>
          <w:b w:val="false"/>
          <w:i w:val="false"/>
          <w:color w:val="000000"/>
          <w:sz w:val="28"/>
        </w:rPr>
        <w:t>      Науқасты стационарлық емдеуге қабылдаған медициналық клиниканың атауы.</w:t>
      </w:r>
      <w:r>
        <w:br/>
      </w:r>
      <w:r>
        <w:rPr>
          <w:rFonts w:ascii="Times New Roman"/>
          <w:b w:val="false"/>
          <w:i w:val="false"/>
          <w:color w:val="000000"/>
          <w:sz w:val="28"/>
        </w:rPr>
        <w:t>
      Науқас туралы деректер, оның жасы, жынысы, тұратын мекен-жайы.</w:t>
      </w:r>
      <w:r>
        <w:br/>
      </w:r>
      <w:r>
        <w:rPr>
          <w:rFonts w:ascii="Times New Roman"/>
          <w:b w:val="false"/>
          <w:i w:val="false"/>
          <w:color w:val="000000"/>
          <w:sz w:val="28"/>
        </w:rPr>
        <w:t>
      Жеке сәйкестендіру нөмірі жеке және туу туралы куәліктері бойынша қойылады.</w:t>
      </w:r>
      <w:r>
        <w:br/>
      </w:r>
      <w:r>
        <w:rPr>
          <w:rFonts w:ascii="Times New Roman"/>
          <w:b w:val="false"/>
          <w:i w:val="false"/>
          <w:color w:val="000000"/>
          <w:sz w:val="28"/>
        </w:rPr>
        <w:t>
      Клиникаға жолдау кезіндегі негізгі диагнозы және 10-шы денсаулығын қайта қараумен байланысты (АХЖ-10) аурулары мен мәселерінің Халықаралық статистикалық жіктемесінің коды.</w:t>
      </w:r>
      <w:r>
        <w:br/>
      </w:r>
      <w:r>
        <w:rPr>
          <w:rFonts w:ascii="Times New Roman"/>
          <w:b w:val="false"/>
          <w:i w:val="false"/>
          <w:color w:val="000000"/>
          <w:sz w:val="28"/>
        </w:rPr>
        <w:t>
      Ілеспе сырқаттары.</w:t>
      </w:r>
      <w:r>
        <w:br/>
      </w:r>
      <w:r>
        <w:rPr>
          <w:rFonts w:ascii="Times New Roman"/>
          <w:b w:val="false"/>
          <w:i w:val="false"/>
          <w:color w:val="000000"/>
          <w:sz w:val="28"/>
        </w:rPr>
        <w:t>
      Науқасты стационарға жолдау күні.</w:t>
      </w:r>
      <w:r>
        <w:br/>
      </w:r>
      <w:r>
        <w:rPr>
          <w:rFonts w:ascii="Times New Roman"/>
          <w:b w:val="false"/>
          <w:i w:val="false"/>
          <w:color w:val="000000"/>
          <w:sz w:val="28"/>
        </w:rPr>
        <w:t>
      1-ші бетте Қазақстан Республикасы Денсаулық сақтау министрлігінің басшысының қолы мен мөрі болуы тиіс.</w:t>
      </w:r>
      <w:r>
        <w:br/>
      </w:r>
      <w:r>
        <w:rPr>
          <w:rFonts w:ascii="Times New Roman"/>
          <w:b w:val="false"/>
          <w:i w:val="false"/>
          <w:color w:val="000000"/>
          <w:sz w:val="28"/>
        </w:rPr>
        <w:t>
      1-ші бетті жолдаушы медициналық ұйым толтырады және оның мөрімен және басшысының қолымен расталғаннан кейін науқаспен бірге клиникаға беріледі.</w:t>
      </w:r>
      <w:r>
        <w:br/>
      </w:r>
      <w:r>
        <w:rPr>
          <w:rFonts w:ascii="Times New Roman"/>
          <w:b w:val="false"/>
          <w:i w:val="false"/>
          <w:color w:val="000000"/>
          <w:sz w:val="28"/>
        </w:rPr>
        <w:t>
      Емделуге таңдалған клиникамен келісімін науқас қол қою арқылы растайды.</w:t>
      </w:r>
      <w:r>
        <w:br/>
      </w:r>
      <w:r>
        <w:rPr>
          <w:rFonts w:ascii="Times New Roman"/>
          <w:b w:val="false"/>
          <w:i w:val="false"/>
          <w:color w:val="000000"/>
          <w:sz w:val="28"/>
        </w:rPr>
        <w:t>
      Жолдаушы медициналық ұйым жолдаманың барлық беттерінде қойылған сандық белгілердің алғашқы беттегі кодтармен сәйкестігін тексеруге тиіс.</w:t>
      </w:r>
    </w:p>
    <w:bookmarkStart w:name="z71" w:id="20"/>
    <w:p>
      <w:pPr>
        <w:spacing w:after="0"/>
        <w:ind w:left="0"/>
        <w:jc w:val="left"/>
      </w:pPr>
      <w:r>
        <w:rPr>
          <w:rFonts w:ascii="Times New Roman"/>
          <w:b/>
          <w:i w:val="false"/>
          <w:color w:val="000000"/>
        </w:rPr>
        <w:t xml:space="preserve"> 
№ 020/е нысанының 2-беті</w:t>
      </w:r>
    </w:p>
    <w:bookmarkEnd w:id="20"/>
    <w:p>
      <w:pPr>
        <w:spacing w:after="0"/>
        <w:ind w:left="0"/>
        <w:jc w:val="both"/>
      </w:pPr>
      <w:r>
        <w:rPr>
          <w:rFonts w:ascii="Times New Roman"/>
          <w:b w:val="false"/>
          <w:i w:val="false"/>
          <w:color w:val="000000"/>
          <w:sz w:val="28"/>
        </w:rPr>
        <w:t>      Науқасты стационарлық емдеуге қабылдаған клиниканың атауы.</w:t>
      </w:r>
      <w:r>
        <w:br/>
      </w:r>
      <w:r>
        <w:rPr>
          <w:rFonts w:ascii="Times New Roman"/>
          <w:b w:val="false"/>
          <w:i w:val="false"/>
          <w:color w:val="000000"/>
          <w:sz w:val="28"/>
        </w:rPr>
        <w:t>
      Науқас туралы деректер, оның аты-жөні, жасы, жынысы, стационарға түскен және одан шыққан күні, пайдаланылған төсек-күндерінің саны.</w:t>
      </w:r>
      <w:r>
        <w:br/>
      </w:r>
      <w:r>
        <w:rPr>
          <w:rFonts w:ascii="Times New Roman"/>
          <w:b w:val="false"/>
          <w:i w:val="false"/>
          <w:color w:val="000000"/>
          <w:sz w:val="28"/>
        </w:rPr>
        <w:t>
      Клиниканың негізгі диагнозы, 10-шы денсаулығын қайта қараумен байланысты (АХЖ -10) аурулары мен проблемаларының Халықаралық статистикалық жіктемесінің коды.</w:t>
      </w:r>
      <w:r>
        <w:br/>
      </w:r>
      <w:r>
        <w:rPr>
          <w:rFonts w:ascii="Times New Roman"/>
          <w:b w:val="false"/>
          <w:i w:val="false"/>
          <w:color w:val="000000"/>
          <w:sz w:val="28"/>
        </w:rPr>
        <w:t>
      Емдеу нәтижесі белгіленеді.</w:t>
      </w:r>
      <w:r>
        <w:br/>
      </w:r>
      <w:r>
        <w:rPr>
          <w:rFonts w:ascii="Times New Roman"/>
          <w:b w:val="false"/>
          <w:i w:val="false"/>
          <w:color w:val="000000"/>
          <w:sz w:val="28"/>
        </w:rPr>
        <w:t>
      2-ші бет клиникада толтырылып басшысының мөрі және қолымен расталып стационарлық науқастық медициналық картасымен бірге клиникада сақталады.</w:t>
      </w:r>
    </w:p>
    <w:bookmarkStart w:name="z72" w:id="21"/>
    <w:p>
      <w:pPr>
        <w:spacing w:after="0"/>
        <w:ind w:left="0"/>
        <w:jc w:val="left"/>
      </w:pPr>
      <w:r>
        <w:rPr>
          <w:rFonts w:ascii="Times New Roman"/>
          <w:b/>
          <w:i w:val="false"/>
          <w:color w:val="000000"/>
        </w:rPr>
        <w:t xml:space="preserve"> 
ИНСТРУКЦИЯ ПО ЗАПОЛНЕНИЮ И ИСПОЛЬЗОВАНИЮ ФОРМЫ № 020/У</w:t>
      </w:r>
      <w:r>
        <w:br/>
      </w:r>
      <w:r>
        <w:rPr>
          <w:rFonts w:ascii="Times New Roman"/>
          <w:b/>
          <w:i w:val="false"/>
          <w:color w:val="000000"/>
        </w:rPr>
        <w:t>
"НАПРАВЛЕНИЕ НА СТАЦИОНАРНОЕ ЛЕЧЕНИЕ В КЛИНИКУ"</w:t>
      </w:r>
    </w:p>
    <w:bookmarkEnd w:id="21"/>
    <w:bookmarkStart w:name="z73" w:id="22"/>
    <w:p>
      <w:pPr>
        <w:spacing w:after="0"/>
        <w:ind w:left="0"/>
        <w:jc w:val="left"/>
      </w:pPr>
      <w:r>
        <w:rPr>
          <w:rFonts w:ascii="Times New Roman"/>
          <w:b/>
          <w:i w:val="false"/>
          <w:color w:val="000000"/>
        </w:rPr>
        <w:t xml:space="preserve"> 
1.ТИТУЛЬНЫЙ ЛИСТ № 020/У</w:t>
      </w:r>
      <w:r>
        <w:br/>
      </w:r>
      <w:r>
        <w:rPr>
          <w:rFonts w:ascii="Times New Roman"/>
          <w:b/>
          <w:i w:val="false"/>
          <w:color w:val="000000"/>
        </w:rPr>
        <w:t>
"НАПРАВЛЕНИЕ НА СТАЦИОНАРНОЕ ЛЕЧЕНИЕ В КЛИНИКУ"</w:t>
      </w:r>
    </w:p>
    <w:bookmarkEnd w:id="22"/>
    <w:bookmarkStart w:name="z74" w:id="23"/>
    <w:p>
      <w:pPr>
        <w:spacing w:after="0"/>
        <w:ind w:left="0"/>
        <w:jc w:val="both"/>
      </w:pPr>
      <w:r>
        <w:rPr>
          <w:rFonts w:ascii="Times New Roman"/>
          <w:b w:val="false"/>
          <w:i w:val="false"/>
          <w:color w:val="000000"/>
          <w:sz w:val="28"/>
        </w:rPr>
        <w:t>
      Содержит информацию:</w:t>
      </w:r>
      <w:r>
        <w:br/>
      </w:r>
      <w:r>
        <w:rPr>
          <w:rFonts w:ascii="Times New Roman"/>
          <w:b w:val="false"/>
          <w:i w:val="false"/>
          <w:color w:val="000000"/>
          <w:sz w:val="28"/>
        </w:rPr>
        <w:t>
</w:t>
      </w:r>
      <w:r>
        <w:rPr>
          <w:rFonts w:ascii="Times New Roman"/>
          <w:b w:val="false"/>
          <w:i w:val="false"/>
          <w:color w:val="000000"/>
          <w:sz w:val="28"/>
        </w:rPr>
        <w:t>
      1. Номер медицинской документации формы № 020/у состоит из кода области, городов Астана, Алматы, номера направления, года использования.</w:t>
      </w:r>
      <w:r>
        <w:br/>
      </w:r>
      <w:r>
        <w:rPr>
          <w:rFonts w:ascii="Times New Roman"/>
          <w:b w:val="false"/>
          <w:i w:val="false"/>
          <w:color w:val="000000"/>
          <w:sz w:val="28"/>
        </w:rPr>
        <w:t>
</w:t>
      </w:r>
      <w:r>
        <w:rPr>
          <w:rFonts w:ascii="Times New Roman"/>
          <w:b w:val="false"/>
          <w:i w:val="false"/>
          <w:color w:val="000000"/>
          <w:sz w:val="28"/>
        </w:rPr>
        <w:t>
      1) В кодировке областей и гг.Астана и Алматы необходимо использовать нижеуказанные буквенные обозначения:</w:t>
      </w:r>
      <w:r>
        <w:br/>
      </w:r>
      <w:r>
        <w:rPr>
          <w:rFonts w:ascii="Times New Roman"/>
          <w:b w:val="false"/>
          <w:i w:val="false"/>
          <w:color w:val="000000"/>
          <w:sz w:val="28"/>
        </w:rPr>
        <w:t>
      Z – город Астана, А – город Алматы, В – Алматинская область, С – Акмолинская область, D – Актюбинская область, Е – Атырауская область, F – Восточно-Казахстанская область, H – Жамбылская область, L – Западно-Казахстанская область, Х – Южно-Казахстанская область, М – Карагандинская область, N – Кызылординская область, Р - Костанайская область, R – Мангистауская область, S – Павлодарская область, Т – Северо-Казахстанская область.</w:t>
      </w:r>
      <w:r>
        <w:br/>
      </w:r>
      <w:r>
        <w:rPr>
          <w:rFonts w:ascii="Times New Roman"/>
          <w:b w:val="false"/>
          <w:i w:val="false"/>
          <w:color w:val="000000"/>
          <w:sz w:val="28"/>
        </w:rPr>
        <w:t>
</w:t>
      </w:r>
      <w:r>
        <w:rPr>
          <w:rFonts w:ascii="Times New Roman"/>
          <w:b w:val="false"/>
          <w:i w:val="false"/>
          <w:color w:val="000000"/>
          <w:sz w:val="28"/>
        </w:rPr>
        <w:t>
      2) Каждый бланк направления имеет свой 8-значный номер, который соответствует одному пролеченному случаю в стационаре.</w:t>
      </w:r>
      <w:r>
        <w:br/>
      </w:r>
      <w:r>
        <w:rPr>
          <w:rFonts w:ascii="Times New Roman"/>
          <w:b w:val="false"/>
          <w:i w:val="false"/>
          <w:color w:val="000000"/>
          <w:sz w:val="28"/>
        </w:rPr>
        <w:t>
</w:t>
      </w:r>
      <w:r>
        <w:rPr>
          <w:rFonts w:ascii="Times New Roman"/>
          <w:b w:val="false"/>
          <w:i w:val="false"/>
          <w:color w:val="000000"/>
          <w:sz w:val="28"/>
        </w:rPr>
        <w:t>
      3) Код года соответствует периоду использования направления и оказанной стационарной помощи.</w:t>
      </w:r>
      <w:r>
        <w:br/>
      </w:r>
      <w:r>
        <w:rPr>
          <w:rFonts w:ascii="Times New Roman"/>
          <w:b w:val="false"/>
          <w:i w:val="false"/>
          <w:color w:val="000000"/>
          <w:sz w:val="28"/>
        </w:rPr>
        <w:t>
      Направление имеет 13-значный код, из которых пользователем проставляется только 2 цифры (код области, городов Астана, Алматы и текущий год), после чего направление приобретает свой уникальный номер, соответствующей только одному пролеченному случаю.</w:t>
      </w:r>
      <w:r>
        <w:br/>
      </w:r>
      <w:r>
        <w:rPr>
          <w:rFonts w:ascii="Times New Roman"/>
          <w:b w:val="false"/>
          <w:i w:val="false"/>
          <w:color w:val="000000"/>
          <w:sz w:val="28"/>
        </w:rPr>
        <w:t>
      Указанный код должен быть идентичным на всех страницах направления.</w:t>
      </w:r>
      <w:r>
        <w:br/>
      </w:r>
      <w:r>
        <w:rPr>
          <w:rFonts w:ascii="Times New Roman"/>
          <w:b w:val="false"/>
          <w:i w:val="false"/>
          <w:color w:val="000000"/>
          <w:sz w:val="28"/>
        </w:rPr>
        <w:t>
      Титульный лист заполняется направляющей медицинской организацией.</w:t>
      </w:r>
    </w:p>
    <w:bookmarkEnd w:id="23"/>
    <w:bookmarkStart w:name="z79" w:id="24"/>
    <w:p>
      <w:pPr>
        <w:spacing w:after="0"/>
        <w:ind w:left="0"/>
        <w:jc w:val="left"/>
      </w:pPr>
      <w:r>
        <w:rPr>
          <w:rFonts w:ascii="Times New Roman"/>
          <w:b/>
          <w:i w:val="false"/>
          <w:color w:val="000000"/>
        </w:rPr>
        <w:t xml:space="preserve"> 
СТРАНИЦА 1 ФОРМЫ № 020/У</w:t>
      </w:r>
    </w:p>
    <w:bookmarkEnd w:id="24"/>
    <w:p>
      <w:pPr>
        <w:spacing w:after="0"/>
        <w:ind w:left="0"/>
        <w:jc w:val="both"/>
      </w:pPr>
      <w:r>
        <w:rPr>
          <w:rFonts w:ascii="Times New Roman"/>
          <w:b w:val="false"/>
          <w:i w:val="false"/>
          <w:color w:val="000000"/>
          <w:sz w:val="28"/>
        </w:rPr>
        <w:t>      Наименование клиники, где предполагается стационарное лечение больного.</w:t>
      </w:r>
      <w:r>
        <w:br/>
      </w:r>
      <w:r>
        <w:rPr>
          <w:rFonts w:ascii="Times New Roman"/>
          <w:b w:val="false"/>
          <w:i w:val="false"/>
          <w:color w:val="000000"/>
          <w:sz w:val="28"/>
        </w:rPr>
        <w:t>
      Данные о больном, его возраст, пол, адрес места жительства.</w:t>
      </w:r>
      <w:r>
        <w:br/>
      </w:r>
      <w:r>
        <w:rPr>
          <w:rFonts w:ascii="Times New Roman"/>
          <w:b w:val="false"/>
          <w:i w:val="false"/>
          <w:color w:val="000000"/>
          <w:sz w:val="28"/>
        </w:rPr>
        <w:t>
      Индивидуальный идентификационный номер проставляется из удостоверения личности и свидетельства о рождении.</w:t>
      </w:r>
      <w:r>
        <w:br/>
      </w:r>
      <w:r>
        <w:rPr>
          <w:rFonts w:ascii="Times New Roman"/>
          <w:b w:val="false"/>
          <w:i w:val="false"/>
          <w:color w:val="000000"/>
          <w:sz w:val="28"/>
        </w:rPr>
        <w:t>
      Основной диагноз при направлении в клинику и код Международной статистической классификации болезней и проблем, связанных со здоровьем 10-го пересмотра (МКБ-10).</w:t>
      </w:r>
      <w:r>
        <w:br/>
      </w:r>
      <w:r>
        <w:rPr>
          <w:rFonts w:ascii="Times New Roman"/>
          <w:b w:val="false"/>
          <w:i w:val="false"/>
          <w:color w:val="000000"/>
          <w:sz w:val="28"/>
        </w:rPr>
        <w:t>
      Сопутствующие заболевания.</w:t>
      </w:r>
      <w:r>
        <w:br/>
      </w:r>
      <w:r>
        <w:rPr>
          <w:rFonts w:ascii="Times New Roman"/>
          <w:b w:val="false"/>
          <w:i w:val="false"/>
          <w:color w:val="000000"/>
          <w:sz w:val="28"/>
        </w:rPr>
        <w:t>
      Дата направления больного в стационар.</w:t>
      </w:r>
      <w:r>
        <w:br/>
      </w:r>
      <w:r>
        <w:rPr>
          <w:rFonts w:ascii="Times New Roman"/>
          <w:b w:val="false"/>
          <w:i w:val="false"/>
          <w:color w:val="000000"/>
          <w:sz w:val="28"/>
        </w:rPr>
        <w:t>
      1-я страница направления должна иметь подпись руководителя и печать Министерства здравоохранения Республики Казахстан.</w:t>
      </w:r>
      <w:r>
        <w:br/>
      </w:r>
      <w:r>
        <w:rPr>
          <w:rFonts w:ascii="Times New Roman"/>
          <w:b w:val="false"/>
          <w:i w:val="false"/>
          <w:color w:val="000000"/>
          <w:sz w:val="28"/>
        </w:rPr>
        <w:t>
      1-я страница заполняется направляющей медицинской организацией, заверяется ее печатью, подписью руководителя и передается с больным в клинику.</w:t>
      </w:r>
      <w:r>
        <w:br/>
      </w:r>
      <w:r>
        <w:rPr>
          <w:rFonts w:ascii="Times New Roman"/>
          <w:b w:val="false"/>
          <w:i w:val="false"/>
          <w:color w:val="000000"/>
          <w:sz w:val="28"/>
        </w:rPr>
        <w:t>
      Согласие выбранной клиники на лечение пациент подтверждает подписью.</w:t>
      </w:r>
      <w:r>
        <w:br/>
      </w:r>
      <w:r>
        <w:rPr>
          <w:rFonts w:ascii="Times New Roman"/>
          <w:b w:val="false"/>
          <w:i w:val="false"/>
          <w:color w:val="000000"/>
          <w:sz w:val="28"/>
        </w:rPr>
        <w:t>
      Направляющая медицинская организация должна проверить соответствие проставленных цифровых обозначений на всех страницах направления, с кодами на титульном листе.</w:t>
      </w:r>
    </w:p>
    <w:bookmarkStart w:name="z80" w:id="25"/>
    <w:p>
      <w:pPr>
        <w:spacing w:after="0"/>
        <w:ind w:left="0"/>
        <w:jc w:val="left"/>
      </w:pPr>
      <w:r>
        <w:rPr>
          <w:rFonts w:ascii="Times New Roman"/>
          <w:b/>
          <w:i w:val="false"/>
          <w:color w:val="000000"/>
        </w:rPr>
        <w:t xml:space="preserve"> 
СТРАНИЦА 2 ФОРМЫ № 020/У</w:t>
      </w:r>
    </w:p>
    <w:bookmarkEnd w:id="25"/>
    <w:p>
      <w:pPr>
        <w:spacing w:after="0"/>
        <w:ind w:left="0"/>
        <w:jc w:val="both"/>
      </w:pPr>
      <w:r>
        <w:rPr>
          <w:rFonts w:ascii="Times New Roman"/>
          <w:b w:val="false"/>
          <w:i w:val="false"/>
          <w:color w:val="000000"/>
          <w:sz w:val="28"/>
        </w:rPr>
        <w:t>      Наименование клиники, принявшей больного на стационарное лечение.</w:t>
      </w:r>
      <w:r>
        <w:br/>
      </w:r>
      <w:r>
        <w:rPr>
          <w:rFonts w:ascii="Times New Roman"/>
          <w:b w:val="false"/>
          <w:i w:val="false"/>
          <w:color w:val="000000"/>
          <w:sz w:val="28"/>
        </w:rPr>
        <w:t>
      Данные о больном, его Ф.И.О., возраст, пол, дату поступления в стационар и дату выписки, количество использованных койко-дней.</w:t>
      </w:r>
      <w:r>
        <w:br/>
      </w:r>
      <w:r>
        <w:rPr>
          <w:rFonts w:ascii="Times New Roman"/>
          <w:b w:val="false"/>
          <w:i w:val="false"/>
          <w:color w:val="000000"/>
          <w:sz w:val="28"/>
        </w:rPr>
        <w:t>
      Основной диагноз клиники, код Международной статистической классификации болезней и проблем, связанных со здоровьем 10-го пересмотра (МКБ-10).</w:t>
      </w:r>
      <w:r>
        <w:br/>
      </w:r>
      <w:r>
        <w:rPr>
          <w:rFonts w:ascii="Times New Roman"/>
          <w:b w:val="false"/>
          <w:i w:val="false"/>
          <w:color w:val="000000"/>
          <w:sz w:val="28"/>
        </w:rPr>
        <w:t>
      Отмечается исход лечения.</w:t>
      </w:r>
      <w:r>
        <w:br/>
      </w:r>
      <w:r>
        <w:rPr>
          <w:rFonts w:ascii="Times New Roman"/>
          <w:b w:val="false"/>
          <w:i w:val="false"/>
          <w:color w:val="000000"/>
          <w:sz w:val="28"/>
        </w:rPr>
        <w:t>
      2-я страница заполняется в клинике, заверяется ее печатью, подписью руководителя и хранится вместе с медицинской картой стационарного больного в клинике.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header.xml" Type="http://schemas.openxmlformats.org/officeDocument/2006/relationships/header" Id="rId4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