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fa7d" w14:textId="02ef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регионализации, деления территории на зоны, компартмент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31 декабря 2009 года № 767. Зарегистрирован в Министерстве юстиции Республики Казахстан 1 февраля 2010 года № 6027.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приказа Министра сельского хозяйства РК от 30.01.2020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регионализации, деления территории на зоны, компартмент.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30.01.2020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(Токсеитова Р.А.) обеспечить государственную регистрацию настоящего приказа в установленном порядке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2009 года № 767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регионализации, деления территории на зоны, компартмент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сельского хозяйства РК от 30.01.2020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регионализации, деления территории на зоны, компартмент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 (далее – Закон) и определяют порядок регионализации, деления территории на зоны, компартмент.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местные исполнительные органы областей, городов республиканского значения и столицы, ведомство уполномоченного органа в области ветеринарии (далее – ведомства), а также физические и юридические лица, деятельность которых осуществляется на территориях установленных зон, компартмента и регионализации.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 – ограниченная административными границами часть территории административно-территориальной единицы, на которой субпопуляция животных обладает определенным зоосанитарным статусом по заразной болезни, в отношении которой принимаются ветеринарно-санитарные меры контроля (надзора), профилактики, искоренения и обеспечения биологической безопасности объектов, подлежащих ветеринарно-санитарному контролю и надзору;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регионализация – процесс определения статуса государства или его административно-территориальной единицы (село, поселок, сельский округ, район в городе, город, район, область) по заразной болезни, на которой субпопуляция животных обладает определенным зоосанитарным статусом по заразной болезни, в отношении которой принимаются меры ветеринарного контроля и надзора, профилактики, ликвидации и обеспечения биологической безопасности объектов, подлежащих государственному ветеринарно-санитарному контролю и надзору;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компартмент – субпопуляция животных одного или нескольких животноводческих хозяйств с единой системой управления биологической безопасностью, обладающая определенным зоосанитарным статусом по одной или нескольким болезням, в отношении которых принимаются меры ветеринарного контроля и надзора, профилактики и биологической безопасности в целях торговли.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компартменту могут относиться объекты, на территориях которых осуществляются убой животных, содержащихся в указанных животноводческих хозяйствах, переработка и хранение продукции животного происхождения, полученной от таких животных, за исключением объектов, на которых хранится или перерабатывается исключительно продукция животного происхождения, прошедшая технологические стадии, гарантирующие ее обеззараживание;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компартментализация – процедура, осуществляемая для оценки системы управления биологической безопасностью объектов, подконтрольных государственному ветеринарно-санитарному контролю и надзору.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Деление территории на зоны, компартмент и регионализация осуществляется по особо опасным болезням сельскохозяйственных животных, включенным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болезней животных, профилактика, диагностика и ликвидация которых осуществляется за счет бюджетных средств, утвержденный приказом Министра сельского хозяйства Республики Казахстан от 30 октября 2014 года № 7-1/559 "Об утверждении нормативных правовых актов в области ветеринарии" (зарегистрирован в Реестре государственной регистрации нормативных правовых актов № 9891) (далее – Перечень).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Деление территории на зоны, компартмент и регионализация осуществляется для: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предотвращения заноса и распространения заразных и экзотических болезней животных из других государств;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планирования ветеринарных мероприятий;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осуществления международной торговли.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распространения (возникновения) заразных болезней животных и проводимых ветеринарных мероприятий выделяются следующие типы зон: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благополучная зона;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зона наблюдения;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буферная (защитная) зона;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неблагополучная зона;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зоны, определенные в соответствии с международными договорами, ратифицированными Республикой Казахстан.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деления территории на зоны при распространении (возникновении) особо опасной болезни животных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Деление территории на зоны в случае распространения (возникновения) особо опасной болезни животных, включенной в Перечень осуществляется на основании: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эпизоотологического обследования очага (уровень заболеваемости, наличие источников инфекции, факторов передачи, восприимчивых животных, обследование границ очага, степень распространения и течение болезни, риск распространения возбудителя инфекции, скопление животных или стада с различным статусом заболеваемости вблизи зон);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географических особенностей (растительность, ландшафт и другие географические особенности);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других факторов (плотность населенных пунктов, животноводческих объектов, животных, развитость инфраструктуры, наличие трасс местного и республиканского значений, железных дорог, портов, аэропортов, торговых путей, наличие перерабатывающих предприятий и других факторов).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Радиус зон устанавливается в зависимости от вида возбудителя инфекции, но не менее 3 (трех) километров вокруг места, где зарегистрирован эпизоотический очаг.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Радиус зон изменяется в зависимости от типов зон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Местный исполнительный орган области, города республиканского значения, столицы выносит решение о делении территории на зоны на основании: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решения местных исполнительных органов (акимов) соответствующих административно-территориальных единиц об установлении ограничительных мероприятий или карантина, принятого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или снятия ограничительных мероприятий и карантина, утвержденными приказом Министра сельского хозяйства Республики Казахстан от 9 февраля 2015 года № 7-1/86 (зарегистрирован в Реестре государственной регистрации нормативных правовых актов № 10414) (далее – Правила установления или снятия ограничительных мероприятий и карантина);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масштаба распространения особо опасной инфекции, определенного главным государственным ветеринарно-санитарным инспектором соответствующей территории административно-территориальной единицы с учетом типов зон,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Деление территории на зоны в случае распространения (возникновения) особо опасной болезни животных допускается с учетом компартмента, осуществляемого в соответствии с рекомендациями и (или) требованиями Кодекса здоровья наземных животных Всемирной организации здоровья животных (далее – кодекс МЭБ),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государств – 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проведения регионализации и компартментализации, утвержденным Решением Совета Евразийской экономической комиссии  от 10 ноября 2017 года № 79 (далее – Порядок).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учете компартментализации информация указывается в решении о делении территории на зоны.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решении о делении территории на зоны указывается радиус устанавливаемых зон и наименования сельских округов (населенных пунктов) в зонах.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установлении зон с охватом территории двух и более областей принимается решение о делении территории на зоны местных исполнительных органов соответствующих административно-территориальных единиц.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Государственные ветеринарно-санитарные инспектора соответствующих административно-территориальных единиц ведут географическую карту с указанием основных параметров необходимых для установления зон.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возникновении новых случаев вспышек болезней за пределами установленных зон местный исполнительный орган области, города республиканского значения, столицы принимает решение об изменении границ установленных зон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Территориальные подразделения ведомства соответствующих административно-территориальных единиц разрабатывают ветеринарные мероприятия для каждой установленной зоны в зависимости от вида инфекции, по которой проводится деление территории на зоны и в соответствии с ветеринарными (ветеринарно-санитарными)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сельского хозяйства Республики Казахстан от 29 июня  2015 года № 7-1/587 (зарегистрирован в Реестре государственной регистрации нормативных правовых актов № 11940) (далее – Ветеринарно-санитарные правила).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местного исполнительного органа области, города республиканского значения, столицы о делении территории на зоны снимается на основании решения местного исполнительного органа (акимов) соответствующих административно-территориальных единиц о снятии ограничительных мероприятий или карантина, принятого в соответствии с Правилами установления или снятия ограничительных мероприятий и карантина.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местного исполнительного органа области, городов республиканского значения, столицы о делении территории на зоны снимается после снятия ограничительных мероприятий, установленных ведомством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Признание территории республики благополучной по болезням, включенным в список болезней, подлежащих обязательному декларированию, осуществляется в соответствии с рекомендациями и (или) требованиями кодекса МЭБ.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деления территории на зоны, свободных от особо опасных болезней животных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административно-территориальных единицах, свободных от особо опасных болезней животных в зависимости от проводимых ветеринарных мероприятий (вакцинации животных) в них, выделяется благополучная зона с вакцинацией и (или) благополучная зона без вакцинации.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Ведомство для деления территории на благополучную зону с вакцинацией и (или) благополучную зону без вакцинации: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изучает эпизоотологию болезни животных и проводимые ветеринарные мероприятия (вакцинации животных) на административно-территориальных единицах;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анализирует потенциальные и имеющиеся риски заноса, возникновения и распространения особо опасных и экзотических болезней животных.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Деление территории на благополучную зону с вакцинацией и (или) благополучную зону без вакцинации допускается с учетом компартмента, осуществляемого в соответствии с рекомендациями и (или) требованиями кодекса МЭБ.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учете компартментализации информация указывается в решении о делении территории на зоны.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Ведомство после проведения мероприятий,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вносит в местные исполнительные органы областей, городов республиканского значения и столицы предложение о делении территории на благополучную зону с вакцинацией и (или) благополучную зону без вакцинации.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делении территории на благополучную зону с вакцинацией и (или) благополучную зону без вакцинации принимается местными исполнительными органы области, городов республиканского значения и столицы.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Определение ветеринарных мероприятий в благополучной зоне с вакцинацией и (или) благополучной зоне без вакцинации осуществляется ведомством, если они примыкают к: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границе Республики Казахстан;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объектам транспортной инфраструктуры (морские порты, аэропорты, а также железнодорожные станции, на которых производится разгрузка и погрузка животных, продукции и сырья животного происхождения);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иным объектам, работающим с возбудителями болезней, по которым проводится деление территории на благополучную зону с вакцинацией и (или) благополучную зону без вакцинации.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Определение ветеринарных мероприятий в благополучной зоне с вакцинацией и (или) благополучной зоне без вакцинации, осуществляют местные исполнительные органы соответствующих административно-территориальных единиц, за исключением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Ветеринарные мероприятия в благополучной зоне с вакцинацией и (или) благополучной зоне без вакцинации определяются с учетом рекомендаций и (или) требований кодекса МЭБ, Порядка, Единых ветеринарных (ветеринарно-санитарных) требований, предъявляемых к товарам, подлежащим ветеринарному контролю (надзору),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года № 317 "О применении ветеринарно-санитарных мер в Таможенном союзе" (далее – Единые ветеринарные (ветеринарно-санитарные) требования), Ветеринарно-санитарных правил, научных данных о соответствующей болезни и свойствах ее возбудителя, а также оценки рисков.</w:t>
      </w:r>
    </w:p>
    <w:bookmarkEnd w:id="59"/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проведения регионализации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Регионализация проводится с учетом данных деления территории на зоны, осуществляемого в соответствии с рекомендациями Кодекса МЭБ и настоящими Правилами.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Решение о регионализации принимается ведомством.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Регионализация проводится по каждой заразной болезни в отдельности с учетом или без учета данных компартментализации.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Статус региона представляет собой характеристику региона по наличию (отсутствию) на его территории возбудителя заразной болезни, по проведению в регионе вакцинации против заразной болезни, а также по уровню риска заноса возбудителя болезни.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Установление статуса региона осуществляется одновременно с установлением границ этого региона.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Установление статуса региона осуществляется в соответствии с рекомендациями кодекса МЭБ и настоящими Правилами.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 территории благополучного региона и (или) региона с неустановленным статусом может устанавливаться буферная (защитная) зона. Наличие в регионе буферной (защитной) зоны не влияет на его статус.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случае возникновения эпизоотического очага на территории благополучного региона или региона с неустановленным статусом проводится деление территории на зоны, включающее в себя установление зон,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установленных в ходе деления территории на зоны, в зонах проводят ветеринарно-санитарные мероприятия в соответствии с рекомендациями кодекса МЭБ, международными договорами, заключенными в рамках Евразийского экономического союза, международными договорами и актами, составляющими право Евразийского экономического союза и законодательством в области ветеринарии по конкретной болезни.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Границы регионов и зон проведения ветеринарно-санитарных мероприятий определяются ведомством.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Проведение регионализации оформляется решением о регионализации ведомства в соответствии с настоящим Правилам.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План, регламентирующий порядок проведения ветеринарно-санитарных мероприятий в соответствующих регионах и зонах, и описание их границ прилагаются к решению,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Границы регионов и зон подтверждаются картой или другим способом, дающим возможность точно определить на местности границы этих регионов и зон.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возникновении новых случаев вспышек болезни, за пределами установленных зон, ведомством принимается решение об изменении статуса соответствующего региона.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Решение ведомства об изменении статуса соответствующего региона или границ зон принимается на основании фактов, подтверждающих необходимость такого изменения, а также по итогам выполнения комплекса ветеринарно-санитарных мероприятий в соответствии с рекомендациями кодекса МЭБ, Едиными ветеринарными (ветеринарно-санитарными) требованиями и законодательством Республики Казахстан в области ветеринарии. Устанавливаются соответствующие границы и названия региона и (или) зоны.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Сводная информация о результатах проведения регионализации, деления территории на зоны, размещается на официальном сайте уполномоченного органа в области ветеринарии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возникновения эмерджентных болезней, в отношении которых отсутствуют рекомендации кодекса МЭБ, а также акты органов Евразийского экономического союза и национальные нормативные правовые акты в области ветеринарии, ведомство устанавливает границы и названия регионов и зон самостоятельно на основе имеющихся знаний о болезни в соответствии с настоящими Правилами.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случае отсутствия рекомендаций кодекса МЭБ в отношении болезни для целей поддержки экспорта произведенных в регионе перемещаемых (перевозимых) объектов в какую-либо третью страну ведомство соблюдает требования законодательства в области ветеринарии и законодательства страны-импортера.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 территории государств-членов Евразийского экономического союза (далее – государства-члены) регионализация по болезни проведена в соответствии с рекомендациями кодекса МЭБ, ее результаты признаются всеми государствами-членами по умолчанию. Если государством-членом проведена регионализация по болезни, в отношении которой в кодексе МЭБ отсутствуют соответствующие рекомендации, но ее проведение предусмотрено Едиными ветеринарными (ветеринарно-санитарными) требованиями, результаты такой регионализации с соответствующими разъяснениями направляются во все государства-члены для ее принятия.</w:t>
      </w:r>
    </w:p>
    <w:bookmarkEnd w:id="78"/>
    <w:bookmarkStart w:name="z8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деления на компартмент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Деление на компартмент проводится в соответствии с рекомендациями кодекса МЭБ, настоящими Правилами, международными договорами, заключенными в рамках Евразийского экономического союза, международными договорами и актами, составляющими право Евразийского экономического союза и законодательством в области ветеринарии по конкретной болезни. Деление на компартмент проводится в добровольном порядке.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Делению на компартмент подвергаются объекты, на территориях которых осуществляются содержание и разведение животных, включая личные подсобные хозяйства, а также объекты, на территориях которых осуществляются убой животных, содержащихся в указанных животноводческих хозяйствах, переработка и хранение продукции животного происхождения, полученной от таких животных, за исключением объектов, на которых хранится или перерабатывается исключительно продукция животного происхождения, прошедшая технологические стадии, гарантирующие ее обеззараживание (далее – объекты).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 территории республики, административно-территориальной единицы проведена компартментализация, которой подвергнуты только объекты, на территориях которых осуществляются содержание и разведение животных, при возникновении случаев вспышек или эпизоотии болезни, возникновение которой приводит к приостановке торговли животными и перевозки, перемещения животных с территории республики, одной административно-территориальной единицы на территорию другого государства, другой административно-территориальной единицы, осуществление торговли животными и перевозки, перемещения животных приостанавливается из компартментов, в которых зарегистрированы такие случаи, или из компартментов, которые обладают более низким уровнем биологической безопасности по сравнению с компартментами, в которых зарегистрированы случаи вспышек или эпизоотии болезни. Торговля животными и перевозка, перемещение животных из других компартментов не приостанавливаются.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 территории республики, административно-территориальной единицы проведена компартментализация, которой подвергнуты не только объекты, на территориях которых осуществляются содержание и разведение животных, но и объекты, на территориях которых осуществляются убой животных, переработка и хранение продукции животного происхождения, при возникновении случаев вспышек или эпизоотии болезни, возникновение которой приводит к приостановке торговли животными и продукцией животного происхождения и перевозки животных и продукции животного происхождения с территории республики, одной административно-территориальной единицы на территорию другого государства, другой административно-территориальной единицы осуществление торговли животными и продукцией животного происхождения и перевозки животных и продукции животного происхождения приостанавливается из компартментов, на территориях которых зарегистрированы такие случаи, и из компартментов, которые обладают более низким уровнем биологической безопасности по сравнению с компартментами, в которых зарегистрированы случаи вспышек или эпизоотии болезни. Торговля животными и продукцией животного происхождения и перевозка животных и продукции животного происхождения из других компартментов не приостанавливаются.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компартментализации объекты относят к следующим компартментам: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компартмент I – объекты по которым не проводилась компартментализация;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компартмент II – объект низкого уровня защиты;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компартмент III – объект среднего уровня защиты;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компартмент IV – объекты высокого уровня защиты.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Компартментализация по компартментам II, III и IV проводится на основании письменного обращения в ведомство руководителя объекта или его представителя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Отнесение объекта к определенному компартменту характеризует его инженерно-техническую и технологическую защищенность (включая систему ведения документации о поступающих животных и продукции животного происхождения) от проникновения любых возбудителей заразных болезней. Отнесение объекта к определенному компартменту осуществляется по результатам оценки системы управления биологической безопасностью объектов с учетом критериев оценки системы управления биологической безопасностью объектов,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Компартментализация может проводиться как в благополучной, так и в неблагополучной зоне, за исключением эпизоотического очага.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целях отнесения объекта к определенному компартменту руководитель этого объекта или его представитель представляет в ведомство заявление об отнесении объекта к определенному компартменту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следующих документов: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и географические параметры компартмента, влияющие на его зоосанитарный статус с точки зрения возникновения, заноса и распространения болезни;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элементов инфраструктуры объекта, влияющих на уровень обеспечения биологической безопасности объекта;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обеспечения биологической безопасности объекта, составленный с учетом особенностей системы, технологии производства подконтрольных ветеринарному контролю и надзору товаров и управления такой системой;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применяемой системе прослеживаемости животных, продукции и сырья животного происхождения на объекте (в произвольной форме);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карта объекта.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составляется в соответствии с рекомендациями кодекса МЭБ и настоящим Правилам.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Ведомство в течение 15 рабочих дней, проводит проверку на предмет комплектности представленных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наличии замечаний по представленным документам ведомство направляет руководителю объекта или его представителю в письменном виде соответствующее письмо.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неустранения замечаний в течение 30 рабочих дней заявление считается неподанным и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возвращаются руководителю объекта.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случае отсутствия замечаний представители ведомства проводят выездное обследование объекта.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Руководитель объекта информируется о принятом решении о проведении компартментализации не позднее чем за 3 рабочих дня до даты проведения выездного обследования объекта.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Выездное обследование объекта осуществляется на предмет соответствия его документам,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Срок выездного обследования объекта составляет не более 5 рабочих дней.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По результатам выездного обследования объекта и анализа представленной руководителем объекта информации ведомство в течение  5 (пяти) рабочих дней с даты окончания проведения выездного обследования объекта для принятия решения об отнесении этого объекта к определенному компартменту составляет ветеринарно-санитарное заключение в 2 (двух)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ветеринарных документов и требований к их бланкам, утвержденным приказом Министра сельского хозяйства Республики Казахстан от 21 мая 2015 года № 7-1/453 (зарегистрирован в Реестре государственной регистрации нормативных правовых актов № 11898). Первый экземпляр ветеринарно-санитарного заключения остается в ведомстве, второй экземпляр выдается руководителю объекта (его представителю) под роспись.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После принятия решения об отнесении объекта к определенному компартменту ведомство согласовывает разработанный и утвержденный руководителем объекта план обеспечения биологической безопасности этого объекта.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Ведомство при соответствии объекта критериям оценки системы управления биологической безопасностью объектов в течение 3 (трех) рабочих дней со дня составления ветеринарно-санитарного заключения оформляет и направляет руководителю объекта или его представителю решение о делении территории на компартмент. К решению прилагаются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наличия изменений на объекте, негативно влияющих на биологическую безопасность объекта и результаты ранее проведенной компартментализации, либо извещения ведомство о наличии таких фактов ведомство в течение 1 (одного) рабочего дня принимает решение о прекращении действия ранее выданного решения о делении территории на компартмент.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статуса благополучного компартмента, в отношении которого действие решения о делении территории на компартмент прекращено, осуществляется в порядке, установленном настоящей главой.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при несоответствии объекта критериям оценки системы управления биологической безопасностью объектов в течение 1 (одного) рабочего дня со дня составления ветеринарно-санитарного заключения направляет руководителю объекта или его представителю мотивированный отказ.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Сводная информация о результатах проведения компартментализации размещается на официальном сайте уполномоченного органов в области ветеринарии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перемещении перемещаемых (перевозимых) объектов, находящихся на объекте, отнесенном к компартменту с более низким уровнем биологической безопасности, на объект, отнесенный к компартменту с более высоким уровнем биологической безопасности, последнему объекту должен быть установлен уровень биологической безопасности, соответствующий уровню биологической безопасности поставщика перемещаемого (перевозимого) объекта.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перемещении перемещаемых (перевозимых) объектов, находящихся на объекте, отнесенном к компартменту с более высоким уровнем биологической безопасности, на объект, отнесенный к компартменту с более низким уровнем биологической безопасности, установленные уровни биологической безопасности объектов остаются неизменными.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Объектам, имеющим решение о делении на компартмент допускается подать заявление об отнесении его к компартменту с более высоким статусом в порядке, установленном настоящей главой.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регионализации, 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на зоны, компартмент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информация о результатах проведения регионализации и делении территории на зоны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1916"/>
        <w:gridCol w:w="2278"/>
        <w:gridCol w:w="650"/>
        <w:gridCol w:w="650"/>
        <w:gridCol w:w="1131"/>
        <w:gridCol w:w="650"/>
        <w:gridCol w:w="2460"/>
        <w:gridCol w:w="1556"/>
      </w:tblGrid>
      <w:tr>
        <w:trPr>
          <w:trHeight w:val="30" w:hRule="atLeast"/>
        </w:trPr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проведении регионализации, делении территории на зоны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болезни, по которой проводились регионализация и деление территории на зоны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 и зоны, установленные по результатам регионализации и деления территории на зоны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об изменении статуса региона и 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благополучная зона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наблюдения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буферная (защитная) зона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неблагополучная 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зоны, установленные в соответствии с международными договорами, ратифицированными Республикой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регионализации, 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на зоны, компартмент</w:t>
            </w:r>
          </w:p>
        </w:tc>
      </w:tr>
    </w:tbl>
    <w:bookmarkStart w:name="z12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системы управления биологической безопасностью объектов</w:t>
      </w:r>
    </w:p>
    <w:bookmarkEnd w:id="115"/>
    <w:bookmarkStart w:name="z12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Критерии оценки системы управления биологической безопасностью объектов, осуществляющих деятельность по содержанию и разведению сельскохозяйственных животных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компартменту I относятся объекты, осуществляющие деятельность по содержанию и разведению сельскохозяйственных животных, которые не отнесены к другим компартментам или до проведения их выездных обследований.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компартменту II относятся объекты, соответствующие следующим критериям: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объект не завозится и в течение 3 (трех) месяцев до выездного обследования не завозился из компартмента I сельскохозяйственные животные, и их продукция и сырье животного происхождения, генетический материал;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 не связан с компартментом I технологически (транспорт, персонал, тара, ветеринарные специалисты), за исключением поставки из данного объекта в объект компартмента I сельскохозяйственных животных, и их продукция и сырье животного происхождения, генетического материала;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 содержащихся в объекте сельскохозяйственных животных за пределами территории объекта не осуществляется, за исключением их выпаса и поения на территории специально отведенных пастбищ, где содержащиеся в данном объекте животные не контактируют с иными животными;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территория объекта огорожена способом, препятствующим проникновению диких животных, за исключением птиц и мелких грызунов;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территорию объекта не осуществляется вход посторонних лиц (за исключением специалистов в области ветеринарии, должностных лиц ведомства и его территориальных подразделении) и въезд постороннего транспорта;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объекте не используют в корм сельскохозяйственным животным пищевые отходы.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компартменту III относятся объекты, соответствующие следующим критериям: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объекте не содержится и в течение не менее, чем 3 месяцев до проведения выездных обследовании не содержалось, в объекте не ввозится и в течение не менее, чем 3 месяцев до проведения выездных обследовании не ввозилось никаких животных, кроме видов сельскохозяйственных животных в отношении которых проводится деление на компартмент;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объект не завозятся и в течение 3 месяцев до выездных обследовании не завозились сельскохозяйственные животные по которым проводится деление на компартмент, и их продукция и сырье животного происхождения, генетический материал из объектов, отнесенных к компартментам I и II;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 не связан и в течение 3 месяцев не был связан с объектами, где содержатся сельскохозяйственные животные, осуществляется их убой, и которые отнесены к компартментами I и II, технологически (транспорт, персонал, тара, ветеринарные специалисты), за исключением поставки из данного объекта в объекты, отнесенные к компартментам I и II животных, и их продукция и сырья животного происхождения, полученных от живых животных, генетический материал;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допускается посещение работниками объектов, где содержат сельскохозяйственных животных, которые отнесены к компартментам I и II, исключена возможность контактирования работников объектов с содержащимися в иных объектах сельскохозяйственных животных, с другими домашними или дикими животными;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осуществляется посещение производственных помещений объекта лицами (включая должностных лиц ведомства и его территориальных подразделении, контактировавшими в течение предыдущих 2 недель с домашним и (или) дикими животными (включая посещение охотничьих хозяйств, участие в охоте на диких животных), посещавшими объекты, относящиеся к компартментам I и II, эпизоотические очаги, или участвовавшими в проведении противоэпизоотических мероприятий;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выгул сельскохозяйственных животных вне территории объекта не осуществляется;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радиусе 500 метров отсутствуют объекты по содержанию сельскохозяйственных животных по которым проводится деление на компартмент, относящиеся к компартментам I и II;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производственные строения объекта защищены от проникновения животных (включая птиц и грызунов), атмосферных осадков и грунтовых вод;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вход в производственные помещения объекта осуществляется с полной сменой одежды и обуви;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корм сельскохозяйственным животным используются исключительно комбикорма и кормовые добавки (премиксы) промышленного производства, грубые и сочные корма, которые заготовлены и поставляются с благополучных территорий по особо опасным болезням животных,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болезней животных, при которых проводятся обязательное изъятие и уничтожение животных, продукции и сырья животного происхождения, представляющих опасность для здоровья животных и человека, утвержденный приказом Министра сельского хозяйства Республики Казахстан от 30 октября 2014 года № 7-1/559 (зарегистрирован в Реестре государственной регистрации нормативных правовых актов № 9891) (далее – Перечень особо опасных болезней животных);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объекте осуществляется учет поступивших кормов с указанием даты, места изготовления (заготовки) и наименования изготовителя и режимов приготовления;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объекте учитываются все ветеринарные мероприятия и процедуры, проводимые с животными;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 объекте проводятся плановые профилактические ветеринарные мероприятия по особо опасным болезням сельскохозяйственных животных и среди поголовья животных объекта, в зависимости от вида сельскохозяйственного животного по которым проводится деление на компартмент, где не было случаев возникновения заразных болезней животных, предусмотренных Едиными ветеринарными (ветеринарно-санитарными) требованиями, предъявляемыми к товарам, подлежащим ветеринарному контролю (надзору),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года № 317 (далее – Единые ветеринарные (ветеринарно-санитарные) требования) поголовья животных в объекте свободного от заразных болезней в сроки, предусмотренные в Единых ветеринарных (ветеринарно-санитарных) требованиях;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исключена возможность проноса персоналом, работающим в объекте, на территорию объекта пищевых продуктов и других предметов и материалов, представляющих эпизоотический (эпидемический) риск;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 каждой технологической группой животных, содержащихся на одной производственной площадке, закрепляется отдельный штат ветеринарных специалистов и персонала по уходу за животными;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объекте проводится поголовная идентификация животных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утвержденными приказом Министра сельского хозяйства Республики Казахстан от 30 января 2015 года № 7-1/68 (зарегистрирован в Реестре государственной регистрации нормативных правовых актов № 11127);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территория объекта огорожена способом, препятствующим проникновению диких животных, за исключением птиц и мелких грызунов;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территорию объекта не осуществляется вход посторонних лиц (за исключением специалистов в области ветеринарии, должностных лиц ведомства и его территориальных подразделений) и въезд постороннего транспорта;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объекте не используют в корм сельскохозяйственным животным пищевые отходы.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компартменту IV относятся объекты, соответствующие следующим критериям: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объекте не содержится и в течение не менее, чем 3 месяцев до проведения выездных обследовании не содержалось, в объект не ввозится и в течение не менее, чем 3 месяцев до проведения выездных обследовании не ввозилось никаких животных, кроме видов сельскохозяйственных животных в отношении которого проводится деление на компартмент;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объект в течение не менее 12 месяцев не завозятся, и в течение 12 месяцев до выездных обследовании не завозились сельскохозяйственные животные по которым проводится деление на компартмент, продукция и сырье животного происхождения, полученных от живых животных и их генетический материал из объектов, отнесенных к компартментам I, II и III;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 не связан и в течение не менее 12 месяцев не был связан с объектами, отнесенными к компартментам I, II и III технологически (транспорт, персонал, тара, ветеринарные специалисты), за исключением поставки из данного объекта в объекты компартментов I, II и III животных, продукции и сырья животного происхождения, полученных от живых животных и генетического материала;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допускается посещение работниками объектов, где содержатся сельскохозяйственные животные, и которые отнесены к компартментам I, II и III, исключена возможность контактирования работников объекта с содержащимися в иных хозяйствах сельскохозяйственных животных, другими домашними и (или) дикими животными;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осуществляется посещение производственных помещений объекта лицами (включая ветеринарных специалистов и должностных лиц ведомства и его территориальных подразделении), контактировавшими в течение предыдущих 2 недель с домашним и (или) дикими животными (включая посещение охотничьих хозяйств, участие в охоте), посещавшими объекты, относящиеся к компартментам I, II и III, эпизоотические очаги, или участвовавшими в проведении противоэпизоотических мероприятий;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исключена возможность контактирования работников объекта в течение предшествующих 12 месяцев с домашними и (или) дикими животными или посещение работниками объектов, относящихся к компартментам I, II и III, где содержаться виды сельскохозяйственных животных по которым проводится деление на компартмент;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объекте не осуществляют выгул сельскохозяйственных животных;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радиусе 2 километров отсутствуют объекты по содержанию сельскохозяйственных животных по которым проводится деление на компартмент, относящиеся к компартментам I, II и III;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производственные строения объекта защищены от проникновения животных (включая птиц и грызунов), атмосферных осадков и грунтовых вод;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вход в производственные помещения объекта осуществляется через санпропускник, в котором работники объекта снимают свою личную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окончанию работы) специальную одежду работники снимают, принимают душ, надевают личную одежду и обувь. Посетители объекта, в помещении санпропускника, снимают личную одежду и обувь, принимают душ и обеспечиваются специальной одеждой и обувью;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рабочая одежда в объекте подвергается ежедневной обработке и (или) стирке в чистой производственной зоне объекта;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корм сельскохозяйственным животным используются исключительно комбикорма и кормовые добавки (премиксы) промышленного производства, грубые и сочные корма, которые заготовлены и поставляются с благополучных территорий по особо опасным болезням животных, включенных в Перечень особо опасных болезней животных;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объекте осуществляется учет поступивших кормов с указанием даты, места изготовления (заготовки) и наименования изготовителя и режимов приготовления;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объекте учитываются все ветеринарные мероприятия и процедуры, проводимые с животными;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объекте проводятся плановые профилактические ветеринарные мероприятия по особо опасным болезням сельскохозяйственных животных и среди поголовья животных объекта, в зависимости от вида сельскохозяйственного животного по которым проводится деление на компартмент, не было случаев возникновения заразных болезней животных предусмотренных Едиными ветеринарными (ветеринарно-санитарными) требованиями и поголовье животных в объекте свободно от заразных болезней в сроки, предусмотренные в Единых ветеринарных (ветеринарно-санитарных) требованиях;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исключена возможность проноса персоналом, работающим в объекте, на территорию объекта пищевых продуктов и других предметов и материалов, представляющих эпизоотический (эпидемический) риск;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 каждой технологической группой животных, содержащихся на одной производственной площадке, закрепляется штат ветеринарных специалистов и персонала по уходу за животными;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транспорт для доставки кормов не используется для доставки кормов в объекты, относящиеся к компартментам I, II и III;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территория объекта огорожена способом, препятствующим проникновению диких животных, за исключением птиц и мелких грызунов;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территорию объекта не осуществляется вход посторонних лиц (за исключением специалистов в области ветеринарии, должностных лиц ведомства и его территориальных подразделении) и въезд постороннего транспорта;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объекте не используют в корм сельскохозяйственным животным пищевые отходы.</w:t>
      </w:r>
    </w:p>
    <w:bookmarkEnd w:id="166"/>
    <w:bookmarkStart w:name="z17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Критерии оценки системы управления биологической безопасностью объектов, осуществляющих убой сельскохозяйственных животных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компартменту I относятся объекты, которые не отнесены к другим компартментам или до проведения их выездных обследовании.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компартменту II относятся объекты, осуществляющие убой сельскохозяйственных животных в соответствии с требованиями законодательства Республики Казахстан и соответствующие следующим критериям: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объекте не осуществляется убой сельскохозяйственных животных, выращенных в объектах, отнесенных к компартменту I;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транспорт не используется для перевозки сельскохозяйственных животных, выращиваемых в объектах, отнесенных к компартменту I;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компартменту III относятся объекты соответствующие следующим критериям: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осуществляется убой сельскохозяйственных животных, выращенных в объектах, отнесенных к компартментам I и II;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транспорт не используется для перевозки сельскохозяйственных животных, выращиваемых в объектах, отнесенных к компартментам I и II;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не связаны с компартментами I и II технологически (транспорт, персонал, тара, ветеринарные специалисты), исключая перемещение продуктов убоя на объекты, отнесенные к компартментам I и II;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исключена возможность контактирования работников объекта с домашними и (или) дикими животными или посещение работниками объектов, относящихся к компартментам I и II;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территория объектов огорожена способом, исключающим проникновение диких животных;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радиусе 500 метров отсутствуют объекты, где осуществляется содержание сельскохозяйственных животных;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территорию объектов не осуществляется вход посторонних лиц (за исключением специалистов в области ветеринарии, должностных лиц ведомства и его территориальных подразделении) и въезд постороннего транспорта;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осуществляется посещение производственных помещений, где содержатся животные, лицами (включая специалистов в области ветеринарии и должностных лиц ведомства и его территориальных подразделении), контактировавшими в течение предыдущих 2 недель с домашними и (или) дикими животными (включая посещение охотничьих хозяйств, участие в охоте), посещавшими объекты, относящиеся к компартментам I и II, эпизоотические очаги, или участвовавшими в проведении противоэпизоотических мероприятий в отношении болезней.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компартменту IV относятся объекты, соответствующие критериям, перечисленным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Критерий оценки системы управления биологической безопасностью объектов, а также следующим критериям: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не менее 12 месяцев не осуществляется убой животных выращенных в объектах, отнесенных к компартментам I, II и III;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транспорт в течение не менее 12 месяцев не используется для перевозки животных, выращиваемых в объектах, отнесенных к компартментам I, II и III;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не связаны с компартментами I, II и III технологически (транспорт, персонал, тара, ветеринарные специалисты), исключая перемещение продуктов убоя на объекты, отнесенные к компартментами I, II и III;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исключена возможность контактирования работников объектов с домашними и (или) дикими животными или посещение работниками объектов, относящихся к компартментам I, II;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территория объекта огорожена способом, исключающим проникновение диких животных;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радиусе 500 метров отсутствуют объекты, где содержатся животные и осуществляется их убой, отнесенные к компартментам I, II и III;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объектах в течение не менее 12 предшествующих месяцев не вводились ограничительные мероприятия или карантин;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территорию объектов не осуществляется вход посторонних лиц (за исключением специалистов в области ветеринарии, должностных лиц ведомства и его территориальных подразделении) и въезд постороннего транспорта;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осуществляется посещение производственных помещений, где содержатся животные, лицами (включая специалистов в области ветеринарии и должностных лиц ведомства и его территориальных подразделении), контактировавшими в течение предыдущих 2 недель с домашними и (или) дикими животными (включая посещение охотничьих хозяйств, участие в охоте), посещавшими объекты, относящиеся к компартменту I, II и III, эпизоотические очаги или участвовавшими в проведении противоэпизоотических мероприятий.</w:t>
      </w:r>
    </w:p>
    <w:bookmarkEnd w:id="190"/>
    <w:bookmarkStart w:name="z19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Критерии оценки системы управления биологической безопасностью объектов, осуществляющих переработку продукции полученных от сельскохозяйственных животных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компартменту I относятся объекты, которые не отнесены к другим компартментам или до проведения выездных обследовании.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компартменту II относятся объекты, осуществляющие переработку продукции полученных от животных в соответствии с требованиями законодательства Республики Казахстан и соответствующие следующим критериям: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объекте не осуществляется ни ввоз, ни переработка продукции полученной от животных, выращенных в объектах, отнесенных к компартменту I, и (или) убитого в объектах, отнесенных к компартменту I;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транспорт не используется для перевозки животных;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транспорт, которым осуществляется вывоз продукции переработки, моется и дезинфицируется перед въездом в объект или не используется для перевозки: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продукции, полученной от животных, содержавшихся в объектах, отнесенных к компартменту I;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от животных, изготовленной в объектах, отнесенных к компартменту I;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от животных, хранившейся в объектах, отнесенных к компартменту I;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транспорт, который осуществляет ввоз сырья, моется и дезинфицируется перед погрузкой доставляемого сырья или не используется для перевозки: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полученной от животных, содержавшихся в объектах, отнесенных к компартменту I;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от животных, изготовленной в объектах, отнесенных к компартменту I;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от животных, хранившейся в объектах, отнесенных к компартменту I;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не связаны с компартментом I технологически (транспорт, персонал, тара, ветеринарные специалисты), исключая вывоз продукции переработки на объекты, отнесенные к компартменту I;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территория объекта огорожена способом, исключающим проникновение диких животных.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компартменту III относятся объекты, осуществляющие переработку продукции полученной от животных в соответствии с требованиями законодательства Республики Казахстан и соответствующие следующим критериям: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объекте не осуществляется ни ввоз, ни переработка продукции полученной от животных, выращенных в объектах, отнесенных к компартментам I и II, или убитых в объектах, отнесенных к компартментам I и II;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транспорт не используется для перевозки животных; 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транспорт, который осуществляет вывоз продукции переработки, моется и дезинфицируется перед въездом в объект или не используется для перевозки: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полученной от животных, содержавшихся в объектах, отнесенных к компартментам I и II;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от животных, изготовленной в объектах, отнесенных к компартментам I и II;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от животных, хранившейся в объектах, отнесенных к компартментам I и II;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транспорт, который осуществляет ввоз сырья, моется и дезинфицируется перед погрузкой доставляемого сырья или не используется для перевозки: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полученной от животных, содержавшихся в объектах, отнесенных к компартментам I и II;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от животных, изготовленной в объектах, отнесенных к компартментам I и II;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от животных, хранившейся в объектах, отнесенных к компартментам I и II;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не связаны с компартментами I и II технологически (транспорт, персонал, тара, ветеринарные специалисты), исключая вывоз продукции переработки на объекты, отнесенные к компартментам I и II;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исключена возможность контактирования работников объектов с домашними и (или) дикими животными или посещение работниками объектов, где содержатся животные, и относящихся к компартментам I и II;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территория объекта огорожена способом, исключающим проникновение диких животных;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радиусе 500 метров отсутствуют объекты, отнесенные к компартментам I и II;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территорию объекта не осуществляется вход посторонних лиц (за исключением специалистов в области ветеринарии, должностных лиц ведомства и его территориальных подразделении) и въезд постороннего транспорта.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компартменту IV относятся объекты, осуществляющие переработку продукции полученной от животных в соответствии с требованиями законодательства Республики Казахстан и соответствующие следующим критериям: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объекте не осуществляется ни ввоз, ни переработка продукции полученной от животных выращенных в объектах, отнесенных к компартментам I, II и III, или убитых в объектах, отнесенных к компартментам I, II и III;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транспорт не используется для перевозки животных; 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транспорт, который осуществляет вывоз продукции переработки, моется и дезинфицируется перед въездом в объект или не используется для перевозки: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полученной от животных, содержавшихся в объектах, отнесенных к компартментам I, II и III;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от животных, изготовленной в объектах, отнесенных к компартментам I, II и III;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от животных, хранившейся в объектах, отнесенных к компартментам I, II и III;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транспорт, который осуществляет ввоз сырья, моется и дезинфицируется перед погрузкой доставляемого сырья или не используется для перевозки: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полученной от животных, содержавшихся в объектах, отнесенных к компартментам I, II и III;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от животных, изготовленной в объектах, отнесенных к компартментам I, II и III;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от животных, хранившейся в объектах, отнесенных к компартментам I, II и III;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не связан с компартментами I, II и III технологически (транспорт, персонал, тара, ветеринарные специалисты), исключая вывоз продукции переработки на объекты, отнесенные к компартментам I, II и III;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исключена возможность контактирования работников объектов с домашними и (или) дикими животными или посещение работниками объектов, где содержатся животные, и относящихся к компартментам I и II;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территория объекта огорожена способом, исключающим проникновение диких животных;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радиусе 1 километра отсутствуют объекты, отнесенные к компартментам I и II;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территорию объекта не осуществляется вход посторонних лиц (за исключением специалистов в области ветеринарии, должностных лиц ведомства и его территориальных подразделении) и въезд постороннего транспорта.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объекте в течение не менее 12 предшествующих месяцев не вводились ограничительные мероприятия или карантин.</w:t>
      </w:r>
    </w:p>
    <w:bookmarkEnd w:id="238"/>
    <w:bookmarkStart w:name="z24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Критерии оценки системы управления биологической безопасностью объектов, осуществляющих хранение продукции полученной от сельскохозяйственных животных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компартменту I относятся объекты, которые не отнесены к другим компартментам или до проведения их выездных обследовании.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компартменту II относятся объекты, осуществляющие хранение продукции в соответствии с требованиями законодательства Республики Казахстан и соответствующие следующим критериям: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объекте не осуществляется хранение продукции, полученных от животных, выращенных в объектах, отнесенных к компартменту I, и (или) убитого в объектах, отнесенных к компартменту I, и (или) переработанной в объектах, отнесенных к компартменту I, и (или) хранившейся в объекте, отнесенном к компартменту I;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транспорт не используется для перевозки животных;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транспорт, который осуществляет вывоз продукции, моется и дезинфицируется перед въездом в объект или не используется для перевозки продукции: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полученной от животных, содержавшихся в объектах, отнесенных к компартменту I;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животных, изготовленной в объектах, отнесенных к компартменту I;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животных, хранившейся в объектах, отнесенных к компартменту I;</w:t>
      </w:r>
    </w:p>
    <w:bookmarkEnd w:id="247"/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транспорт, который осуществляет ввоз продукции, моется и дезинфицируется перед погрузкой доставляемой продукции или не используется для перевозки продукции:</w:t>
      </w:r>
    </w:p>
    <w:bookmarkEnd w:id="248"/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полученной от животных, содержавшихся в объектах, отнесенных к компартменту I;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животных, изготовленной в объектах, отнесенных к компартменту I;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животных, хранившейся в объектах, отнесенных к компартменту I.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 компартменту III относятся объекты, осуществляющие хранение продукции в соответствии с требованиями законодательства Республики Казахстан и соответствующие следующим критериям: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объекте не осуществляется хранение продукции, полученных от животных, выращенных в объектах, отнесенных к компартментам I и II, и (или) убитого в объектах, отнесенных к компартментам I и II, и (или) переработанной в объектах, отнесенных к компартментам I и II, и (или) хранившейся в объекте, отнесенном к компартментам I и II;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транспорт не используется для перевозки животных; 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транспорт, который осуществляет вывоз продукции, моется и дезинфицируется перед въездом в объект или не используется для перевозки продукции: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полученной от животных, содержавшихся в объектах, отнесенных к компартментам I и II;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животных, изготовленной в объектах, отнесенных к компартментам I и II;</w:t>
      </w:r>
    </w:p>
    <w:bookmarkEnd w:id="257"/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животных, хранившейся в объектах, отнесенных к компартментам I и II.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транспорт, который осуществляет ввоз продукции, моется и дезинфицируется перед погрузкой доставляемой продукции или не используется для перевозки продукции: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полученной от животных, содержавшихся в объектах, отнесенных к компартментам I и II;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животных, изготовленной в объектах, отнесенных к компартментам I и II;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животных, хранившейся в объектах, отнесенных к компартментам I и II.</w:t>
      </w:r>
    </w:p>
    <w:bookmarkEnd w:id="262"/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 компартменту IV относятся объекты, осуществляющие хранение продукции в соответствии с требованиями законодательства Республики Казахстан и соответствующие следующим критериям:</w:t>
      </w:r>
    </w:p>
    <w:bookmarkEnd w:id="263"/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объекте не осуществляется хранение продукции, полученных от животных, выращенных в объектах, отнесенных к компартментам I, II и III, и (или) убитого в объектах, отнесенных к компартментам I, II и III, и (или) переработанной в объектах, отнесенных к компартментам I, II и III, и (или) хранившейся в объекте, отнесенном к компартментам I, II и III;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транспорт не используется для перевозки животных; 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транспорт, который осуществляет вывоз продукции, моется и дезинфицируется перед въездом в объект или не используется для перевозки продукции: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полученной от животных, содержавшихся в объектах, отнесенных к компартментам I, II и III;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животных, изготовленной в объектах, отнесенных к компартментам I, II и III;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животных, хранившейся в объектах, отнесенных к компартментам I, II и III;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транспорт, который осуществляет ввоз продукции, моется и дезинфицируется перед погрузкой доставляемой продукции или не используется для перевозки продукции: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полученной от животных, содержавшихся в объектах, отнесенных к компартментам I, II и III;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животных, изготовленной в объектах, отнесенных к компартментам I, II и III;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животных, хранившейся в объектах, отнесенных к компартментам I, II и III.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регионализации, 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на зоны, компартмент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 и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ветеринарии)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 и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объекта)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</w:tbl>
    <w:bookmarkStart w:name="z281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об отнесении объекта к определенному компартменту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обследование объекта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(местонахождение объекта, подлежащего государственному   ветеринарно-санитарному контролю и надзору)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предмет его отнесения к компартменту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компартмента по уровню биологической защищенности)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объекта, на территориях которого осуществляются содержание и разведение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животных, включая личные подсобные хозяйства, объекта, на территориях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осуществляются убой животных, содержащихся в указанных животноводческих хозяйствах,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переработка и хранение продукции животного происхождения, полученной от таких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животных: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Виды осуществляемой деятельности: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Обязуемся извещать ведомство уполномоченного органа в области ветеринарии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изменениях на объекте, влияющих на критерии и результаты компартментализации,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течение 1 рабочего дня после их возникновения.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объекта 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________________ 20____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регионализации, 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на зоны, компартмент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информация о результатах проведения компартментализации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839"/>
        <w:gridCol w:w="3690"/>
        <w:gridCol w:w="1839"/>
        <w:gridCol w:w="555"/>
        <w:gridCol w:w="863"/>
        <w:gridCol w:w="1018"/>
        <w:gridCol w:w="1636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объекта, подлежащего государственному ветеринарно-санитарному контролю и надзору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юридического лица или физического лица, зарегистрированного в качестве индивидуального предпринимателя, владеющих объектом, подлежащим государственному ветеринарно-санитарному контролю и надзору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объекта, подлежащего государственному ветеринарно-санитарному контролю и надзору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осуществляемой деятельности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решения о проведении компартментализации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компартмента по уровню биологической безопасности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об изменении номера компартмента по уровню биологической безопасности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