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c9b4" w14:textId="42fc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 октября 2008 года № 141 "Об утверждении Правил о методике расчета ставки обязательных, дополнительных взносов и условных обязательств, порядке и сроках уплаты обязательных,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2009 года № 260. Зарегистрировано в Министерстве юстиции Республики Казахстан 10 февраля 2010 года № 6049. Утратило силу постановлением Правления Национального Банка Республики Казахстан от 24 декабря 2012 года № 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 октября 2008 года № 141 "Об утверждении Правил о методике расчета ставки обязательных, дополнительных взносов и условных обязательств, порядке и сроках уплаты обязательных,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 (зарегистрированное в Реестре государственной регистрации нормативных правовых актов под № 5362)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методике расчета ставки обязательных, дополнительных взносов и условных обязательств, порядке и сроках уплаты обязательных,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Ставка обязательного взноса на текущий финансовый год определяется по каждому виду обязательного страхования, по которому законодательными актами Республики Казахстан предусмотрено обязательное участие в Фонде (далее - обязательные виды страхования),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(в процентах) = (МРСВ*2*КРСРСВ+ОВ-РГ)/(СП*КРСРСП))*100,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МРСВ - среднее значение максимального среди всех страховых организаций - участников совокупного размера страховых выплат, начисленных одной страховой организацией - участником за истекшие пять финансовых лет по каждому виду обязательного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КРСРСВ - средний коэффициент роста совокупного размера страховых выплат по каждому виду обязательного страхования за последние пять лет, который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КРСРСВ = (сумма (СВ за период n/СВ за период n-1))/5,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 - совокупный размер страховых выплат по каждому виду обязательного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период времени от двух до пяти;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 - ожидаемая сумма гарантийных выплат по страховым организациям - участникам, находящимся в процессе принудительной ликвидации на конец истекшего финансового года, которая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 = ССВ - ФВ,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ССВ - среднее значение страховых выплат, осуществленных страховыми организациями - участниками, находящимися в процессе принудительной ликвидации на конец истекшего финансового года, начисленных за финансовый год, предшествующий дате принятия уполномоченным органом по регулированию и надзору финансового рынка и финансовых организаций (далее - уполномоченный орган) решения о принудительной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ФВ - фактическая сумма гарантийных выплат, осуществленных Фондом по страховым организациям - участникам, находящимся в процессе принудительной ликвидации на конец истекшего финансового года (с нарастающим итогом);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 - резерв гарантирования страховых выплат на конец истекшего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 - совокупный размер страховых премий за истекший финансовый год по каждому виду обязательного страхования, начисленный всеми страховыми организациями -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КРСРСП - средний коэффициент роста совокупного размера страховых премий по каждому виду обязательного страхования за последние пять лет, который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КРСРСП = (сумма (СП за период n/СП за период n-1))/5,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 - совокупный размер страховых премий за истекший финансовый год по каждому виду обязательного страхования, начисленный всеми страховыми организациями -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период времени от двух до пяти.";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Ставка обязательного взноса, определяемая в соответствии с пунктом 2 настоящих Правил, рассчитывается Фондом и составляет не менее 0,5 процентов и не более: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(двух) процентов от общей суммы начисленных страховых премий по каждому обязательному виду страхования за истекший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(трех) процентов от общей суммы начисленных страховых премий по каждому обязательному виду страхования за истекший финансовый год в случае, если ожидаемая сумма гарантийных выплат по страховым организациям - участникам, находящимся в процессе принудительной ликвидации на конец истекшего финансового года, рассчитанная в соответствии с абзацем одиннадцатым пункта 2 настоящих Правил, превышает 500 000 000 (пятьсот миллионов)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Ставка условных обязательств на текущий финансовый год определяется по каждому виду обязательного страхования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(в процентах) = (МРСВ*2*КРСРСВ+ОВ-РГ)/(СП*КРСРСП))*100,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МРСВ - среднее значение максимального среди всех страховых организаций - участников совокупного размера страховых выплат, начисленных одной страховой организацией - участником за истекшие пять финансовых лет по каждому виду обязательного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КРСРСВ - средний коэффициент роста совокупного размера страховых выплат по каждому виду обязательного страхования за последние пять лет, который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КРСРСВ = (сумма (СВ за период n/СВ за период n-1))/5,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 - совокупный размер страховых выплат по каждому виду обязательного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период времени от двух до пяти;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 - ожидаемая сумма гарантийных выплат по страховым организациям - участникам, находящимся в процессе принудительной ликвидации на конец истекшего финансового года, которая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 = ССВ - ФВ,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ССВ - среднее значение страховых выплат, осуществленных страховыми организациями - участниками, находящимися в процессе принудительной ликвидации на конец истекшего финансового года, начисленных за финансовый год, предшествующий дате принятия решения уполномоченным органом о принудительной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ФВ - фактическая сумма гарантийных выплат, осуществленных Фондом по страховым организациям - участникам, находящимся в процессе принудительной ликвидации на конец истекшего финансового года (с нарастающим итогом);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 - резерв гарантирования страховых выплат на конец истекшего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 - совокупный размер страховых премий за истекший финансовый год по каждому виду обязательного страхования, начисленный всеми страховыми организациями -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КРСРСП - средний коэффициент роста совокупного размера страховых премий по каждому виду обязательного страхования за последние пять лет, который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КРСРСП = (сумма (СП за период n/СП за период n-1))/5,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 - совокупный размер страховых премий за истекший финансовый год по каждому виду обязательного страхования, начисленный всеми страховыми организациями -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период времени от двух до пяти.".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Акционерного общества "Фонд гарантирования страховых выплат"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к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