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a172e" w14:textId="5da17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исполнению наказаний не связанных с изоляцией осужденного от общества, иных мер уголовно-правового воздействия и контроля за лицами, осужденными условно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29 декабря 2009 года № 172. Зарегистрирован в Министерстве юстиции Республики Казахстан 12 февраля 2010 года № 6053. Утратил силу приказом Министра внутренних дел Республики Казахстан от 14 марта 2012 года № 141</w:t>
      </w:r>
    </w:p>
    <w:p>
      <w:pPr>
        <w:spacing w:after="0"/>
        <w:ind w:left="0"/>
        <w:jc w:val="both"/>
      </w:pPr>
      <w:r>
        <w:rPr>
          <w:rFonts w:ascii="Times New Roman"/>
          <w:b w:val="false"/>
          <w:i w:val="false"/>
          <w:color w:val="ff0000"/>
          <w:sz w:val="28"/>
        </w:rPr>
        <w:t>      Сноска. Утратил силу приказом Министра внутренних дел РК от 14.03.2012 </w:t>
      </w:r>
      <w:r>
        <w:rPr>
          <w:rFonts w:ascii="Times New Roman"/>
          <w:b w:val="false"/>
          <w:i w:val="false"/>
          <w:color w:val="ff0000"/>
          <w:sz w:val="28"/>
        </w:rPr>
        <w:t>№ 141</w:t>
      </w:r>
      <w:r>
        <w:rPr>
          <w:rFonts w:ascii="Times New Roman"/>
          <w:b w:val="false"/>
          <w:i w:val="false"/>
          <w:color w:val="ff0000"/>
          <w:sz w:val="28"/>
        </w:rPr>
        <w:t> (вводится в действие с 01.07.2012).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целях организации работы уголовно-исполнительных инспекций в соответствии с требованиями уголовно-исполнительного законодательства Республики Казахстан,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исполнению наказаний не связанных с изоляцией от общества, иных мер уголовно-правового воздействия и контроля за лицами, осужденными условно.</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приказа возложить на председателя Комитета уголовно-исполнительной системы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И.о.Министра                               Д. Куставлетов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внутренних дел</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 С. Баймаганбетов</w:t>
      </w:r>
      <w:r>
        <w:br/>
      </w:r>
      <w:r>
        <w:rPr>
          <w:rFonts w:ascii="Times New Roman"/>
          <w:b w:val="false"/>
          <w:i w:val="false"/>
          <w:color w:val="000000"/>
          <w:sz w:val="28"/>
        </w:rPr>
        <w:t>
</w:t>
      </w:r>
      <w:r>
        <w:rPr>
          <w:rFonts w:ascii="Times New Roman"/>
          <w:b w:val="false"/>
          <w:i/>
          <w:color w:val="000000"/>
          <w:sz w:val="28"/>
        </w:rPr>
        <w:t>      29 декабря 2009 года</w:t>
      </w:r>
    </w:p>
    <w:bookmarkStart w:name="z45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юстиции Республики Казахстан</w:t>
      </w:r>
      <w:r>
        <w:br/>
      </w:r>
      <w:r>
        <w:rPr>
          <w:rFonts w:ascii="Times New Roman"/>
          <w:b w:val="false"/>
          <w:i w:val="false"/>
          <w:color w:val="000000"/>
          <w:sz w:val="28"/>
        </w:rPr>
        <w:t>
от 29 декабря 2009 года № 172</w:t>
      </w:r>
    </w:p>
    <w:bookmarkEnd w:id="1"/>
    <w:bookmarkStart w:name="z5" w:id="2"/>
    <w:p>
      <w:pPr>
        <w:spacing w:after="0"/>
        <w:ind w:left="0"/>
        <w:jc w:val="left"/>
      </w:pPr>
      <w:r>
        <w:rPr>
          <w:rFonts w:ascii="Times New Roman"/>
          <w:b/>
          <w:i w:val="false"/>
          <w:color w:val="000000"/>
        </w:rPr>
        <w:t xml:space="preserve"> 
Инструкция</w:t>
      </w:r>
      <w:r>
        <w:br/>
      </w:r>
      <w:r>
        <w:rPr>
          <w:rFonts w:ascii="Times New Roman"/>
          <w:b/>
          <w:i w:val="false"/>
          <w:color w:val="000000"/>
        </w:rPr>
        <w:t>
по исполнению наказаний не связанных с изоляцией</w:t>
      </w:r>
      <w:r>
        <w:br/>
      </w:r>
      <w:r>
        <w:rPr>
          <w:rFonts w:ascii="Times New Roman"/>
          <w:b/>
          <w:i w:val="false"/>
          <w:color w:val="000000"/>
        </w:rPr>
        <w:t>
осужденного от общества, иных мер уголовно-правового</w:t>
      </w:r>
      <w:r>
        <w:br/>
      </w:r>
      <w:r>
        <w:rPr>
          <w:rFonts w:ascii="Times New Roman"/>
          <w:b/>
          <w:i w:val="false"/>
          <w:color w:val="000000"/>
        </w:rPr>
        <w:t>
воздействия и контроля за лицами, осужденными условно</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Настоящая Инструкция разработана в соответствии с Уголовным, Уголовно-процессуальным, Уголовно-исполнительным кодексами Республики Казахстан и другими нормативными правовыми актами по вопросам исполнения наказаний, не связанных с изоляцией осужденного от общества.</w:t>
      </w:r>
      <w:r>
        <w:br/>
      </w:r>
      <w:r>
        <w:rPr>
          <w:rFonts w:ascii="Times New Roman"/>
          <w:b w:val="false"/>
          <w:i w:val="false"/>
          <w:color w:val="000000"/>
          <w:sz w:val="28"/>
        </w:rPr>
        <w:t>
</w:t>
      </w:r>
      <w:r>
        <w:rPr>
          <w:rFonts w:ascii="Times New Roman"/>
          <w:b w:val="false"/>
          <w:i w:val="false"/>
          <w:color w:val="000000"/>
          <w:sz w:val="28"/>
        </w:rPr>
        <w:t>
      2. Исполнение уголовных наказаний, не связанных с изоляцией осужденного от общества, производится согласно приговору, постановлению, определению суда, вступившего в законную силу.</w:t>
      </w:r>
      <w:r>
        <w:br/>
      </w:r>
      <w:r>
        <w:rPr>
          <w:rFonts w:ascii="Times New Roman"/>
          <w:b w:val="false"/>
          <w:i w:val="false"/>
          <w:color w:val="000000"/>
          <w:sz w:val="28"/>
        </w:rPr>
        <w:t>
</w:t>
      </w:r>
      <w:r>
        <w:rPr>
          <w:rFonts w:ascii="Times New Roman"/>
          <w:b w:val="false"/>
          <w:i w:val="false"/>
          <w:color w:val="000000"/>
          <w:sz w:val="28"/>
        </w:rPr>
        <w:t>
      3. Органами, исполняющими уголовные наказания, не связанные с изоляцией осужденного от общества, являются: Управление по руководству уголовно-исполнительными инспекциями (далее - УРУИИ) Комитета уголовно-исполнительной системы Министерства юстиции Республики Казахстан (далее - Комитет УИС), отделы, отделения, группы по руководству уголовно-исполнительными инспекциями Департаментов уголовно-исполнительной системы Комитета УИС (далее - ДУИС Комитета УИС) по областям и г.г. Астаны, Алматы и Алматинской области, территориальные уголовно-исполнительные инспекции.</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Деятельность органов, исполняющих наказания, не связанные с изоляцией осужденного от общества, основывается на строгом соблюдении уголовного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 Уголовно-исполнительные инспекции (далее - Инспекции) являются подразделениями уголовно-исполнительной системы, исполняющими в соответствии с Уголовно-исполнительным кодексом Республики Казахстан, уголовные наказания в отношении осужденных, в том числе и осужденных несовершеннолетних, к наказаниям, не связанным с изоляцией от общества.</w:t>
      </w:r>
      <w:r>
        <w:br/>
      </w:r>
      <w:r>
        <w:rPr>
          <w:rFonts w:ascii="Times New Roman"/>
          <w:b w:val="false"/>
          <w:i w:val="false"/>
          <w:color w:val="000000"/>
          <w:sz w:val="28"/>
        </w:rPr>
        <w:t>
</w:t>
      </w:r>
      <w:r>
        <w:rPr>
          <w:rFonts w:ascii="Times New Roman"/>
          <w:b w:val="false"/>
          <w:i w:val="false"/>
          <w:color w:val="000000"/>
          <w:sz w:val="28"/>
        </w:rPr>
        <w:t>
      6. Основными задачами Инспекций являются:</w:t>
      </w:r>
      <w:r>
        <w:br/>
      </w:r>
      <w:r>
        <w:rPr>
          <w:rFonts w:ascii="Times New Roman"/>
          <w:b w:val="false"/>
          <w:i w:val="false"/>
          <w:color w:val="000000"/>
          <w:sz w:val="28"/>
        </w:rPr>
        <w:t>
</w:t>
      </w:r>
      <w:r>
        <w:rPr>
          <w:rFonts w:ascii="Times New Roman"/>
          <w:b w:val="false"/>
          <w:i w:val="false"/>
          <w:color w:val="000000"/>
          <w:sz w:val="28"/>
        </w:rPr>
        <w:t>
      1) исполнение наказаний в виде общественных и исправительных работ, лишения права занимать определенные должности или заниматься определенной деятельностью;</w:t>
      </w:r>
      <w:r>
        <w:br/>
      </w:r>
      <w:r>
        <w:rPr>
          <w:rFonts w:ascii="Times New Roman"/>
          <w:b w:val="false"/>
          <w:i w:val="false"/>
          <w:color w:val="000000"/>
          <w:sz w:val="28"/>
        </w:rPr>
        <w:t>
</w:t>
      </w:r>
      <w:r>
        <w:rPr>
          <w:rFonts w:ascii="Times New Roman"/>
          <w:b w:val="false"/>
          <w:i w:val="false"/>
          <w:color w:val="000000"/>
          <w:sz w:val="28"/>
        </w:rPr>
        <w:t>
      2) контроль за поведением условно осужденных, осужденных беременных женщин и женщин, имеющих малолетних детей, которым судом отсрочено отбывание наказания;</w:t>
      </w:r>
      <w:r>
        <w:br/>
      </w:r>
      <w:r>
        <w:rPr>
          <w:rFonts w:ascii="Times New Roman"/>
          <w:b w:val="false"/>
          <w:i w:val="false"/>
          <w:color w:val="000000"/>
          <w:sz w:val="28"/>
        </w:rPr>
        <w:t>
</w:t>
      </w:r>
      <w:r>
        <w:rPr>
          <w:rFonts w:ascii="Times New Roman"/>
          <w:b w:val="false"/>
          <w:i w:val="false"/>
          <w:color w:val="000000"/>
          <w:sz w:val="28"/>
        </w:rPr>
        <w:t>
      3) осуществление надзора за лицами, осужденными к ограничению свободы по месту их проживания;</w:t>
      </w:r>
      <w:r>
        <w:br/>
      </w:r>
      <w:r>
        <w:rPr>
          <w:rFonts w:ascii="Times New Roman"/>
          <w:b w:val="false"/>
          <w:i w:val="false"/>
          <w:color w:val="000000"/>
          <w:sz w:val="28"/>
        </w:rPr>
        <w:t>
</w:t>
      </w:r>
      <w:r>
        <w:rPr>
          <w:rFonts w:ascii="Times New Roman"/>
          <w:b w:val="false"/>
          <w:i w:val="false"/>
          <w:color w:val="000000"/>
          <w:sz w:val="28"/>
        </w:rPr>
        <w:t>
      4) предупреждение преступлений и правонарушений со стороны осужденных;</w:t>
      </w:r>
      <w:r>
        <w:br/>
      </w:r>
      <w:r>
        <w:rPr>
          <w:rFonts w:ascii="Times New Roman"/>
          <w:b w:val="false"/>
          <w:i w:val="false"/>
          <w:color w:val="000000"/>
          <w:sz w:val="28"/>
        </w:rPr>
        <w:t>
</w:t>
      </w:r>
      <w:r>
        <w:rPr>
          <w:rFonts w:ascii="Times New Roman"/>
          <w:b w:val="false"/>
          <w:i w:val="false"/>
          <w:color w:val="000000"/>
          <w:sz w:val="28"/>
        </w:rPr>
        <w:t>
      5) изъятие государственных наград и документов к ним;</w:t>
      </w:r>
      <w:r>
        <w:br/>
      </w:r>
      <w:r>
        <w:rPr>
          <w:rFonts w:ascii="Times New Roman"/>
          <w:b w:val="false"/>
          <w:i w:val="false"/>
          <w:color w:val="000000"/>
          <w:sz w:val="28"/>
        </w:rPr>
        <w:t>
</w:t>
      </w:r>
      <w:r>
        <w:rPr>
          <w:rFonts w:ascii="Times New Roman"/>
          <w:b w:val="false"/>
          <w:i w:val="false"/>
          <w:color w:val="000000"/>
          <w:sz w:val="28"/>
        </w:rPr>
        <w:t>
      6) осуществление взаимодействия с подразделениями органов внутренних дел (далее - ОВД), юстиции, прокуратуры, местных органов военного управления, а также местными исполнительными органами, судами и общественными объединениями, осуществление тесного взаимодействия с администрацией предприятий, учреждений и организаций, в которых обучаются или работают осужденные;</w:t>
      </w:r>
      <w:r>
        <w:br/>
      </w:r>
      <w:r>
        <w:rPr>
          <w:rFonts w:ascii="Times New Roman"/>
          <w:b w:val="false"/>
          <w:i w:val="false"/>
          <w:color w:val="000000"/>
          <w:sz w:val="28"/>
        </w:rPr>
        <w:t>
</w:t>
      </w:r>
      <w:r>
        <w:rPr>
          <w:rFonts w:ascii="Times New Roman"/>
          <w:b w:val="false"/>
          <w:i w:val="false"/>
          <w:color w:val="000000"/>
          <w:sz w:val="28"/>
        </w:rPr>
        <w:t>
      7) внесение представления в суд для решения следующих вопросов:</w:t>
      </w:r>
      <w:r>
        <w:br/>
      </w:r>
      <w:r>
        <w:rPr>
          <w:rFonts w:ascii="Times New Roman"/>
          <w:b w:val="false"/>
          <w:i w:val="false"/>
          <w:color w:val="000000"/>
          <w:sz w:val="28"/>
        </w:rPr>
        <w:t>
</w:t>
      </w:r>
      <w:r>
        <w:rPr>
          <w:rFonts w:ascii="Times New Roman"/>
          <w:b w:val="false"/>
          <w:i w:val="false"/>
          <w:color w:val="000000"/>
          <w:sz w:val="28"/>
        </w:rPr>
        <w:t>
      о замене общественных работ на ограничение свободы, арест или лишение свободы, в случае злостного уклонения от общественных работ;</w:t>
      </w:r>
      <w:r>
        <w:br/>
      </w:r>
      <w:r>
        <w:rPr>
          <w:rFonts w:ascii="Times New Roman"/>
          <w:b w:val="false"/>
          <w:i w:val="false"/>
          <w:color w:val="000000"/>
          <w:sz w:val="28"/>
        </w:rPr>
        <w:t>
</w:t>
      </w:r>
      <w:r>
        <w:rPr>
          <w:rFonts w:ascii="Times New Roman"/>
          <w:b w:val="false"/>
          <w:i w:val="false"/>
          <w:color w:val="000000"/>
          <w:sz w:val="28"/>
        </w:rPr>
        <w:t>
      о замене неотбытого срока исправительных работ наказанием в виде ограничения свободы, ареста или лишения свободы, в случае злостного уклонения от отбывания наказания лицом, осужденным к исправительным работам;</w:t>
      </w:r>
      <w:r>
        <w:br/>
      </w:r>
      <w:r>
        <w:rPr>
          <w:rFonts w:ascii="Times New Roman"/>
          <w:b w:val="false"/>
          <w:i w:val="false"/>
          <w:color w:val="000000"/>
          <w:sz w:val="28"/>
        </w:rPr>
        <w:t>
</w:t>
      </w:r>
      <w:r>
        <w:rPr>
          <w:rFonts w:ascii="Times New Roman"/>
          <w:b w:val="false"/>
          <w:i w:val="false"/>
          <w:color w:val="000000"/>
          <w:sz w:val="28"/>
        </w:rPr>
        <w:t>
      о замене неотбытого срока ограничения свободы наказанием в виде лишения свободы, в случае злостного уклонения от отбывания наказания лицом, осужденным к ограничению свободы;</w:t>
      </w:r>
      <w:r>
        <w:br/>
      </w:r>
      <w:r>
        <w:rPr>
          <w:rFonts w:ascii="Times New Roman"/>
          <w:b w:val="false"/>
          <w:i w:val="false"/>
          <w:color w:val="000000"/>
          <w:sz w:val="28"/>
        </w:rPr>
        <w:t>
</w:t>
      </w:r>
      <w:r>
        <w:rPr>
          <w:rFonts w:ascii="Times New Roman"/>
          <w:b w:val="false"/>
          <w:i w:val="false"/>
          <w:color w:val="000000"/>
          <w:sz w:val="28"/>
        </w:rPr>
        <w:t>
      о продлении испытательного срока, отмене условного осуждения либо замены наказания более строгим видом наказания, в отношении лиц, осужденных к наказанию, не связанному с изоляцией от общества, скрывшихся от контроля и уклоняющихся от отбывания наказания с постановкой вопроса об объявлении розыска и избрании меры пресечения;</w:t>
      </w:r>
      <w:r>
        <w:br/>
      </w:r>
      <w:r>
        <w:rPr>
          <w:rFonts w:ascii="Times New Roman"/>
          <w:b w:val="false"/>
          <w:i w:val="false"/>
          <w:color w:val="000000"/>
          <w:sz w:val="28"/>
        </w:rPr>
        <w:t>
</w:t>
      </w:r>
      <w:r>
        <w:rPr>
          <w:rFonts w:ascii="Times New Roman"/>
          <w:b w:val="false"/>
          <w:i w:val="false"/>
          <w:color w:val="000000"/>
          <w:sz w:val="28"/>
        </w:rPr>
        <w:t>
      об условно-досрочном освобождении от отбывания наказания;</w:t>
      </w:r>
      <w:r>
        <w:br/>
      </w:r>
      <w:r>
        <w:rPr>
          <w:rFonts w:ascii="Times New Roman"/>
          <w:b w:val="false"/>
          <w:i w:val="false"/>
          <w:color w:val="000000"/>
          <w:sz w:val="28"/>
        </w:rPr>
        <w:t>
</w:t>
      </w:r>
      <w:r>
        <w:rPr>
          <w:rFonts w:ascii="Times New Roman"/>
          <w:b w:val="false"/>
          <w:i w:val="false"/>
          <w:color w:val="000000"/>
          <w:sz w:val="28"/>
        </w:rPr>
        <w:t>
      об отмене полностью или частично ранее установленных для осужденного к ограничению свободы обязанностей;</w:t>
      </w:r>
      <w:r>
        <w:br/>
      </w:r>
      <w:r>
        <w:rPr>
          <w:rFonts w:ascii="Times New Roman"/>
          <w:b w:val="false"/>
          <w:i w:val="false"/>
          <w:color w:val="000000"/>
          <w:sz w:val="28"/>
        </w:rPr>
        <w:t>
</w:t>
      </w:r>
      <w:r>
        <w:rPr>
          <w:rFonts w:ascii="Times New Roman"/>
          <w:b w:val="false"/>
          <w:i w:val="false"/>
          <w:color w:val="000000"/>
          <w:sz w:val="28"/>
        </w:rPr>
        <w:t>
      о зачете времени содержания под стражей;</w:t>
      </w:r>
      <w:r>
        <w:br/>
      </w:r>
      <w:r>
        <w:rPr>
          <w:rFonts w:ascii="Times New Roman"/>
          <w:b w:val="false"/>
          <w:i w:val="false"/>
          <w:color w:val="000000"/>
          <w:sz w:val="28"/>
        </w:rPr>
        <w:t>
</w:t>
      </w:r>
      <w:r>
        <w:rPr>
          <w:rFonts w:ascii="Times New Roman"/>
          <w:b w:val="false"/>
          <w:i w:val="false"/>
          <w:color w:val="000000"/>
          <w:sz w:val="28"/>
        </w:rPr>
        <w:t>
      об освобождении от наказания или смягчении наказания вследствие издания уголовного закона, имеющего обратную силу, а также акта об амнистии;</w:t>
      </w:r>
      <w:r>
        <w:br/>
      </w:r>
      <w:r>
        <w:rPr>
          <w:rFonts w:ascii="Times New Roman"/>
          <w:b w:val="false"/>
          <w:i w:val="false"/>
          <w:color w:val="000000"/>
          <w:sz w:val="28"/>
        </w:rPr>
        <w:t>
</w:t>
      </w:r>
      <w:r>
        <w:rPr>
          <w:rFonts w:ascii="Times New Roman"/>
          <w:b w:val="false"/>
          <w:i w:val="false"/>
          <w:color w:val="000000"/>
          <w:sz w:val="28"/>
        </w:rPr>
        <w:t>
      о снижении размера удержаний из заработной платы осужденного к исправительным работам в соответствии с уголовно-исполнительным законодательством.</w:t>
      </w:r>
      <w:r>
        <w:br/>
      </w:r>
      <w:r>
        <w:rPr>
          <w:rFonts w:ascii="Times New Roman"/>
          <w:b w:val="false"/>
          <w:i w:val="false"/>
          <w:color w:val="000000"/>
          <w:sz w:val="28"/>
        </w:rPr>
        <w:t>
</w:t>
      </w:r>
      <w:r>
        <w:rPr>
          <w:rFonts w:ascii="Times New Roman"/>
          <w:b w:val="false"/>
          <w:i w:val="false"/>
          <w:color w:val="000000"/>
          <w:sz w:val="28"/>
        </w:rPr>
        <w:t>
      7. УРУИИ в составе Комитета УИС, отделы, отделения, группы по руководству уголовно-исполнительными инспекциями ДУИС Комитета УИС по областям и г.г. Астаны, Алматы и Алматинской области:</w:t>
      </w:r>
      <w:r>
        <w:br/>
      </w:r>
      <w:r>
        <w:rPr>
          <w:rFonts w:ascii="Times New Roman"/>
          <w:b w:val="false"/>
          <w:i w:val="false"/>
          <w:color w:val="000000"/>
          <w:sz w:val="28"/>
        </w:rPr>
        <w:t>
</w:t>
      </w:r>
      <w:r>
        <w:rPr>
          <w:rFonts w:ascii="Times New Roman"/>
          <w:b w:val="false"/>
          <w:i w:val="false"/>
          <w:color w:val="000000"/>
          <w:sz w:val="28"/>
        </w:rPr>
        <w:t>
      1) обеспечивают организационно-методическое руководство и контроль за деятельностью территориальных Инспекций. Регулярно, не реже одного раза в год, инспектируют их деятельность, а в случае необходимости - периодичностью не реже одного раза в квартал (месяц);</w:t>
      </w:r>
      <w:r>
        <w:br/>
      </w:r>
      <w:r>
        <w:rPr>
          <w:rFonts w:ascii="Times New Roman"/>
          <w:b w:val="false"/>
          <w:i w:val="false"/>
          <w:color w:val="000000"/>
          <w:sz w:val="28"/>
        </w:rPr>
        <w:t>
</w:t>
      </w:r>
      <w:r>
        <w:rPr>
          <w:rFonts w:ascii="Times New Roman"/>
          <w:b w:val="false"/>
          <w:i w:val="false"/>
          <w:color w:val="000000"/>
          <w:sz w:val="28"/>
        </w:rPr>
        <w:t xml:space="preserve">
      2) оказывают практическую помощь, внедряют положительный опыт и организуют повышение профессионального уровня их сотрудников; </w:t>
      </w:r>
      <w:r>
        <w:br/>
      </w:r>
      <w:r>
        <w:rPr>
          <w:rFonts w:ascii="Times New Roman"/>
          <w:b w:val="false"/>
          <w:i w:val="false"/>
          <w:color w:val="000000"/>
          <w:sz w:val="28"/>
        </w:rPr>
        <w:t>
</w:t>
      </w:r>
      <w:r>
        <w:rPr>
          <w:rFonts w:ascii="Times New Roman"/>
          <w:b w:val="false"/>
          <w:i w:val="false"/>
          <w:color w:val="000000"/>
          <w:sz w:val="28"/>
        </w:rPr>
        <w:t>
      3) на основе анализа работы Инспекций готовят информационно-аналитические, отчетные материалы для руководства Комитета УИС, ДУИС Комитета УИС по областям и г.г. Астаны, Алматы и Алматинской области;</w:t>
      </w:r>
      <w:r>
        <w:br/>
      </w:r>
      <w:r>
        <w:rPr>
          <w:rFonts w:ascii="Times New Roman"/>
          <w:b w:val="false"/>
          <w:i w:val="false"/>
          <w:color w:val="000000"/>
          <w:sz w:val="28"/>
        </w:rPr>
        <w:t>
</w:t>
      </w:r>
      <w:r>
        <w:rPr>
          <w:rFonts w:ascii="Times New Roman"/>
          <w:b w:val="false"/>
          <w:i w:val="false"/>
          <w:color w:val="000000"/>
          <w:sz w:val="28"/>
        </w:rPr>
        <w:t>
      4) в 15-дневный срок с момента выявления возбуждения уголовного дела в отношении осужденного (за совершение повторного преступления) совместно с подразделениями общественной безопасности ОВД проводят служебное расследование (проверку) с выявлением причин и условий, способствовавших совершению данного преступления, а также, определением виновности должностных лиц УИС и ОВД. При необходимости вносят представление в соответствующие государственные органы, руководителям организации и предприятий различных форм собственности, об устранении недостатков способствующих совершению преступлений.</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Территориальные Инспекции:</w:t>
      </w:r>
      <w:r>
        <w:br/>
      </w:r>
      <w:r>
        <w:rPr>
          <w:rFonts w:ascii="Times New Roman"/>
          <w:b w:val="false"/>
          <w:i w:val="false"/>
          <w:color w:val="000000"/>
          <w:sz w:val="28"/>
        </w:rPr>
        <w:t>
</w:t>
      </w:r>
      <w:r>
        <w:rPr>
          <w:rFonts w:ascii="Times New Roman"/>
          <w:b w:val="false"/>
          <w:i w:val="false"/>
          <w:color w:val="000000"/>
          <w:sz w:val="28"/>
        </w:rPr>
        <w:t>
      1) организуют свою деятельность на основе квартальных планов работы, утвержденных начальниками ДУИС Комитета УИС по областям и г.г. Астаны, Алматы и Алматинской области;</w:t>
      </w:r>
      <w:r>
        <w:br/>
      </w:r>
      <w:r>
        <w:rPr>
          <w:rFonts w:ascii="Times New Roman"/>
          <w:b w:val="false"/>
          <w:i w:val="false"/>
          <w:color w:val="000000"/>
          <w:sz w:val="28"/>
        </w:rPr>
        <w:t>
</w:t>
      </w:r>
      <w:r>
        <w:rPr>
          <w:rFonts w:ascii="Times New Roman"/>
          <w:b w:val="false"/>
          <w:i w:val="false"/>
          <w:color w:val="000000"/>
          <w:sz w:val="28"/>
        </w:rPr>
        <w:t>
      2) со дня поступления приговора, постановления, определения суда (далее - приговор) в суточный срок (без учета выходных и праздничных дней) осуществляют постановку на учет осужденных;</w:t>
      </w:r>
      <w:r>
        <w:br/>
      </w:r>
      <w:r>
        <w:rPr>
          <w:rFonts w:ascii="Times New Roman"/>
          <w:b w:val="false"/>
          <w:i w:val="false"/>
          <w:color w:val="000000"/>
          <w:sz w:val="28"/>
        </w:rPr>
        <w:t>
</w:t>
      </w:r>
      <w:r>
        <w:rPr>
          <w:rFonts w:ascii="Times New Roman"/>
          <w:b w:val="false"/>
          <w:i w:val="false"/>
          <w:color w:val="000000"/>
          <w:sz w:val="28"/>
        </w:rPr>
        <w:t>
      3) проводят профилактическую работу (проведение бесед о недопущении: административных правонарушений и уголовных преступлений; нарушений условий отбывании наказаний) с осужденными;</w:t>
      </w:r>
      <w:r>
        <w:br/>
      </w:r>
      <w:r>
        <w:rPr>
          <w:rFonts w:ascii="Times New Roman"/>
          <w:b w:val="false"/>
          <w:i w:val="false"/>
          <w:color w:val="000000"/>
          <w:sz w:val="28"/>
        </w:rPr>
        <w:t>
</w:t>
      </w:r>
      <w:r>
        <w:rPr>
          <w:rFonts w:ascii="Times New Roman"/>
          <w:b w:val="false"/>
          <w:i w:val="false"/>
          <w:color w:val="000000"/>
          <w:sz w:val="28"/>
        </w:rPr>
        <w:t>
      4) ежеквартально проводят сверку с судом по поступившим на исполнение приговорам и с территориальным Управлением Комитета по правовой статистике и специальным учетам Генеральной прокуратуры Республики Казахстан (далее - УКПС и СУ) по выставленным алфавитным учетным карточкам,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ведения и использования отдельных видов специальных учетов, утвержденным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29 апреля 2004 года № 23 (зарегистрирован в Реестре государственной регистрации нормативных правовых актов за № 2843) (далее - Ф-1) на осужденных о чем по форме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настоящей Инструкции составляются акты сверок по два экземпляра;</w:t>
      </w:r>
      <w:r>
        <w:br/>
      </w:r>
      <w:r>
        <w:rPr>
          <w:rFonts w:ascii="Times New Roman"/>
          <w:b w:val="false"/>
          <w:i w:val="false"/>
          <w:color w:val="000000"/>
          <w:sz w:val="28"/>
        </w:rPr>
        <w:t>
</w:t>
      </w:r>
      <w:r>
        <w:rPr>
          <w:rFonts w:ascii="Times New Roman"/>
          <w:b w:val="false"/>
          <w:i w:val="false"/>
          <w:color w:val="000000"/>
          <w:sz w:val="28"/>
        </w:rPr>
        <w:t>
      5) ежеквартально проводят сверку с подразделением документирования и регистрации территориального органа юстиции по выставленным и снятым с учета сторожевым карточкам, о чем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 составляется акт сверки в двух экземплярах;</w:t>
      </w:r>
      <w:r>
        <w:br/>
      </w:r>
      <w:r>
        <w:rPr>
          <w:rFonts w:ascii="Times New Roman"/>
          <w:b w:val="false"/>
          <w:i w:val="false"/>
          <w:color w:val="000000"/>
          <w:sz w:val="28"/>
        </w:rPr>
        <w:t>
</w:t>
      </w:r>
      <w:r>
        <w:rPr>
          <w:rFonts w:ascii="Times New Roman"/>
          <w:b w:val="false"/>
          <w:i w:val="false"/>
          <w:color w:val="000000"/>
          <w:sz w:val="28"/>
        </w:rPr>
        <w:t>
      6) ежемесячно с подразделениями общественной безопасности ОВД проводят сверку по количеству состоящих и снятых с учета осужденных, а также с дежурной частью ОВД по Книге учета заявлений и сообщений о преступлениях и происшествиях на предмет выявления совершения повторных преступлений осужденными, о чем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 (в трех экземплярах) составляется акт сверки;</w:t>
      </w:r>
      <w:r>
        <w:br/>
      </w:r>
      <w:r>
        <w:rPr>
          <w:rFonts w:ascii="Times New Roman"/>
          <w:b w:val="false"/>
          <w:i w:val="false"/>
          <w:color w:val="000000"/>
          <w:sz w:val="28"/>
        </w:rPr>
        <w:t>
</w:t>
      </w:r>
      <w:r>
        <w:rPr>
          <w:rFonts w:ascii="Times New Roman"/>
          <w:b w:val="false"/>
          <w:i w:val="false"/>
          <w:color w:val="000000"/>
          <w:sz w:val="28"/>
        </w:rPr>
        <w:t>
      7) проводят первоначальные мероприятия по розыску лиц, состоящих на учете, место нахождения которых неизвестно;</w:t>
      </w:r>
      <w:r>
        <w:br/>
      </w:r>
      <w:r>
        <w:rPr>
          <w:rFonts w:ascii="Times New Roman"/>
          <w:b w:val="false"/>
          <w:i w:val="false"/>
          <w:color w:val="000000"/>
          <w:sz w:val="28"/>
        </w:rPr>
        <w:t>
</w:t>
      </w:r>
      <w:r>
        <w:rPr>
          <w:rFonts w:ascii="Times New Roman"/>
          <w:b w:val="false"/>
          <w:i w:val="false"/>
          <w:color w:val="000000"/>
          <w:sz w:val="28"/>
        </w:rPr>
        <w:t>
      8) несут персональную ответственность за сохранность личных и контрольных дел;</w:t>
      </w:r>
      <w:r>
        <w:br/>
      </w:r>
      <w:r>
        <w:rPr>
          <w:rFonts w:ascii="Times New Roman"/>
          <w:b w:val="false"/>
          <w:i w:val="false"/>
          <w:color w:val="000000"/>
          <w:sz w:val="28"/>
        </w:rPr>
        <w:t>
</w:t>
      </w:r>
      <w:r>
        <w:rPr>
          <w:rFonts w:ascii="Times New Roman"/>
          <w:b w:val="false"/>
          <w:i w:val="false"/>
          <w:color w:val="000000"/>
          <w:sz w:val="28"/>
        </w:rPr>
        <w:t>
      9) снимают с учета осужденных;</w:t>
      </w:r>
      <w:r>
        <w:br/>
      </w:r>
      <w:r>
        <w:rPr>
          <w:rFonts w:ascii="Times New Roman"/>
          <w:b w:val="false"/>
          <w:i w:val="false"/>
          <w:color w:val="000000"/>
          <w:sz w:val="28"/>
        </w:rPr>
        <w:t>
</w:t>
      </w:r>
      <w:r>
        <w:rPr>
          <w:rFonts w:ascii="Times New Roman"/>
          <w:b w:val="false"/>
          <w:i w:val="false"/>
          <w:color w:val="000000"/>
          <w:sz w:val="28"/>
        </w:rPr>
        <w:t>
      10) проводят следующие операции с документами:</w:t>
      </w:r>
      <w:r>
        <w:br/>
      </w:r>
      <w:r>
        <w:rPr>
          <w:rFonts w:ascii="Times New Roman"/>
          <w:b w:val="false"/>
          <w:i w:val="false"/>
          <w:color w:val="000000"/>
          <w:sz w:val="28"/>
        </w:rPr>
        <w:t>
</w:t>
      </w:r>
      <w:r>
        <w:rPr>
          <w:rFonts w:ascii="Times New Roman"/>
          <w:b w:val="false"/>
          <w:i w:val="false"/>
          <w:color w:val="000000"/>
          <w:sz w:val="28"/>
        </w:rPr>
        <w:t>
      регистрацию документов входящей и исходящей корреспонденции;</w:t>
      </w:r>
      <w:r>
        <w:br/>
      </w:r>
      <w:r>
        <w:rPr>
          <w:rFonts w:ascii="Times New Roman"/>
          <w:b w:val="false"/>
          <w:i w:val="false"/>
          <w:color w:val="000000"/>
          <w:sz w:val="28"/>
        </w:rPr>
        <w:t>
</w:t>
      </w:r>
      <w:r>
        <w:rPr>
          <w:rFonts w:ascii="Times New Roman"/>
          <w:b w:val="false"/>
          <w:i w:val="false"/>
          <w:color w:val="000000"/>
          <w:sz w:val="28"/>
        </w:rPr>
        <w:t>
      контроль исполнения документов;</w:t>
      </w:r>
      <w:r>
        <w:br/>
      </w:r>
      <w:r>
        <w:rPr>
          <w:rFonts w:ascii="Times New Roman"/>
          <w:b w:val="false"/>
          <w:i w:val="false"/>
          <w:color w:val="000000"/>
          <w:sz w:val="28"/>
        </w:rPr>
        <w:t>
</w:t>
      </w:r>
      <w:r>
        <w:rPr>
          <w:rFonts w:ascii="Times New Roman"/>
          <w:b w:val="false"/>
          <w:i w:val="false"/>
          <w:color w:val="000000"/>
          <w:sz w:val="28"/>
        </w:rPr>
        <w:t>
      оперативное хранение и использование документов;</w:t>
      </w:r>
      <w:r>
        <w:br/>
      </w:r>
      <w:r>
        <w:rPr>
          <w:rFonts w:ascii="Times New Roman"/>
          <w:b w:val="false"/>
          <w:i w:val="false"/>
          <w:color w:val="000000"/>
          <w:sz w:val="28"/>
        </w:rPr>
        <w:t>
</w:t>
      </w:r>
      <w:r>
        <w:rPr>
          <w:rFonts w:ascii="Times New Roman"/>
          <w:b w:val="false"/>
          <w:i w:val="false"/>
          <w:color w:val="000000"/>
          <w:sz w:val="28"/>
        </w:rPr>
        <w:t>
      передачу документов на хранение в ведомственный архив;</w:t>
      </w:r>
      <w:r>
        <w:br/>
      </w:r>
      <w:r>
        <w:rPr>
          <w:rFonts w:ascii="Times New Roman"/>
          <w:b w:val="false"/>
          <w:i w:val="false"/>
          <w:color w:val="000000"/>
          <w:sz w:val="28"/>
        </w:rPr>
        <w:t>
</w:t>
      </w:r>
      <w:r>
        <w:rPr>
          <w:rFonts w:ascii="Times New Roman"/>
          <w:b w:val="false"/>
          <w:i w:val="false"/>
          <w:color w:val="000000"/>
          <w:sz w:val="28"/>
        </w:rPr>
        <w:t>
      11) имеют в наличии печати и штампы, которые хранятся в сейфах или опечатываемых несгораемых металлических шкафах;</w:t>
      </w:r>
      <w:r>
        <w:br/>
      </w:r>
      <w:r>
        <w:rPr>
          <w:rFonts w:ascii="Times New Roman"/>
          <w:b w:val="false"/>
          <w:i w:val="false"/>
          <w:color w:val="000000"/>
          <w:sz w:val="28"/>
        </w:rPr>
        <w:t>
</w:t>
      </w:r>
      <w:r>
        <w:rPr>
          <w:rFonts w:ascii="Times New Roman"/>
          <w:b w:val="false"/>
          <w:i w:val="false"/>
          <w:color w:val="000000"/>
          <w:sz w:val="28"/>
        </w:rPr>
        <w:t>
      12) поступающие обращения граждан, в день их получения регистрируют в журнале учета жалоб и заявлений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 На первой странице обращения ставят штамп с указанием порядкового номера и даты поступления;</w:t>
      </w:r>
      <w:r>
        <w:br/>
      </w:r>
      <w:r>
        <w:rPr>
          <w:rFonts w:ascii="Times New Roman"/>
          <w:b w:val="false"/>
          <w:i w:val="false"/>
          <w:color w:val="000000"/>
          <w:sz w:val="28"/>
        </w:rPr>
        <w:t>
</w:t>
      </w:r>
      <w:r>
        <w:rPr>
          <w:rFonts w:ascii="Times New Roman"/>
          <w:b w:val="false"/>
          <w:i w:val="false"/>
          <w:color w:val="000000"/>
          <w:sz w:val="28"/>
        </w:rPr>
        <w:t>
      13) в случае, если в обращении усматриваются признаки уголовно-наказуемого деяния, после регистрации, в этот же день направляют в органы уголовного преследования, для рассмотрения и принятия процессуального решения.</w:t>
      </w:r>
      <w:r>
        <w:br/>
      </w:r>
      <w:r>
        <w:rPr>
          <w:rFonts w:ascii="Times New Roman"/>
          <w:b w:val="false"/>
          <w:i w:val="false"/>
          <w:color w:val="000000"/>
          <w:sz w:val="28"/>
        </w:rPr>
        <w:t>
</w:t>
      </w:r>
      <w:r>
        <w:rPr>
          <w:rFonts w:ascii="Times New Roman"/>
          <w:b w:val="false"/>
          <w:i w:val="false"/>
          <w:color w:val="000000"/>
          <w:sz w:val="28"/>
        </w:rPr>
        <w:t>
      О принятом решении письменно сообщают заявителю и ему одновременно разъясняют право на обжалование решения.</w:t>
      </w:r>
      <w:r>
        <w:br/>
      </w:r>
      <w:r>
        <w:rPr>
          <w:rFonts w:ascii="Times New Roman"/>
          <w:b w:val="false"/>
          <w:i w:val="false"/>
          <w:color w:val="000000"/>
          <w:sz w:val="28"/>
        </w:rPr>
        <w:t>
</w:t>
      </w:r>
      <w:r>
        <w:rPr>
          <w:rFonts w:ascii="Times New Roman"/>
          <w:b w:val="false"/>
          <w:i w:val="false"/>
          <w:color w:val="000000"/>
          <w:sz w:val="28"/>
        </w:rPr>
        <w:t>
      Не подлежат рассмотрению:</w:t>
      </w:r>
      <w:r>
        <w:br/>
      </w:r>
      <w:r>
        <w:rPr>
          <w:rFonts w:ascii="Times New Roman"/>
          <w:b w:val="false"/>
          <w:i w:val="false"/>
          <w:color w:val="000000"/>
          <w:sz w:val="28"/>
        </w:rPr>
        <w:t>
</w:t>
      </w:r>
      <w:r>
        <w:rPr>
          <w:rFonts w:ascii="Times New Roman"/>
          <w:b w:val="false"/>
          <w:i w:val="false"/>
          <w:color w:val="000000"/>
          <w:sz w:val="28"/>
        </w:rPr>
        <w:t>
      анонимное обращение, за исключением случаев,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r>
        <w:br/>
      </w:r>
      <w:r>
        <w:rPr>
          <w:rFonts w:ascii="Times New Roman"/>
          <w:b w:val="false"/>
          <w:i w:val="false"/>
          <w:color w:val="000000"/>
          <w:sz w:val="28"/>
        </w:rPr>
        <w:t>
</w:t>
      </w:r>
      <w:r>
        <w:rPr>
          <w:rFonts w:ascii="Times New Roman"/>
          <w:b w:val="false"/>
          <w:i w:val="false"/>
          <w:color w:val="000000"/>
          <w:sz w:val="28"/>
        </w:rPr>
        <w:t>
      обращение, в котором не изложена суть вопроса.</w:t>
      </w:r>
      <w:r>
        <w:br/>
      </w:r>
      <w:r>
        <w:rPr>
          <w:rFonts w:ascii="Times New Roman"/>
          <w:b w:val="false"/>
          <w:i w:val="false"/>
          <w:color w:val="000000"/>
          <w:sz w:val="28"/>
        </w:rPr>
        <w:t>
      </w:t>
      </w:r>
      <w:r>
        <w:rPr>
          <w:rFonts w:ascii="Times New Roman"/>
          <w:b w:val="false"/>
          <w:i w:val="false"/>
          <w:color w:val="ff0000"/>
          <w:sz w:val="28"/>
        </w:rPr>
        <w:t xml:space="preserve">Сноска. Пункт 8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56" w:id="5"/>
    <w:p>
      <w:pPr>
        <w:spacing w:after="0"/>
        <w:ind w:left="0"/>
        <w:jc w:val="left"/>
      </w:pPr>
      <w:r>
        <w:rPr>
          <w:rFonts w:ascii="Times New Roman"/>
          <w:b/>
          <w:i w:val="false"/>
          <w:color w:val="000000"/>
        </w:rPr>
        <w:t xml:space="preserve"> 
2. Организация постановки осужденных на учет Инспекции</w:t>
      </w:r>
    </w:p>
    <w:bookmarkEnd w:id="5"/>
    <w:bookmarkStart w:name="z57" w:id="6"/>
    <w:p>
      <w:pPr>
        <w:spacing w:after="0"/>
        <w:ind w:left="0"/>
        <w:jc w:val="both"/>
      </w:pPr>
      <w:r>
        <w:rPr>
          <w:rFonts w:ascii="Times New Roman"/>
          <w:b w:val="false"/>
          <w:i w:val="false"/>
          <w:color w:val="000000"/>
          <w:sz w:val="28"/>
        </w:rPr>
        <w:t>
      9. При оформлении приговора Инспекция:</w:t>
      </w:r>
      <w:r>
        <w:br/>
      </w:r>
      <w:r>
        <w:rPr>
          <w:rFonts w:ascii="Times New Roman"/>
          <w:b w:val="false"/>
          <w:i w:val="false"/>
          <w:color w:val="000000"/>
          <w:sz w:val="28"/>
        </w:rPr>
        <w:t>
</w:t>
      </w:r>
      <w:r>
        <w:rPr>
          <w:rFonts w:ascii="Times New Roman"/>
          <w:b w:val="false"/>
          <w:i w:val="false"/>
          <w:color w:val="000000"/>
          <w:sz w:val="28"/>
        </w:rPr>
        <w:t>
      1) регистрирует в день поступления копию приговора вместе с приложениями к ней в журнале входящих документов, а затем вносит данные осужденного в пронумерованный, прошнурованный и опечатанный печатью журнал учета осужденных (к общественным работам, к исправительным работам, к ограничению свободы, к лишению права занимать определенные должности или заниматься определенной деятельностью, условно осужденных; беременных женщин и женщин, имеющих малолетних детей, исполнение наказания которым отсрочено) по форме согласно приложениям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к настоящей Инструкции. В таком же порядке регистрируются личные и контрольные дела, поступившие из других Инспекций, в связи с изменением места жительства осужденных и прибывших из исправительных учреждений.</w:t>
      </w:r>
      <w:r>
        <w:br/>
      </w:r>
      <w:r>
        <w:rPr>
          <w:rFonts w:ascii="Times New Roman"/>
          <w:b w:val="false"/>
          <w:i w:val="false"/>
          <w:color w:val="000000"/>
          <w:sz w:val="28"/>
        </w:rPr>
        <w:t>
</w:t>
      </w:r>
      <w:r>
        <w:rPr>
          <w:rFonts w:ascii="Times New Roman"/>
          <w:b w:val="false"/>
          <w:i w:val="false"/>
          <w:color w:val="000000"/>
          <w:sz w:val="28"/>
        </w:rPr>
        <w:t>
      В случае обнаружения в копиях приговора неясностей, ошибок, препятствующих исполнению наказания, немедленно без регистрации в журналах учета осужденных возвращает в суд приговор;</w:t>
      </w:r>
      <w:r>
        <w:br/>
      </w:r>
      <w:r>
        <w:rPr>
          <w:rFonts w:ascii="Times New Roman"/>
          <w:b w:val="false"/>
          <w:i w:val="false"/>
          <w:color w:val="000000"/>
          <w:sz w:val="28"/>
        </w:rPr>
        <w:t>
</w:t>
      </w:r>
      <w:r>
        <w:rPr>
          <w:rFonts w:ascii="Times New Roman"/>
          <w:b w:val="false"/>
          <w:i w:val="false"/>
          <w:color w:val="000000"/>
          <w:sz w:val="28"/>
        </w:rPr>
        <w:t>
      2) в суточный срок с момента постановки на учет осужденного:</w:t>
      </w:r>
      <w:r>
        <w:br/>
      </w:r>
      <w:r>
        <w:rPr>
          <w:rFonts w:ascii="Times New Roman"/>
          <w:b w:val="false"/>
          <w:i w:val="false"/>
          <w:color w:val="000000"/>
          <w:sz w:val="28"/>
        </w:rPr>
        <w:t>
</w:t>
      </w:r>
      <w:r>
        <w:rPr>
          <w:rFonts w:ascii="Times New Roman"/>
          <w:b w:val="false"/>
          <w:i w:val="false"/>
          <w:color w:val="000000"/>
          <w:sz w:val="28"/>
        </w:rPr>
        <w:t>
      направляет в суд, вынесший приговор или исправительное учреждение, из которого освобожден осужденный извещение о принятии судебного решения к исполнению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направляет на имя начальника ОВД сообщение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 для постановки осужденного на соответствующий учет ОВД, проведения совместных профилактических мероприятий, а также для введения в Интегрированный банк данных;</w:t>
      </w:r>
      <w:r>
        <w:br/>
      </w:r>
      <w:r>
        <w:rPr>
          <w:rFonts w:ascii="Times New Roman"/>
          <w:b w:val="false"/>
          <w:i w:val="false"/>
          <w:color w:val="000000"/>
          <w:sz w:val="28"/>
        </w:rPr>
        <w:t>
</w:t>
      </w:r>
      <w:r>
        <w:rPr>
          <w:rFonts w:ascii="Times New Roman"/>
          <w:b w:val="false"/>
          <w:i w:val="false"/>
          <w:color w:val="000000"/>
          <w:sz w:val="28"/>
        </w:rPr>
        <w:t>
      заполняет контрольно-сроковую карточку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Инструкции, которой помещается в соответствующую картотеку Инспекции;</w:t>
      </w:r>
      <w:r>
        <w:br/>
      </w:r>
      <w:r>
        <w:rPr>
          <w:rFonts w:ascii="Times New Roman"/>
          <w:b w:val="false"/>
          <w:i w:val="false"/>
          <w:color w:val="000000"/>
          <w:sz w:val="28"/>
        </w:rPr>
        <w:t>
</w:t>
      </w:r>
      <w:r>
        <w:rPr>
          <w:rFonts w:ascii="Times New Roman"/>
          <w:b w:val="false"/>
          <w:i w:val="false"/>
          <w:color w:val="000000"/>
          <w:sz w:val="28"/>
        </w:rPr>
        <w:t>
      заполняет и передает сторожевую карточку в подразделение документирования и регистрации территориального органа юстиции, для контроля за снятием осужденного с регистрационного учета и информирования Инспекции, об изменении места жительства осужденного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Инструкции, второй экземпляр помещается в картотеку;</w:t>
      </w:r>
      <w:r>
        <w:br/>
      </w:r>
      <w:r>
        <w:rPr>
          <w:rFonts w:ascii="Times New Roman"/>
          <w:b w:val="false"/>
          <w:i w:val="false"/>
          <w:color w:val="000000"/>
          <w:sz w:val="28"/>
        </w:rPr>
        <w:t>
</w:t>
      </w:r>
      <w:r>
        <w:rPr>
          <w:rFonts w:ascii="Times New Roman"/>
          <w:b w:val="false"/>
          <w:i w:val="false"/>
          <w:color w:val="000000"/>
          <w:sz w:val="28"/>
        </w:rPr>
        <w:t>
      3) после регистрации копии приговора, дополнительно заводит на осужденного:</w:t>
      </w:r>
      <w:r>
        <w:br/>
      </w:r>
      <w:r>
        <w:rPr>
          <w:rFonts w:ascii="Times New Roman"/>
          <w:b w:val="false"/>
          <w:i w:val="false"/>
          <w:color w:val="000000"/>
          <w:sz w:val="28"/>
        </w:rPr>
        <w:t>
</w:t>
      </w:r>
      <w:r>
        <w:rPr>
          <w:rFonts w:ascii="Times New Roman"/>
          <w:b w:val="false"/>
          <w:i w:val="false"/>
          <w:color w:val="000000"/>
          <w:sz w:val="28"/>
        </w:rPr>
        <w:t>
      к общественным работам - учетную карточку отбывающего общественные работы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Инструкции (которая помещается в картотеку) и личное дело отбывающего общественные работы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к исправительным работам - учетную карточку отбывающего исправительные работы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Инструкции, регистрационный лист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 и личное дело отбывающего исправительные работы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к ограничению свободы и к наказанию в виде лишения права занимать определенную должность или заниматься определенной деятельностью - личное дело отбывающего наказание в виде ограничения свободы и личное дело осужденного к лишению права занимать определенную должность или заниматься определенной деятельностью по форме согласно приложениям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на условно осужденных - регистрационный лист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Инструкции и контрольное дело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на осужденных беременных женщин и женщин, имеющих малолетних детей, к которым применена отсрочка отбывания наказания - контрольное дело по форме согласно приложению 23 к настоящей Инструкции.</w:t>
      </w:r>
      <w:r>
        <w:br/>
      </w:r>
      <w:r>
        <w:rPr>
          <w:rFonts w:ascii="Times New Roman"/>
          <w:b w:val="false"/>
          <w:i w:val="false"/>
          <w:color w:val="000000"/>
          <w:sz w:val="28"/>
        </w:rPr>
        <w:t>
</w:t>
      </w:r>
      <w:r>
        <w:rPr>
          <w:rFonts w:ascii="Times New Roman"/>
          <w:b w:val="false"/>
          <w:i w:val="false"/>
          <w:color w:val="000000"/>
          <w:sz w:val="28"/>
        </w:rPr>
        <w:t>
      10. Порядковые номера личного, контрольного дела, учетной карточки и контрольно-сроковой карточки должны соответствовать номеру приговора зарегистрированного в журнале учета осужденных.</w:t>
      </w:r>
      <w:r>
        <w:br/>
      </w:r>
      <w:r>
        <w:rPr>
          <w:rFonts w:ascii="Times New Roman"/>
          <w:b w:val="false"/>
          <w:i w:val="false"/>
          <w:color w:val="000000"/>
          <w:sz w:val="28"/>
        </w:rPr>
        <w:t>
</w:t>
      </w:r>
      <w:r>
        <w:rPr>
          <w:rFonts w:ascii="Times New Roman"/>
          <w:b w:val="false"/>
          <w:i w:val="false"/>
          <w:color w:val="000000"/>
          <w:sz w:val="28"/>
        </w:rPr>
        <w:t>
      11. Личные, контрольные дела и картотеки хранятся в металлическом шкафу, который по окончании рабочего дня закрывается на замок и опечатывается.</w:t>
      </w:r>
      <w:r>
        <w:br/>
      </w:r>
      <w:r>
        <w:rPr>
          <w:rFonts w:ascii="Times New Roman"/>
          <w:b w:val="false"/>
          <w:i w:val="false"/>
          <w:color w:val="000000"/>
          <w:sz w:val="28"/>
        </w:rPr>
        <w:t>
</w:t>
      </w:r>
      <w:r>
        <w:rPr>
          <w:rFonts w:ascii="Times New Roman"/>
          <w:b w:val="false"/>
          <w:i w:val="false"/>
          <w:color w:val="000000"/>
          <w:sz w:val="28"/>
        </w:rPr>
        <w:t>
      12. Личное и контрольное дело осужденного состоит из двух частей:</w:t>
      </w:r>
      <w:r>
        <w:br/>
      </w:r>
      <w:r>
        <w:rPr>
          <w:rFonts w:ascii="Times New Roman"/>
          <w:b w:val="false"/>
          <w:i w:val="false"/>
          <w:color w:val="000000"/>
          <w:sz w:val="28"/>
        </w:rPr>
        <w:t>
</w:t>
      </w:r>
      <w:r>
        <w:rPr>
          <w:rFonts w:ascii="Times New Roman"/>
          <w:b w:val="false"/>
          <w:i w:val="false"/>
          <w:color w:val="000000"/>
          <w:sz w:val="28"/>
        </w:rPr>
        <w:t>
      в 1-й части подшиваются материалы, служащие основанием для постановки на учет (приговор, определение, постановление, справка о вступлении в законную силу), копии извещений, сообщений и отдельный лист для отметок, проверяющих по изучению дела;</w:t>
      </w:r>
      <w:r>
        <w:br/>
      </w:r>
      <w:r>
        <w:rPr>
          <w:rFonts w:ascii="Times New Roman"/>
          <w:b w:val="false"/>
          <w:i w:val="false"/>
          <w:color w:val="000000"/>
          <w:sz w:val="28"/>
        </w:rPr>
        <w:t>
</w:t>
      </w:r>
      <w:r>
        <w:rPr>
          <w:rFonts w:ascii="Times New Roman"/>
          <w:b w:val="false"/>
          <w:i w:val="false"/>
          <w:color w:val="000000"/>
          <w:sz w:val="28"/>
        </w:rPr>
        <w:t>
      во 2-й части - характеризирующие материалы, относящиеся к организации и осуществлению процесса исполнения наказания, а также регистрационный лист. Все документы должны быть подшиты в хронологическом порядке, пронумерованы и занесены в опись.</w:t>
      </w:r>
      <w:r>
        <w:br/>
      </w:r>
      <w:r>
        <w:rPr>
          <w:rFonts w:ascii="Times New Roman"/>
          <w:b w:val="false"/>
          <w:i w:val="false"/>
          <w:color w:val="000000"/>
          <w:sz w:val="28"/>
        </w:rPr>
        <w:t>
</w:t>
      </w:r>
      <w:r>
        <w:rPr>
          <w:rFonts w:ascii="Times New Roman"/>
          <w:b w:val="false"/>
          <w:i w:val="false"/>
          <w:color w:val="000000"/>
          <w:sz w:val="28"/>
        </w:rPr>
        <w:t>
      13. В течении 5 (рабочих) дней после постановки на учет осужденного, Инспекция заводит алфавитную учетную карточку Ф-1, которая направляется сопроводительным письмом в территориальное УКПС и СУ, второй экземпляр сопроводительного письма подшивается в первой части дела.</w:t>
      </w:r>
      <w:r>
        <w:br/>
      </w:r>
      <w:r>
        <w:rPr>
          <w:rFonts w:ascii="Times New Roman"/>
          <w:b w:val="false"/>
          <w:i w:val="false"/>
          <w:color w:val="000000"/>
          <w:sz w:val="28"/>
        </w:rPr>
        <w:t>
</w:t>
      </w:r>
      <w:r>
        <w:rPr>
          <w:rFonts w:ascii="Times New Roman"/>
          <w:b w:val="false"/>
          <w:i w:val="false"/>
          <w:color w:val="000000"/>
          <w:sz w:val="28"/>
        </w:rPr>
        <w:t>
      14. В случае освобождения от наказания осужденного или изменения приговора в отношении него, а так же при снятии с учета по другим основаниям предусмотренным законодательством Республики Казахстан, Инспекция в течении 5 (рабочих) дней после получения соответствующего документа направляет в территориальные УКПС и СУ извещение об осужденном с указанием полных сведений об основании снятия осужденного с учета или изменения приговора в отношении него. Копия извещения подшивается во второй части дела в хронологическом порядке.</w:t>
      </w:r>
      <w:r>
        <w:br/>
      </w:r>
      <w:r>
        <w:rPr>
          <w:rFonts w:ascii="Times New Roman"/>
          <w:b w:val="false"/>
          <w:i w:val="false"/>
          <w:color w:val="000000"/>
          <w:sz w:val="28"/>
        </w:rPr>
        <w:t>
</w:t>
      </w:r>
      <w:r>
        <w:rPr>
          <w:rFonts w:ascii="Times New Roman"/>
          <w:b w:val="false"/>
          <w:i w:val="false"/>
          <w:color w:val="000000"/>
          <w:sz w:val="28"/>
        </w:rPr>
        <w:t>
      15. Осужденный после постановки его на учет в Инспекцию по месту жительства, подлежит вызову на беседу, в процессе которой ему разъясняются порядок и условия отбывания наказания, а также ответственность за уклонение от контроля, уточняются его анкетные данные, сведения о близких родственниках и лицах, которые могут оказывать влияние на осужденного, а также другие вопросы, имеющие значение для осуществления контроля за его поведением. После проведенной беседы у осужденного отбирается подписка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Инструкции, которая подшивается в личное или контрольное дело осужденного.</w:t>
      </w:r>
    </w:p>
    <w:bookmarkEnd w:id="6"/>
    <w:bookmarkStart w:name="z79" w:id="7"/>
    <w:p>
      <w:pPr>
        <w:spacing w:after="0"/>
        <w:ind w:left="0"/>
        <w:jc w:val="left"/>
      </w:pPr>
      <w:r>
        <w:rPr>
          <w:rFonts w:ascii="Times New Roman"/>
          <w:b/>
          <w:i w:val="false"/>
          <w:color w:val="000000"/>
        </w:rPr>
        <w:t xml:space="preserve"> 
3. Исполнение наказания в виде</w:t>
      </w:r>
      <w:r>
        <w:br/>
      </w:r>
      <w:r>
        <w:rPr>
          <w:rFonts w:ascii="Times New Roman"/>
          <w:b/>
          <w:i w:val="false"/>
          <w:color w:val="000000"/>
        </w:rPr>
        <w:t>
привлечения к общественным работам</w:t>
      </w:r>
    </w:p>
    <w:bookmarkEnd w:id="7"/>
    <w:bookmarkStart w:name="z80" w:id="8"/>
    <w:p>
      <w:pPr>
        <w:spacing w:after="0"/>
        <w:ind w:left="0"/>
        <w:jc w:val="both"/>
      </w:pPr>
      <w:r>
        <w:rPr>
          <w:rFonts w:ascii="Times New Roman"/>
          <w:b w:val="false"/>
          <w:i w:val="false"/>
          <w:color w:val="000000"/>
          <w:sz w:val="28"/>
        </w:rPr>
        <w:t>
      16. Приговор суда, определяющий наказание в виде привлечения к общественным работам, обращается к исполнению не позднее десятидневного срока со дня поступления в Инспекцию.</w:t>
      </w:r>
      <w:r>
        <w:br/>
      </w:r>
      <w:r>
        <w:rPr>
          <w:rFonts w:ascii="Times New Roman"/>
          <w:b w:val="false"/>
          <w:i w:val="false"/>
          <w:color w:val="000000"/>
          <w:sz w:val="28"/>
        </w:rPr>
        <w:t>
</w:t>
      </w:r>
      <w:r>
        <w:rPr>
          <w:rFonts w:ascii="Times New Roman"/>
          <w:b w:val="false"/>
          <w:i w:val="false"/>
          <w:color w:val="000000"/>
          <w:sz w:val="28"/>
        </w:rPr>
        <w:t>
      17. При исполнении наказания в виде привлечения к общественным работам Инспекция:</w:t>
      </w:r>
      <w:r>
        <w:br/>
      </w:r>
      <w:r>
        <w:rPr>
          <w:rFonts w:ascii="Times New Roman"/>
          <w:b w:val="false"/>
          <w:i w:val="false"/>
          <w:color w:val="000000"/>
          <w:sz w:val="28"/>
        </w:rPr>
        <w:t>
</w:t>
      </w:r>
      <w:r>
        <w:rPr>
          <w:rFonts w:ascii="Times New Roman"/>
          <w:b w:val="false"/>
          <w:i w:val="false"/>
          <w:color w:val="000000"/>
          <w:sz w:val="28"/>
        </w:rPr>
        <w:t>
      1) в конце года запрашивает в местных исполнительных органах районов (городов) объекты общественных работ, на предстоящий календарный год;</w:t>
      </w:r>
      <w:r>
        <w:br/>
      </w:r>
      <w:r>
        <w:rPr>
          <w:rFonts w:ascii="Times New Roman"/>
          <w:b w:val="false"/>
          <w:i w:val="false"/>
          <w:color w:val="000000"/>
          <w:sz w:val="28"/>
        </w:rPr>
        <w:t>
</w:t>
      </w:r>
      <w:r>
        <w:rPr>
          <w:rFonts w:ascii="Times New Roman"/>
          <w:b w:val="false"/>
          <w:i w:val="false"/>
          <w:color w:val="000000"/>
          <w:sz w:val="28"/>
        </w:rPr>
        <w:t>
      2) выдает справку-направление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настоящей Инструкции в конкретную организацию для выполнения общественных работ по месту жительства осужденного, списки которых ежеквартально представляются в суды местными исполнительными органами (города областного значения, акимами района в городе республиканского значения (столице), города районного значения) по согласованию с уголовно-исполнительной инспекцией.</w:t>
      </w:r>
      <w:r>
        <w:br/>
      </w:r>
      <w:r>
        <w:rPr>
          <w:rFonts w:ascii="Times New Roman"/>
          <w:b w:val="false"/>
          <w:i w:val="false"/>
          <w:color w:val="000000"/>
          <w:sz w:val="28"/>
        </w:rPr>
        <w:t>
</w:t>
      </w:r>
      <w:r>
        <w:rPr>
          <w:rFonts w:ascii="Times New Roman"/>
          <w:b w:val="false"/>
          <w:i w:val="false"/>
          <w:color w:val="000000"/>
          <w:sz w:val="28"/>
        </w:rPr>
        <w:t>
      18. В справке-направлении указываются анкетные данные осужденного, его место жительства и место основной работы (учебы), статья Уголовного кодекса Республики Казахстан, по которой он осужден, срок общественных работ (в часах), порядок его исчисления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Уголовно-исполнительного кодекса Республики Казахстан, обязанности администрации организации - работодателя (</w:t>
      </w:r>
      <w:r>
        <w:rPr>
          <w:rFonts w:ascii="Times New Roman"/>
          <w:b w:val="false"/>
          <w:i w:val="false"/>
          <w:color w:val="000000"/>
          <w:sz w:val="28"/>
        </w:rPr>
        <w:t>статья 33</w:t>
      </w:r>
      <w:r>
        <w:rPr>
          <w:rFonts w:ascii="Times New Roman"/>
          <w:b w:val="false"/>
          <w:i w:val="false"/>
          <w:color w:val="000000"/>
          <w:sz w:val="28"/>
        </w:rPr>
        <w:t xml:space="preserve"> Уголовно-исполнительного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19. Администрация организации после получения приговора суда осуществляет прием осужденного на временную работу в конкретной должности и заверенную копию приказа или выписки из него направляет в Инспекцию, которая, в свою очередь, в суточный срок, уведомляет суд, вынесший приговор, о приведении его в исполнение.</w:t>
      </w:r>
      <w:r>
        <w:br/>
      </w:r>
      <w:r>
        <w:rPr>
          <w:rFonts w:ascii="Times New Roman"/>
          <w:b w:val="false"/>
          <w:i w:val="false"/>
          <w:color w:val="000000"/>
          <w:sz w:val="28"/>
        </w:rPr>
        <w:t>
</w:t>
      </w:r>
      <w:r>
        <w:rPr>
          <w:rFonts w:ascii="Times New Roman"/>
          <w:b w:val="false"/>
          <w:i w:val="false"/>
          <w:color w:val="000000"/>
          <w:sz w:val="28"/>
        </w:rPr>
        <w:t>
      Использование организацией труда осужденных к наказанию в виде привлечения к общественным работам осуществляется на безвозмездной основе. Объем и стоимость выполненных осужденными работ учитываются отдельно по действующим в организации расценкам, и начисленные денежные средства перечисляются в соответствующий бюджет.</w:t>
      </w:r>
      <w:r>
        <w:br/>
      </w:r>
      <w:r>
        <w:rPr>
          <w:rFonts w:ascii="Times New Roman"/>
          <w:b w:val="false"/>
          <w:i w:val="false"/>
          <w:color w:val="000000"/>
          <w:sz w:val="28"/>
        </w:rPr>
        <w:t>
</w:t>
      </w:r>
      <w:r>
        <w:rPr>
          <w:rFonts w:ascii="Times New Roman"/>
          <w:b w:val="false"/>
          <w:i w:val="false"/>
          <w:color w:val="000000"/>
          <w:sz w:val="28"/>
        </w:rPr>
        <w:t>
      20. В личном деле осужденного кроме материалов указанных в </w:t>
      </w:r>
      <w:r>
        <w:rPr>
          <w:rFonts w:ascii="Times New Roman"/>
          <w:b w:val="false"/>
          <w:i w:val="false"/>
          <w:color w:val="000000"/>
          <w:sz w:val="28"/>
        </w:rPr>
        <w:t>пункте 12</w:t>
      </w:r>
      <w:r>
        <w:rPr>
          <w:rFonts w:ascii="Times New Roman"/>
          <w:b w:val="false"/>
          <w:i w:val="false"/>
          <w:color w:val="000000"/>
          <w:sz w:val="28"/>
        </w:rPr>
        <w:t xml:space="preserve"> хранятся копия справки-направления в организацию, выписка из приказа организации о приеме на работу для исполнения общественных работ, табель учета отработанного времени, копии платежных поручений о перечислении финансовых средств в соответствующий бюджет и другие материалы (в том числе, сообщения, уведомления, сопроводительные письма и др.).</w:t>
      </w:r>
      <w:r>
        <w:br/>
      </w:r>
      <w:r>
        <w:rPr>
          <w:rFonts w:ascii="Times New Roman"/>
          <w:b w:val="false"/>
          <w:i w:val="false"/>
          <w:color w:val="000000"/>
          <w:sz w:val="28"/>
        </w:rPr>
        <w:t>
</w:t>
      </w:r>
      <w:r>
        <w:rPr>
          <w:rFonts w:ascii="Times New Roman"/>
          <w:b w:val="false"/>
          <w:i w:val="false"/>
          <w:color w:val="000000"/>
          <w:sz w:val="28"/>
        </w:rPr>
        <w:t>
      21. Лица, осужденные к наказанию в виде привлечения к общественным работам, могут привлекаться к выполнению общественно - полезных работ, не требующих какой-либо специальной подготовки по благоустройству территорий.</w:t>
      </w:r>
      <w:r>
        <w:br/>
      </w:r>
      <w:r>
        <w:rPr>
          <w:rFonts w:ascii="Times New Roman"/>
          <w:b w:val="false"/>
          <w:i w:val="false"/>
          <w:color w:val="000000"/>
          <w:sz w:val="28"/>
        </w:rPr>
        <w:t>
</w:t>
      </w:r>
      <w:r>
        <w:rPr>
          <w:rFonts w:ascii="Times New Roman"/>
          <w:b w:val="false"/>
          <w:i w:val="false"/>
          <w:color w:val="000000"/>
          <w:sz w:val="28"/>
        </w:rPr>
        <w:t>
      22. Лица, отбывающие наказание в виде привлечения к общественным работам, должны соблюдать установленный порядок и условия отбывания наказания, добросовестно относиться к труду, работать на определяемых для них объектах, своевременно ставить в известность Инспекцию о перемене места жительства и являться по ее вызову.</w:t>
      </w:r>
      <w:r>
        <w:br/>
      </w:r>
      <w:r>
        <w:rPr>
          <w:rFonts w:ascii="Times New Roman"/>
          <w:b w:val="false"/>
          <w:i w:val="false"/>
          <w:color w:val="000000"/>
          <w:sz w:val="28"/>
        </w:rPr>
        <w:t>
</w:t>
      </w:r>
      <w:r>
        <w:rPr>
          <w:rFonts w:ascii="Times New Roman"/>
          <w:b w:val="false"/>
          <w:i w:val="false"/>
          <w:color w:val="000000"/>
          <w:sz w:val="28"/>
        </w:rPr>
        <w:t>
      23. В случае нарушения со стороны осужденного порядка и условий отбывания наказания, Инспекция выносит письменное предупреждение об ответственности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настоящей Инструкции, с которым осужденный знакомится под роспись, после чего оно подшивается в личное дело.</w:t>
      </w:r>
      <w:r>
        <w:br/>
      </w:r>
      <w:r>
        <w:rPr>
          <w:rFonts w:ascii="Times New Roman"/>
          <w:b w:val="false"/>
          <w:i w:val="false"/>
          <w:color w:val="000000"/>
          <w:sz w:val="28"/>
        </w:rPr>
        <w:t>
</w:t>
      </w:r>
      <w:r>
        <w:rPr>
          <w:rFonts w:ascii="Times New Roman"/>
          <w:b w:val="false"/>
          <w:i w:val="false"/>
          <w:color w:val="000000"/>
          <w:sz w:val="28"/>
        </w:rPr>
        <w:t>
      24. На время отбывания наказания в виде привлечения к общественным работам осужденный должен прекратить дополнительные работы и работу по совместительству, если их выполнение препятствует надлежащему исполнению решения суда. В то же время, по просьбе осужденного администрацией организации по месту отбывания наказания с согласия Инспекции может быть установлен график выполнения общественных работ, который позволял бы выполнять дополнительные работы или работу по совместительству.</w:t>
      </w:r>
      <w:r>
        <w:br/>
      </w:r>
      <w:r>
        <w:rPr>
          <w:rFonts w:ascii="Times New Roman"/>
          <w:b w:val="false"/>
          <w:i w:val="false"/>
          <w:color w:val="000000"/>
          <w:sz w:val="28"/>
        </w:rPr>
        <w:t>
</w:t>
      </w:r>
      <w:r>
        <w:rPr>
          <w:rFonts w:ascii="Times New Roman"/>
          <w:b w:val="false"/>
          <w:i w:val="false"/>
          <w:color w:val="000000"/>
          <w:sz w:val="28"/>
        </w:rPr>
        <w:t>
      25. Осужденный к общественным работам во время отбывания наказания может менять место жительство, предварительно известив об этом Инспекцию. После получения запроса Инспекции по новому месту жительства осужденного, Инспекция направляет представление в администрацию организации об увольнении осужденного, а личное дело и учетные документы в Инспекцию по новому месту жительства осужденного.</w:t>
      </w:r>
      <w:r>
        <w:br/>
      </w:r>
      <w:r>
        <w:rPr>
          <w:rFonts w:ascii="Times New Roman"/>
          <w:b w:val="false"/>
          <w:i w:val="false"/>
          <w:color w:val="000000"/>
          <w:sz w:val="28"/>
        </w:rPr>
        <w:t>
</w:t>
      </w:r>
      <w:r>
        <w:rPr>
          <w:rFonts w:ascii="Times New Roman"/>
          <w:b w:val="false"/>
          <w:i w:val="false"/>
          <w:color w:val="000000"/>
          <w:sz w:val="28"/>
        </w:rPr>
        <w:t>
      О получении личного дела и учетной карточки Инспекция по новому месту жительства осужденного высылает подтверждение об их получении, и выдает на осужденного справку-направление в конкретную организацию для выполнения общественных работ по новому месту жительства осужденного.</w:t>
      </w:r>
      <w:r>
        <w:br/>
      </w:r>
      <w:r>
        <w:rPr>
          <w:rFonts w:ascii="Times New Roman"/>
          <w:b w:val="false"/>
          <w:i w:val="false"/>
          <w:color w:val="000000"/>
          <w:sz w:val="28"/>
        </w:rPr>
        <w:t>
</w:t>
      </w:r>
      <w:r>
        <w:rPr>
          <w:rFonts w:ascii="Times New Roman"/>
          <w:b w:val="false"/>
          <w:i w:val="false"/>
          <w:color w:val="000000"/>
          <w:sz w:val="28"/>
        </w:rPr>
        <w:t>
      При перемене места жительства осужденного в пределах обслуживаемого района (город), осужденный с учета Инспекции не снимается.</w:t>
      </w:r>
      <w:r>
        <w:br/>
      </w:r>
      <w:r>
        <w:rPr>
          <w:rFonts w:ascii="Times New Roman"/>
          <w:b w:val="false"/>
          <w:i w:val="false"/>
          <w:color w:val="000000"/>
          <w:sz w:val="28"/>
        </w:rPr>
        <w:t>
</w:t>
      </w:r>
      <w:r>
        <w:rPr>
          <w:rFonts w:ascii="Times New Roman"/>
          <w:b w:val="false"/>
          <w:i w:val="false"/>
          <w:color w:val="000000"/>
          <w:sz w:val="28"/>
        </w:rPr>
        <w:t>
      26. Документами персонального учета являются личное дело осужденного, журнал учета лиц, отбывающих общественные работы, учетная карточка. Персональный учет осужденных подразделяется на оперативный, контрольный и учет разыскиваемых.</w:t>
      </w:r>
      <w:r>
        <w:br/>
      </w:r>
      <w:r>
        <w:rPr>
          <w:rFonts w:ascii="Times New Roman"/>
          <w:b w:val="false"/>
          <w:i w:val="false"/>
          <w:color w:val="000000"/>
          <w:sz w:val="28"/>
        </w:rPr>
        <w:t>
</w:t>
      </w:r>
      <w:r>
        <w:rPr>
          <w:rFonts w:ascii="Times New Roman"/>
          <w:b w:val="false"/>
          <w:i w:val="false"/>
          <w:color w:val="000000"/>
          <w:sz w:val="28"/>
        </w:rPr>
        <w:t>
      27. На оперативном учете состоят лица, реально отбывающие наказание в виде общественных работ.</w:t>
      </w:r>
      <w:r>
        <w:br/>
      </w:r>
      <w:r>
        <w:rPr>
          <w:rFonts w:ascii="Times New Roman"/>
          <w:b w:val="false"/>
          <w:i w:val="false"/>
          <w:color w:val="000000"/>
          <w:sz w:val="28"/>
        </w:rPr>
        <w:t>
</w:t>
      </w:r>
      <w:r>
        <w:rPr>
          <w:rFonts w:ascii="Times New Roman"/>
          <w:b w:val="false"/>
          <w:i w:val="false"/>
          <w:color w:val="000000"/>
          <w:sz w:val="28"/>
        </w:rPr>
        <w:t>
      28. На контрольном учете состоят лица:</w:t>
      </w:r>
      <w:r>
        <w:br/>
      </w:r>
      <w:r>
        <w:rPr>
          <w:rFonts w:ascii="Times New Roman"/>
          <w:b w:val="false"/>
          <w:i w:val="false"/>
          <w:color w:val="000000"/>
          <w:sz w:val="28"/>
        </w:rPr>
        <w:t>
</w:t>
      </w:r>
      <w:r>
        <w:rPr>
          <w:rFonts w:ascii="Times New Roman"/>
          <w:b w:val="false"/>
          <w:i w:val="false"/>
          <w:color w:val="000000"/>
          <w:sz w:val="28"/>
        </w:rPr>
        <w:t>
      уклоняющиеся от отбывания наказания без уважительных причин;</w:t>
      </w:r>
      <w:r>
        <w:br/>
      </w:r>
      <w:r>
        <w:rPr>
          <w:rFonts w:ascii="Times New Roman"/>
          <w:b w:val="false"/>
          <w:i w:val="false"/>
          <w:color w:val="000000"/>
          <w:sz w:val="28"/>
        </w:rPr>
        <w:t>
</w:t>
      </w:r>
      <w:r>
        <w:rPr>
          <w:rFonts w:ascii="Times New Roman"/>
          <w:b w:val="false"/>
          <w:i w:val="false"/>
          <w:color w:val="000000"/>
          <w:sz w:val="28"/>
        </w:rPr>
        <w:t>
      в отношении которых, личные дела направлены в суд для замены общественных работ другими мерами наказания;</w:t>
      </w:r>
      <w:r>
        <w:br/>
      </w:r>
      <w:r>
        <w:rPr>
          <w:rFonts w:ascii="Times New Roman"/>
          <w:b w:val="false"/>
          <w:i w:val="false"/>
          <w:color w:val="000000"/>
          <w:sz w:val="28"/>
        </w:rPr>
        <w:t>
</w:t>
      </w:r>
      <w:r>
        <w:rPr>
          <w:rFonts w:ascii="Times New Roman"/>
          <w:b w:val="false"/>
          <w:i w:val="false"/>
          <w:color w:val="000000"/>
          <w:sz w:val="28"/>
        </w:rPr>
        <w:t>
      находящиеся под административным арестом;</w:t>
      </w:r>
      <w:r>
        <w:br/>
      </w:r>
      <w:r>
        <w:rPr>
          <w:rFonts w:ascii="Times New Roman"/>
          <w:b w:val="false"/>
          <w:i w:val="false"/>
          <w:color w:val="000000"/>
          <w:sz w:val="28"/>
        </w:rPr>
        <w:t>
</w:t>
      </w:r>
      <w:r>
        <w:rPr>
          <w:rFonts w:ascii="Times New Roman"/>
          <w:b w:val="false"/>
          <w:i w:val="false"/>
          <w:color w:val="000000"/>
          <w:sz w:val="28"/>
        </w:rPr>
        <w:t>
      в отношении, которых в течение 10 календарных дней не поступили подтверждения об их прибытии в соответствующие организации (заверенные копии приказов, выписки из них);</w:t>
      </w:r>
      <w:r>
        <w:br/>
      </w:r>
      <w:r>
        <w:rPr>
          <w:rFonts w:ascii="Times New Roman"/>
          <w:b w:val="false"/>
          <w:i w:val="false"/>
          <w:color w:val="000000"/>
          <w:sz w:val="28"/>
        </w:rPr>
        <w:t>
</w:t>
      </w:r>
      <w:r>
        <w:rPr>
          <w:rFonts w:ascii="Times New Roman"/>
          <w:b w:val="false"/>
          <w:i w:val="false"/>
          <w:color w:val="000000"/>
          <w:sz w:val="28"/>
        </w:rPr>
        <w:t>
      которым по уважительным причинам, указанным в </w:t>
      </w:r>
      <w:r>
        <w:rPr>
          <w:rFonts w:ascii="Times New Roman"/>
          <w:b w:val="false"/>
          <w:i w:val="false"/>
          <w:color w:val="000000"/>
          <w:sz w:val="28"/>
        </w:rPr>
        <w:t>подпункте 1)</w:t>
      </w:r>
      <w:r>
        <w:rPr>
          <w:rFonts w:ascii="Times New Roman"/>
          <w:b w:val="false"/>
          <w:i w:val="false"/>
          <w:color w:val="000000"/>
          <w:sz w:val="28"/>
        </w:rPr>
        <w:t>   пункта 34 настоящей Инструкции, начало отбывания данного наказания было отсрочено;</w:t>
      </w:r>
      <w:r>
        <w:br/>
      </w:r>
      <w:r>
        <w:rPr>
          <w:rFonts w:ascii="Times New Roman"/>
          <w:b w:val="false"/>
          <w:i w:val="false"/>
          <w:color w:val="000000"/>
          <w:sz w:val="28"/>
        </w:rPr>
        <w:t>
</w:t>
      </w:r>
      <w:r>
        <w:rPr>
          <w:rFonts w:ascii="Times New Roman"/>
          <w:b w:val="false"/>
          <w:i w:val="false"/>
          <w:color w:val="000000"/>
          <w:sz w:val="28"/>
        </w:rPr>
        <w:t>
      находящиеся под стражей, в порядке меры пресечения в связи с совершением ими повторного преступления;</w:t>
      </w:r>
      <w:r>
        <w:br/>
      </w:r>
      <w:r>
        <w:rPr>
          <w:rFonts w:ascii="Times New Roman"/>
          <w:b w:val="false"/>
          <w:i w:val="false"/>
          <w:color w:val="000000"/>
          <w:sz w:val="28"/>
        </w:rPr>
        <w:t>
</w:t>
      </w:r>
      <w:r>
        <w:rPr>
          <w:rFonts w:ascii="Times New Roman"/>
          <w:b w:val="false"/>
          <w:i w:val="false"/>
          <w:color w:val="000000"/>
          <w:sz w:val="28"/>
        </w:rPr>
        <w:t>
      не работающие в связи с болезнью и те, которым не была предоставлена работа;</w:t>
      </w:r>
      <w:r>
        <w:br/>
      </w:r>
      <w:r>
        <w:rPr>
          <w:rFonts w:ascii="Times New Roman"/>
          <w:b w:val="false"/>
          <w:i w:val="false"/>
          <w:color w:val="000000"/>
          <w:sz w:val="28"/>
        </w:rPr>
        <w:t>
</w:t>
      </w:r>
      <w:r>
        <w:rPr>
          <w:rFonts w:ascii="Times New Roman"/>
          <w:b w:val="false"/>
          <w:i w:val="false"/>
          <w:color w:val="000000"/>
          <w:sz w:val="28"/>
        </w:rPr>
        <w:t>
      признанные судом инвалидами 1 или 2 группы;</w:t>
      </w:r>
      <w:r>
        <w:br/>
      </w:r>
      <w:r>
        <w:rPr>
          <w:rFonts w:ascii="Times New Roman"/>
          <w:b w:val="false"/>
          <w:i w:val="false"/>
          <w:color w:val="000000"/>
          <w:sz w:val="28"/>
        </w:rPr>
        <w:t>
</w:t>
      </w:r>
      <w:r>
        <w:rPr>
          <w:rFonts w:ascii="Times New Roman"/>
          <w:b w:val="false"/>
          <w:i w:val="false"/>
          <w:color w:val="000000"/>
          <w:sz w:val="28"/>
        </w:rPr>
        <w:t>
      выбывшие за пределы территории, обслуживаемой данной Инспекцией, в отношении которых не поступили подтверждения о получении личных дел;</w:t>
      </w:r>
      <w:r>
        <w:br/>
      </w:r>
      <w:r>
        <w:rPr>
          <w:rFonts w:ascii="Times New Roman"/>
          <w:b w:val="false"/>
          <w:i w:val="false"/>
          <w:color w:val="000000"/>
          <w:sz w:val="28"/>
        </w:rPr>
        <w:t>
</w:t>
      </w:r>
      <w:r>
        <w:rPr>
          <w:rFonts w:ascii="Times New Roman"/>
          <w:b w:val="false"/>
          <w:i w:val="false"/>
          <w:color w:val="000000"/>
          <w:sz w:val="28"/>
        </w:rPr>
        <w:t>
      направленные на медицинское освидетельствование для определения трудоспособности или наличия хронической болезни.</w:t>
      </w:r>
      <w:r>
        <w:br/>
      </w:r>
      <w:r>
        <w:rPr>
          <w:rFonts w:ascii="Times New Roman"/>
          <w:b w:val="false"/>
          <w:i w:val="false"/>
          <w:color w:val="000000"/>
          <w:sz w:val="28"/>
        </w:rPr>
        <w:t>
</w:t>
      </w:r>
      <w:r>
        <w:rPr>
          <w:rFonts w:ascii="Times New Roman"/>
          <w:b w:val="false"/>
          <w:i w:val="false"/>
          <w:color w:val="000000"/>
          <w:sz w:val="28"/>
        </w:rPr>
        <w:t>
      29. На учете разыскиваемых состоят осужденные, официально объявленные в розыск судом.</w:t>
      </w:r>
      <w:r>
        <w:br/>
      </w:r>
      <w:r>
        <w:rPr>
          <w:rFonts w:ascii="Times New Roman"/>
          <w:b w:val="false"/>
          <w:i w:val="false"/>
          <w:color w:val="000000"/>
          <w:sz w:val="28"/>
        </w:rPr>
        <w:t>
</w:t>
      </w:r>
      <w:r>
        <w:rPr>
          <w:rFonts w:ascii="Times New Roman"/>
          <w:b w:val="false"/>
          <w:i w:val="false"/>
          <w:color w:val="000000"/>
          <w:sz w:val="28"/>
        </w:rPr>
        <w:t>
      30. Срок наказания в виде привлечения к общественным работам исчисляется в часах, в течение которых осужденный выполнял общественные работы. Время общественных работ не может превышать четырех часов в выходные дни и в дни, когда осужденный не занят на основной работе или учебе, а в рабочие дни - двух часов после окончания работы или учебы, а с согласия осужденного - четырех часов. Если осужденный не имеет постоянного места работы - до восьми часов в день, но не более 40 часов в неделю. При наличии уважительных причин Инспекция разрешает осужденному проработать в течение недели меньшее количество часов.</w:t>
      </w:r>
      <w:r>
        <w:br/>
      </w:r>
      <w:r>
        <w:rPr>
          <w:rFonts w:ascii="Times New Roman"/>
          <w:b w:val="false"/>
          <w:i w:val="false"/>
          <w:color w:val="000000"/>
          <w:sz w:val="28"/>
        </w:rPr>
        <w:t>
</w:t>
      </w:r>
      <w:r>
        <w:rPr>
          <w:rFonts w:ascii="Times New Roman"/>
          <w:b w:val="false"/>
          <w:i w:val="false"/>
          <w:color w:val="000000"/>
          <w:sz w:val="28"/>
        </w:rPr>
        <w:t>
      31. Предоставление осужденному очередного отпуска по основному месту работы не приостанавливает исполнение общественных работ.</w:t>
      </w:r>
      <w:r>
        <w:br/>
      </w:r>
      <w:r>
        <w:rPr>
          <w:rFonts w:ascii="Times New Roman"/>
          <w:b w:val="false"/>
          <w:i w:val="false"/>
          <w:color w:val="000000"/>
          <w:sz w:val="28"/>
        </w:rPr>
        <w:t>
</w:t>
      </w:r>
      <w:r>
        <w:rPr>
          <w:rFonts w:ascii="Times New Roman"/>
          <w:b w:val="false"/>
          <w:i w:val="false"/>
          <w:color w:val="000000"/>
          <w:sz w:val="28"/>
        </w:rPr>
        <w:t>
      32. Время общественных работ не включается в общий, непрерывный трудовой стаж, трудовые книжки не заводятся.</w:t>
      </w:r>
      <w:r>
        <w:br/>
      </w:r>
      <w:r>
        <w:rPr>
          <w:rFonts w:ascii="Times New Roman"/>
          <w:b w:val="false"/>
          <w:i w:val="false"/>
          <w:color w:val="000000"/>
          <w:sz w:val="28"/>
        </w:rPr>
        <w:t>
</w:t>
      </w:r>
      <w:r>
        <w:rPr>
          <w:rFonts w:ascii="Times New Roman"/>
          <w:b w:val="false"/>
          <w:i w:val="false"/>
          <w:color w:val="000000"/>
          <w:sz w:val="28"/>
        </w:rPr>
        <w:t>
      33. Началом срока отбывания общественных работ является день получения администрацией организации, куда направлен осужденный, из Инспекции справки-направления и приговор суда.</w:t>
      </w:r>
      <w:r>
        <w:br/>
      </w:r>
      <w:r>
        <w:rPr>
          <w:rFonts w:ascii="Times New Roman"/>
          <w:b w:val="false"/>
          <w:i w:val="false"/>
          <w:color w:val="000000"/>
          <w:sz w:val="28"/>
        </w:rPr>
        <w:t>
</w:t>
      </w:r>
      <w:r>
        <w:rPr>
          <w:rFonts w:ascii="Times New Roman"/>
          <w:b w:val="false"/>
          <w:i w:val="false"/>
          <w:color w:val="000000"/>
          <w:sz w:val="28"/>
        </w:rPr>
        <w:t>
      34. При наличии ряда уважительных причин, Инспекция вправе:</w:t>
      </w:r>
      <w:r>
        <w:br/>
      </w:r>
      <w:r>
        <w:rPr>
          <w:rFonts w:ascii="Times New Roman"/>
          <w:b w:val="false"/>
          <w:i w:val="false"/>
          <w:color w:val="000000"/>
          <w:sz w:val="28"/>
        </w:rPr>
        <w:t>
</w:t>
      </w:r>
      <w:r>
        <w:rPr>
          <w:rFonts w:ascii="Times New Roman"/>
          <w:b w:val="false"/>
          <w:i w:val="false"/>
          <w:color w:val="000000"/>
          <w:sz w:val="28"/>
        </w:rPr>
        <w:t>
      1) отсрочить начало исполнения наказания при:</w:t>
      </w:r>
      <w:r>
        <w:br/>
      </w:r>
      <w:r>
        <w:rPr>
          <w:rFonts w:ascii="Times New Roman"/>
          <w:b w:val="false"/>
          <w:i w:val="false"/>
          <w:color w:val="000000"/>
          <w:sz w:val="28"/>
        </w:rPr>
        <w:t>
</w:t>
      </w:r>
      <w:r>
        <w:rPr>
          <w:rFonts w:ascii="Times New Roman"/>
          <w:b w:val="false"/>
          <w:i w:val="false"/>
          <w:color w:val="000000"/>
          <w:sz w:val="28"/>
        </w:rPr>
        <w:t>
      временной нетрудоспособности осужденного, подтвержденного медицинским обследованием;</w:t>
      </w:r>
      <w:r>
        <w:br/>
      </w:r>
      <w:r>
        <w:rPr>
          <w:rFonts w:ascii="Times New Roman"/>
          <w:b w:val="false"/>
          <w:i w:val="false"/>
          <w:color w:val="000000"/>
          <w:sz w:val="28"/>
        </w:rPr>
        <w:t>
</w:t>
      </w:r>
      <w:r>
        <w:rPr>
          <w:rFonts w:ascii="Times New Roman"/>
          <w:b w:val="false"/>
          <w:i w:val="false"/>
          <w:color w:val="000000"/>
          <w:sz w:val="28"/>
        </w:rPr>
        <w:t>
      временном выезде осужденного с места постоянного жительства по уважительным причинам (привлечение на воинские сборы, тяжелая болезнь или смерть близких родственников);</w:t>
      </w:r>
      <w:r>
        <w:br/>
      </w:r>
      <w:r>
        <w:rPr>
          <w:rFonts w:ascii="Times New Roman"/>
          <w:b w:val="false"/>
          <w:i w:val="false"/>
          <w:color w:val="000000"/>
          <w:sz w:val="28"/>
        </w:rPr>
        <w:t>
</w:t>
      </w:r>
      <w:r>
        <w:rPr>
          <w:rFonts w:ascii="Times New Roman"/>
          <w:b w:val="false"/>
          <w:i w:val="false"/>
          <w:color w:val="000000"/>
          <w:sz w:val="28"/>
        </w:rPr>
        <w:t>
      2) приостановить исполнение наказания в случае:</w:t>
      </w:r>
      <w:r>
        <w:br/>
      </w:r>
      <w:r>
        <w:rPr>
          <w:rFonts w:ascii="Times New Roman"/>
          <w:b w:val="false"/>
          <w:i w:val="false"/>
          <w:color w:val="000000"/>
          <w:sz w:val="28"/>
        </w:rPr>
        <w:t>
</w:t>
      </w:r>
      <w:r>
        <w:rPr>
          <w:rFonts w:ascii="Times New Roman"/>
          <w:b w:val="false"/>
          <w:i w:val="false"/>
          <w:color w:val="000000"/>
          <w:sz w:val="28"/>
        </w:rPr>
        <w:t>
      болезни осужденного;</w:t>
      </w:r>
      <w:r>
        <w:br/>
      </w:r>
      <w:r>
        <w:rPr>
          <w:rFonts w:ascii="Times New Roman"/>
          <w:b w:val="false"/>
          <w:i w:val="false"/>
          <w:color w:val="000000"/>
          <w:sz w:val="28"/>
        </w:rPr>
        <w:t>
</w:t>
      </w:r>
      <w:r>
        <w:rPr>
          <w:rFonts w:ascii="Times New Roman"/>
          <w:b w:val="false"/>
          <w:i w:val="false"/>
          <w:color w:val="000000"/>
          <w:sz w:val="28"/>
        </w:rPr>
        <w:t>
      непредставления осужденному объема работы;</w:t>
      </w:r>
      <w:r>
        <w:br/>
      </w:r>
      <w:r>
        <w:rPr>
          <w:rFonts w:ascii="Times New Roman"/>
          <w:b w:val="false"/>
          <w:i w:val="false"/>
          <w:color w:val="000000"/>
          <w:sz w:val="28"/>
        </w:rPr>
        <w:t>
</w:t>
      </w:r>
      <w:r>
        <w:rPr>
          <w:rFonts w:ascii="Times New Roman"/>
          <w:b w:val="false"/>
          <w:i w:val="false"/>
          <w:color w:val="000000"/>
          <w:sz w:val="28"/>
        </w:rPr>
        <w:t>
      пребывания осужденного под арестом за совершение административного правонарушения;</w:t>
      </w:r>
      <w:r>
        <w:br/>
      </w:r>
      <w:r>
        <w:rPr>
          <w:rFonts w:ascii="Times New Roman"/>
          <w:b w:val="false"/>
          <w:i w:val="false"/>
          <w:color w:val="000000"/>
          <w:sz w:val="28"/>
        </w:rPr>
        <w:t>
</w:t>
      </w:r>
      <w:r>
        <w:rPr>
          <w:rFonts w:ascii="Times New Roman"/>
          <w:b w:val="false"/>
          <w:i w:val="false"/>
          <w:color w:val="000000"/>
          <w:sz w:val="28"/>
        </w:rPr>
        <w:t>
      пребывания осужденного в местах предварительного заключения в связи с совершением им нового преступления;</w:t>
      </w:r>
      <w:r>
        <w:br/>
      </w:r>
      <w:r>
        <w:rPr>
          <w:rFonts w:ascii="Times New Roman"/>
          <w:b w:val="false"/>
          <w:i w:val="false"/>
          <w:color w:val="000000"/>
          <w:sz w:val="28"/>
        </w:rPr>
        <w:t>
</w:t>
      </w:r>
      <w:r>
        <w:rPr>
          <w:rFonts w:ascii="Times New Roman"/>
          <w:b w:val="false"/>
          <w:i w:val="false"/>
          <w:color w:val="000000"/>
          <w:sz w:val="28"/>
        </w:rPr>
        <w:t>
      невыхода осужденного на общественные работы по различным причинам.</w:t>
      </w:r>
      <w:r>
        <w:br/>
      </w:r>
      <w:r>
        <w:rPr>
          <w:rFonts w:ascii="Times New Roman"/>
          <w:b w:val="false"/>
          <w:i w:val="false"/>
          <w:color w:val="000000"/>
          <w:sz w:val="28"/>
        </w:rPr>
        <w:t>
</w:t>
      </w:r>
      <w:r>
        <w:rPr>
          <w:rFonts w:ascii="Times New Roman"/>
          <w:b w:val="false"/>
          <w:i w:val="false"/>
          <w:color w:val="000000"/>
          <w:sz w:val="28"/>
        </w:rPr>
        <w:t>
      Приостановление и отсрочка начало исполнения наказания оформляется постановлением Инспекции о приостановлении (отсрочке) начала исполнения наказания в виде привлечения к общественным работам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35. В продолжительность общественных работ не включается время проезда осужденного к месту отбывания наказания и обратно, за исключением случаев, когда законодательством о труде предусмотрена оплата этого времени, как рабочего.</w:t>
      </w:r>
      <w:r>
        <w:br/>
      </w:r>
      <w:r>
        <w:rPr>
          <w:rFonts w:ascii="Times New Roman"/>
          <w:b w:val="false"/>
          <w:i w:val="false"/>
          <w:color w:val="000000"/>
          <w:sz w:val="28"/>
        </w:rPr>
        <w:t>
</w:t>
      </w:r>
      <w:r>
        <w:rPr>
          <w:rFonts w:ascii="Times New Roman"/>
          <w:b w:val="false"/>
          <w:i w:val="false"/>
          <w:color w:val="000000"/>
          <w:sz w:val="28"/>
        </w:rPr>
        <w:t>
      36. Осужденный не может быть направлен администрацией организации в командировку.</w:t>
      </w:r>
      <w:r>
        <w:br/>
      </w:r>
      <w:r>
        <w:rPr>
          <w:rFonts w:ascii="Times New Roman"/>
          <w:b w:val="false"/>
          <w:i w:val="false"/>
          <w:color w:val="000000"/>
          <w:sz w:val="28"/>
        </w:rPr>
        <w:t>
</w:t>
      </w:r>
      <w:r>
        <w:rPr>
          <w:rFonts w:ascii="Times New Roman"/>
          <w:b w:val="false"/>
          <w:i w:val="false"/>
          <w:color w:val="000000"/>
          <w:sz w:val="28"/>
        </w:rPr>
        <w:t>
      37. В случае признания осужденного инвалидом 1 или 2 группы по заключению медико-социальной экспертной комиссии, Инспекция направляет в суд представление об освобождении его от дальнейшего отбывания наказания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38. В случае наступления беременности осужденной женщины в период отбывания наказания, Инспекция направляет в суд представление об отсрочке отбывания наказания по форме согласно приложению 28 к настоящей Инструкции. При этом, в суд вместе с представлением направляются справка с места работы осужденной с указанием даты освобождения от работы в связи с беременностью и родами, справка с места жительства и справка с медицинского учреждения.</w:t>
      </w:r>
      <w:r>
        <w:br/>
      </w:r>
      <w:r>
        <w:rPr>
          <w:rFonts w:ascii="Times New Roman"/>
          <w:b w:val="false"/>
          <w:i w:val="false"/>
          <w:color w:val="000000"/>
          <w:sz w:val="28"/>
        </w:rPr>
        <w:t>
</w:t>
      </w:r>
      <w:r>
        <w:rPr>
          <w:rFonts w:ascii="Times New Roman"/>
          <w:b w:val="false"/>
          <w:i w:val="false"/>
          <w:color w:val="000000"/>
          <w:sz w:val="28"/>
        </w:rPr>
        <w:t>
      39. Администрация организаций, использующих труд лиц, осужденных к наказанию в виде привлечения к общественным работам:</w:t>
      </w:r>
      <w:r>
        <w:br/>
      </w:r>
      <w:r>
        <w:rPr>
          <w:rFonts w:ascii="Times New Roman"/>
          <w:b w:val="false"/>
          <w:i w:val="false"/>
          <w:color w:val="000000"/>
          <w:sz w:val="28"/>
        </w:rPr>
        <w:t>
</w:t>
      </w:r>
      <w:r>
        <w:rPr>
          <w:rFonts w:ascii="Times New Roman"/>
          <w:b w:val="false"/>
          <w:i w:val="false"/>
          <w:color w:val="000000"/>
          <w:sz w:val="28"/>
        </w:rPr>
        <w:t>
      1) ведет контроль за выполнением осужденными определенных для них работ;</w:t>
      </w:r>
      <w:r>
        <w:br/>
      </w:r>
      <w:r>
        <w:rPr>
          <w:rFonts w:ascii="Times New Roman"/>
          <w:b w:val="false"/>
          <w:i w:val="false"/>
          <w:color w:val="000000"/>
          <w:sz w:val="28"/>
        </w:rPr>
        <w:t>
</w:t>
      </w:r>
      <w:r>
        <w:rPr>
          <w:rFonts w:ascii="Times New Roman"/>
          <w:b w:val="false"/>
          <w:i w:val="false"/>
          <w:color w:val="000000"/>
          <w:sz w:val="28"/>
        </w:rPr>
        <w:t>
      2) ежемесячно перечисляет в соответствующий бюджет финансовые средства за выполненные осужденными работы;</w:t>
      </w:r>
      <w:r>
        <w:br/>
      </w:r>
      <w:r>
        <w:rPr>
          <w:rFonts w:ascii="Times New Roman"/>
          <w:b w:val="false"/>
          <w:i w:val="false"/>
          <w:color w:val="000000"/>
          <w:sz w:val="28"/>
        </w:rPr>
        <w:t>
</w:t>
      </w:r>
      <w:r>
        <w:rPr>
          <w:rFonts w:ascii="Times New Roman"/>
          <w:b w:val="false"/>
          <w:i w:val="false"/>
          <w:color w:val="000000"/>
          <w:sz w:val="28"/>
        </w:rPr>
        <w:t>
      3) ежемесячно уведомляет Инспекцию о количестве проработанных часов осужденными. Формой учета проработанного осужденными времени в организации является табель учета отработанного времени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настоящей Инструкции, который ведется и заверяется печатью представителем администрации, непосредственно осуществляющей контроль за работой осужденных. В табеле ежемесячно фиксируется конкретное количество часов, отработанное каждым осужденным в день;</w:t>
      </w:r>
      <w:r>
        <w:br/>
      </w:r>
      <w:r>
        <w:rPr>
          <w:rFonts w:ascii="Times New Roman"/>
          <w:b w:val="false"/>
          <w:i w:val="false"/>
          <w:color w:val="000000"/>
          <w:sz w:val="28"/>
        </w:rPr>
        <w:t>
</w:t>
      </w:r>
      <w:r>
        <w:rPr>
          <w:rFonts w:ascii="Times New Roman"/>
          <w:b w:val="false"/>
          <w:i w:val="false"/>
          <w:color w:val="000000"/>
          <w:sz w:val="28"/>
        </w:rPr>
        <w:t>
      4) уведомляет Инспекцию об уклонении осужденных от отбывания наказания;</w:t>
      </w:r>
      <w:r>
        <w:br/>
      </w:r>
      <w:r>
        <w:rPr>
          <w:rFonts w:ascii="Times New Roman"/>
          <w:b w:val="false"/>
          <w:i w:val="false"/>
          <w:color w:val="000000"/>
          <w:sz w:val="28"/>
        </w:rPr>
        <w:t>
</w:t>
      </w:r>
      <w:r>
        <w:rPr>
          <w:rFonts w:ascii="Times New Roman"/>
          <w:b w:val="false"/>
          <w:i w:val="false"/>
          <w:color w:val="000000"/>
          <w:sz w:val="28"/>
        </w:rPr>
        <w:t>
      5) по исполнению осужденным наказания направляет справку-извещение в Инспекцию и увольняет осужденного в связи с истечением установленного срока работ и направляет в Инспекцию копию приказа об увольнении.</w:t>
      </w:r>
      <w:r>
        <w:br/>
      </w:r>
      <w:r>
        <w:rPr>
          <w:rFonts w:ascii="Times New Roman"/>
          <w:b w:val="false"/>
          <w:i w:val="false"/>
          <w:color w:val="000000"/>
          <w:sz w:val="28"/>
        </w:rPr>
        <w:t>
</w:t>
      </w:r>
      <w:r>
        <w:rPr>
          <w:rFonts w:ascii="Times New Roman"/>
          <w:b w:val="false"/>
          <w:i w:val="false"/>
          <w:color w:val="000000"/>
          <w:sz w:val="28"/>
        </w:rPr>
        <w:t>
      40. Нарушением порядка и условий отбывания общественных работ является:</w:t>
      </w:r>
      <w:r>
        <w:br/>
      </w:r>
      <w:r>
        <w:rPr>
          <w:rFonts w:ascii="Times New Roman"/>
          <w:b w:val="false"/>
          <w:i w:val="false"/>
          <w:color w:val="000000"/>
          <w:sz w:val="28"/>
        </w:rPr>
        <w:t>
</w:t>
      </w:r>
      <w:r>
        <w:rPr>
          <w:rFonts w:ascii="Times New Roman"/>
          <w:b w:val="false"/>
          <w:i w:val="false"/>
          <w:color w:val="000000"/>
          <w:sz w:val="28"/>
        </w:rPr>
        <w:t>
      1) неявка осужденного в Инспекцию для постановки на учет;</w:t>
      </w:r>
      <w:r>
        <w:br/>
      </w:r>
      <w:r>
        <w:rPr>
          <w:rFonts w:ascii="Times New Roman"/>
          <w:b w:val="false"/>
          <w:i w:val="false"/>
          <w:color w:val="000000"/>
          <w:sz w:val="28"/>
        </w:rPr>
        <w:t>
</w:t>
      </w:r>
      <w:r>
        <w:rPr>
          <w:rFonts w:ascii="Times New Roman"/>
          <w:b w:val="false"/>
          <w:i w:val="false"/>
          <w:color w:val="000000"/>
          <w:sz w:val="28"/>
        </w:rPr>
        <w:t>
      2) отказ осужденного приступить к выполнению общественных работ по направлению Инспекции в указанный срок;</w:t>
      </w:r>
      <w:r>
        <w:br/>
      </w:r>
      <w:r>
        <w:rPr>
          <w:rFonts w:ascii="Times New Roman"/>
          <w:b w:val="false"/>
          <w:i w:val="false"/>
          <w:color w:val="000000"/>
          <w:sz w:val="28"/>
        </w:rPr>
        <w:t>
</w:t>
      </w:r>
      <w:r>
        <w:rPr>
          <w:rFonts w:ascii="Times New Roman"/>
          <w:b w:val="false"/>
          <w:i w:val="false"/>
          <w:color w:val="000000"/>
          <w:sz w:val="28"/>
        </w:rPr>
        <w:t>
      3) невыход в течение одного дня без уважительных причин на общественные работы;</w:t>
      </w:r>
      <w:r>
        <w:br/>
      </w:r>
      <w:r>
        <w:rPr>
          <w:rFonts w:ascii="Times New Roman"/>
          <w:b w:val="false"/>
          <w:i w:val="false"/>
          <w:color w:val="000000"/>
          <w:sz w:val="28"/>
        </w:rPr>
        <w:t>
</w:t>
      </w:r>
      <w:r>
        <w:rPr>
          <w:rFonts w:ascii="Times New Roman"/>
          <w:b w:val="false"/>
          <w:i w:val="false"/>
          <w:color w:val="000000"/>
          <w:sz w:val="28"/>
        </w:rPr>
        <w:t>
      4) нарушение осужденным правил внутреннего распорядка организации, в которой он отбывает общественные работы;</w:t>
      </w:r>
      <w:r>
        <w:br/>
      </w:r>
      <w:r>
        <w:rPr>
          <w:rFonts w:ascii="Times New Roman"/>
          <w:b w:val="false"/>
          <w:i w:val="false"/>
          <w:color w:val="000000"/>
          <w:sz w:val="28"/>
        </w:rPr>
        <w:t>
</w:t>
      </w:r>
      <w:r>
        <w:rPr>
          <w:rFonts w:ascii="Times New Roman"/>
          <w:b w:val="false"/>
          <w:i w:val="false"/>
          <w:color w:val="000000"/>
          <w:sz w:val="28"/>
        </w:rPr>
        <w:t>
      5) нарушение трудовой дисциплины;</w:t>
      </w:r>
      <w:r>
        <w:br/>
      </w:r>
      <w:r>
        <w:rPr>
          <w:rFonts w:ascii="Times New Roman"/>
          <w:b w:val="false"/>
          <w:i w:val="false"/>
          <w:color w:val="000000"/>
          <w:sz w:val="28"/>
        </w:rPr>
        <w:t>
</w:t>
      </w:r>
      <w:r>
        <w:rPr>
          <w:rFonts w:ascii="Times New Roman"/>
          <w:b w:val="false"/>
          <w:i w:val="false"/>
          <w:color w:val="000000"/>
          <w:sz w:val="28"/>
        </w:rPr>
        <w:t>
      6) несообщение в Инспекцию об изменении своего места жительства.</w:t>
      </w:r>
      <w:r>
        <w:br/>
      </w:r>
      <w:r>
        <w:rPr>
          <w:rFonts w:ascii="Times New Roman"/>
          <w:b w:val="false"/>
          <w:i w:val="false"/>
          <w:color w:val="000000"/>
          <w:sz w:val="28"/>
        </w:rPr>
        <w:t>
</w:t>
      </w:r>
      <w:r>
        <w:rPr>
          <w:rFonts w:ascii="Times New Roman"/>
          <w:b w:val="false"/>
          <w:i w:val="false"/>
          <w:color w:val="000000"/>
          <w:sz w:val="28"/>
        </w:rPr>
        <w:t>
      41. Злостно уклоняющимся от отбывания наказания в виде привлечения к общественным работам признается осужденный:</w:t>
      </w:r>
      <w:r>
        <w:br/>
      </w:r>
      <w:r>
        <w:rPr>
          <w:rFonts w:ascii="Times New Roman"/>
          <w:b w:val="false"/>
          <w:i w:val="false"/>
          <w:color w:val="000000"/>
          <w:sz w:val="28"/>
        </w:rPr>
        <w:t>
</w:t>
      </w:r>
      <w:r>
        <w:rPr>
          <w:rFonts w:ascii="Times New Roman"/>
          <w:b w:val="false"/>
          <w:i w:val="false"/>
          <w:color w:val="000000"/>
          <w:sz w:val="28"/>
        </w:rPr>
        <w:t>
      1) более двух раз в течение месяца не вышедший на общественные работы без уважительных причин (неприбытие к месту общественных работ два и более раз в течение месяца, исчисляемого со дня начала отбывания наказания или со дня первого невыхода на общественные работы);</w:t>
      </w:r>
      <w:r>
        <w:br/>
      </w:r>
      <w:r>
        <w:rPr>
          <w:rFonts w:ascii="Times New Roman"/>
          <w:b w:val="false"/>
          <w:i w:val="false"/>
          <w:color w:val="000000"/>
          <w:sz w:val="28"/>
        </w:rPr>
        <w:t>
</w:t>
      </w:r>
      <w:r>
        <w:rPr>
          <w:rFonts w:ascii="Times New Roman"/>
          <w:b w:val="false"/>
          <w:i w:val="false"/>
          <w:color w:val="000000"/>
          <w:sz w:val="28"/>
        </w:rPr>
        <w:t>
      2) более двух раз в течение месяца нарушивший трудовую дисциплину (присутствие на рабочем месте в состоянии алкогольного, наркотического или токсического опьянения, невыполнение им общественных работ, самовольный уход с работы, прогул);</w:t>
      </w:r>
      <w:r>
        <w:br/>
      </w:r>
      <w:r>
        <w:rPr>
          <w:rFonts w:ascii="Times New Roman"/>
          <w:b w:val="false"/>
          <w:i w:val="false"/>
          <w:color w:val="000000"/>
          <w:sz w:val="28"/>
        </w:rPr>
        <w:t>
</w:t>
      </w:r>
      <w:r>
        <w:rPr>
          <w:rFonts w:ascii="Times New Roman"/>
          <w:b w:val="false"/>
          <w:i w:val="false"/>
          <w:color w:val="000000"/>
          <w:sz w:val="28"/>
        </w:rPr>
        <w:t>
      3) скрывшийся с целью уклонения от отбывания наказания.</w:t>
      </w:r>
      <w:r>
        <w:br/>
      </w:r>
      <w:r>
        <w:rPr>
          <w:rFonts w:ascii="Times New Roman"/>
          <w:b w:val="false"/>
          <w:i w:val="false"/>
          <w:color w:val="000000"/>
          <w:sz w:val="28"/>
        </w:rPr>
        <w:t>
</w:t>
      </w:r>
      <w:r>
        <w:rPr>
          <w:rFonts w:ascii="Times New Roman"/>
          <w:b w:val="false"/>
          <w:i w:val="false"/>
          <w:color w:val="000000"/>
          <w:sz w:val="28"/>
        </w:rPr>
        <w:t>
      42. При злостном уклонении осужденного от отбывания наказания, Инспекция направляет в суд представление о замене общественных работ другими видами наказания в соответствии с частью 2</w:t>
      </w:r>
      <w:r>
        <w:rPr>
          <w:rFonts w:ascii="Times New Roman"/>
          <w:b w:val="false"/>
          <w:i w:val="false"/>
          <w:color w:val="000000"/>
          <w:sz w:val="28"/>
        </w:rPr>
        <w:t xml:space="preserve"> статьи 42</w:t>
      </w:r>
      <w:r>
        <w:rPr>
          <w:rFonts w:ascii="Times New Roman"/>
          <w:b w:val="false"/>
          <w:i w:val="false"/>
          <w:color w:val="000000"/>
          <w:sz w:val="28"/>
        </w:rPr>
        <w:t xml:space="preserve"> Уголовного кодекса Республики Казахстан,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Представление о замене общественных работ за нарушение порядка и условий отбывания наказания направляется в суд в течение пятнадцати дней со дня выявления последнего нарушения.</w:t>
      </w:r>
      <w:r>
        <w:br/>
      </w:r>
      <w:r>
        <w:rPr>
          <w:rFonts w:ascii="Times New Roman"/>
          <w:b w:val="false"/>
          <w:i w:val="false"/>
          <w:color w:val="000000"/>
          <w:sz w:val="28"/>
        </w:rPr>
        <w:t>
</w:t>
      </w:r>
      <w:r>
        <w:rPr>
          <w:rFonts w:ascii="Times New Roman"/>
          <w:b w:val="false"/>
          <w:i w:val="false"/>
          <w:color w:val="000000"/>
          <w:sz w:val="28"/>
        </w:rPr>
        <w:t>
      Кроме обстоятельного и мотивированного представления о замене общественных работ другим видом наказания Инспекцией в суд дополнительно направляются следующие документы: письменное объяснение самого осужденного, характеризующие материалы и справка администрации организации по месту отбывания общественных работ, сведения о применении к осужденному мер административной и дисциплинарной ответственности, копия личного дела осужденного.</w:t>
      </w:r>
    </w:p>
    <w:bookmarkEnd w:id="8"/>
    <w:bookmarkStart w:name="z148" w:id="9"/>
    <w:p>
      <w:pPr>
        <w:spacing w:after="0"/>
        <w:ind w:left="0"/>
        <w:jc w:val="left"/>
      </w:pPr>
      <w:r>
        <w:rPr>
          <w:rFonts w:ascii="Times New Roman"/>
          <w:b/>
          <w:i w:val="false"/>
          <w:color w:val="000000"/>
        </w:rPr>
        <w:t xml:space="preserve"> 
4. Исполнение наказания в виде</w:t>
      </w:r>
      <w:r>
        <w:br/>
      </w:r>
      <w:r>
        <w:rPr>
          <w:rFonts w:ascii="Times New Roman"/>
          <w:b/>
          <w:i w:val="false"/>
          <w:color w:val="000000"/>
        </w:rPr>
        <w:t>
исправительных работ</w:t>
      </w:r>
    </w:p>
    <w:bookmarkEnd w:id="9"/>
    <w:bookmarkStart w:name="z149" w:id="10"/>
    <w:p>
      <w:pPr>
        <w:spacing w:after="0"/>
        <w:ind w:left="0"/>
        <w:jc w:val="both"/>
      </w:pPr>
      <w:r>
        <w:rPr>
          <w:rFonts w:ascii="Times New Roman"/>
          <w:b w:val="false"/>
          <w:i w:val="false"/>
          <w:color w:val="000000"/>
          <w:sz w:val="28"/>
        </w:rPr>
        <w:t>
      43. Приговоры к исправительным работам приводятся в исполнение не позднее пятнадцатидневного срока со дня поступления в Инспекцию соответствующего распоряжения суда с копией приговора.</w:t>
      </w:r>
      <w:r>
        <w:br/>
      </w:r>
      <w:r>
        <w:rPr>
          <w:rFonts w:ascii="Times New Roman"/>
          <w:b w:val="false"/>
          <w:i w:val="false"/>
          <w:color w:val="000000"/>
          <w:sz w:val="28"/>
        </w:rPr>
        <w:t>
</w:t>
      </w:r>
      <w:r>
        <w:rPr>
          <w:rFonts w:ascii="Times New Roman"/>
          <w:b w:val="false"/>
          <w:i w:val="false"/>
          <w:color w:val="000000"/>
          <w:sz w:val="28"/>
        </w:rPr>
        <w:t>
      44. В случаях изменения приговора в установленном законом порядке к копии приговора суда приобщаются:</w:t>
      </w:r>
      <w:r>
        <w:br/>
      </w:r>
      <w:r>
        <w:rPr>
          <w:rFonts w:ascii="Times New Roman"/>
          <w:b w:val="false"/>
          <w:i w:val="false"/>
          <w:color w:val="000000"/>
          <w:sz w:val="28"/>
        </w:rPr>
        <w:t>
</w:t>
      </w:r>
      <w:r>
        <w:rPr>
          <w:rFonts w:ascii="Times New Roman"/>
          <w:b w:val="false"/>
          <w:i w:val="false"/>
          <w:color w:val="000000"/>
          <w:sz w:val="28"/>
        </w:rPr>
        <w:t>
      1) при изменении приговора - копии определения, постановления кассационной или надзорной инстанции;</w:t>
      </w:r>
      <w:r>
        <w:br/>
      </w:r>
      <w:r>
        <w:rPr>
          <w:rFonts w:ascii="Times New Roman"/>
          <w:b w:val="false"/>
          <w:i w:val="false"/>
          <w:color w:val="000000"/>
          <w:sz w:val="28"/>
        </w:rPr>
        <w:t>
</w:t>
      </w:r>
      <w:r>
        <w:rPr>
          <w:rFonts w:ascii="Times New Roman"/>
          <w:b w:val="false"/>
          <w:i w:val="false"/>
          <w:color w:val="000000"/>
          <w:sz w:val="28"/>
        </w:rPr>
        <w:t>
      2) при замене не отбытого срока лишения свободы исправительными работами - копия определения суда;</w:t>
      </w:r>
      <w:r>
        <w:br/>
      </w:r>
      <w:r>
        <w:rPr>
          <w:rFonts w:ascii="Times New Roman"/>
          <w:b w:val="false"/>
          <w:i w:val="false"/>
          <w:color w:val="000000"/>
          <w:sz w:val="28"/>
        </w:rPr>
        <w:t>
</w:t>
      </w:r>
      <w:r>
        <w:rPr>
          <w:rFonts w:ascii="Times New Roman"/>
          <w:b w:val="false"/>
          <w:i w:val="false"/>
          <w:color w:val="000000"/>
          <w:sz w:val="28"/>
        </w:rPr>
        <w:t>
      3) при замене лишения свободы исправительными работами в порядке помилования - копия предписания.</w:t>
      </w:r>
      <w:r>
        <w:br/>
      </w:r>
      <w:r>
        <w:rPr>
          <w:rFonts w:ascii="Times New Roman"/>
          <w:b w:val="false"/>
          <w:i w:val="false"/>
          <w:color w:val="000000"/>
          <w:sz w:val="28"/>
        </w:rPr>
        <w:t>
</w:t>
      </w:r>
      <w:r>
        <w:rPr>
          <w:rFonts w:ascii="Times New Roman"/>
          <w:b w:val="false"/>
          <w:i w:val="false"/>
          <w:color w:val="000000"/>
          <w:sz w:val="28"/>
        </w:rPr>
        <w:t>
      45. Осужденные, которым неотбытая часть лишения свободы заменена наказанием в виде исправительных работ, освобождаются из под стражи.</w:t>
      </w:r>
      <w:r>
        <w:br/>
      </w:r>
      <w:r>
        <w:rPr>
          <w:rFonts w:ascii="Times New Roman"/>
          <w:b w:val="false"/>
          <w:i w:val="false"/>
          <w:color w:val="000000"/>
          <w:sz w:val="28"/>
        </w:rPr>
        <w:t>
</w:t>
      </w:r>
      <w:r>
        <w:rPr>
          <w:rFonts w:ascii="Times New Roman"/>
          <w:b w:val="false"/>
          <w:i w:val="false"/>
          <w:color w:val="000000"/>
          <w:sz w:val="28"/>
        </w:rPr>
        <w:t>
      Администрация исправительного учреждения вручает осужденному предписание о выезде к месту отбывания наказания с указанием маршрута и времени прибытия для постановки на учет.</w:t>
      </w:r>
      <w:r>
        <w:br/>
      </w:r>
      <w:r>
        <w:rPr>
          <w:rFonts w:ascii="Times New Roman"/>
          <w:b w:val="false"/>
          <w:i w:val="false"/>
          <w:color w:val="000000"/>
          <w:sz w:val="28"/>
        </w:rPr>
        <w:t>
</w:t>
      </w:r>
      <w:r>
        <w:rPr>
          <w:rFonts w:ascii="Times New Roman"/>
          <w:b w:val="false"/>
          <w:i w:val="false"/>
          <w:color w:val="000000"/>
          <w:sz w:val="28"/>
        </w:rPr>
        <w:t>
      46. Инспекция, при необходимости направляет осужденных, не имеющих работу в Центры занятости для трудоустройства.</w:t>
      </w:r>
      <w:r>
        <w:br/>
      </w:r>
      <w:r>
        <w:rPr>
          <w:rFonts w:ascii="Times New Roman"/>
          <w:b w:val="false"/>
          <w:i w:val="false"/>
          <w:color w:val="000000"/>
          <w:sz w:val="28"/>
        </w:rPr>
        <w:t>
</w:t>
      </w:r>
      <w:r>
        <w:rPr>
          <w:rFonts w:ascii="Times New Roman"/>
          <w:b w:val="false"/>
          <w:i w:val="false"/>
          <w:color w:val="000000"/>
          <w:sz w:val="28"/>
        </w:rPr>
        <w:t>
      47. Исполнение наказания в виде исправительных работ осуществляет Инспекция по основному месту работы осужденных.</w:t>
      </w:r>
      <w:r>
        <w:br/>
      </w:r>
      <w:r>
        <w:rPr>
          <w:rFonts w:ascii="Times New Roman"/>
          <w:b w:val="false"/>
          <w:i w:val="false"/>
          <w:color w:val="000000"/>
          <w:sz w:val="28"/>
        </w:rPr>
        <w:t>
</w:t>
      </w:r>
      <w:r>
        <w:rPr>
          <w:rFonts w:ascii="Times New Roman"/>
          <w:b w:val="false"/>
          <w:i w:val="false"/>
          <w:color w:val="000000"/>
          <w:sz w:val="28"/>
        </w:rPr>
        <w:t>
      48. Оформив документы на лиц, осужденных к исправительным работам, предварительно уточнив место работы осужденного, Инспекция, в этот же день, направляет в администрацию этой организации извещение, предписание и копию приговора по форме согласно</w:t>
      </w:r>
      <w:r>
        <w:rPr>
          <w:rFonts w:ascii="Times New Roman"/>
          <w:b w:val="false"/>
          <w:i w:val="false"/>
          <w:color w:val="000000"/>
          <w:sz w:val="28"/>
        </w:rPr>
        <w:t xml:space="preserve"> приложению 30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49. Осужденные к исправительным работам отбывают наказание в той организации, в которой они работали до осуждения. Инспекция ежеквартально из организации получает сведения о поощрении и наказании осужденного. Перевод или увольнение указанных лиц на другую должность или работу производится только по согласованию с Инспекцией.</w:t>
      </w:r>
      <w:r>
        <w:br/>
      </w:r>
      <w:r>
        <w:rPr>
          <w:rFonts w:ascii="Times New Roman"/>
          <w:b w:val="false"/>
          <w:i w:val="false"/>
          <w:color w:val="000000"/>
          <w:sz w:val="28"/>
        </w:rPr>
        <w:t>
</w:t>
      </w:r>
      <w:r>
        <w:rPr>
          <w:rFonts w:ascii="Times New Roman"/>
          <w:b w:val="false"/>
          <w:i w:val="false"/>
          <w:color w:val="000000"/>
          <w:sz w:val="28"/>
        </w:rPr>
        <w:t>
      Разрешение может быть выдано после проверки обоснованности причин увольнения. Отказ в выдаче разрешения на увольнение должен быть мотивирован. Разрешение или отказ об увольнении оформляется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Инструкции. Решение об отказе может быть обжаловано в установленном законом порядке.</w:t>
      </w:r>
      <w:r>
        <w:br/>
      </w:r>
      <w:r>
        <w:rPr>
          <w:rFonts w:ascii="Times New Roman"/>
          <w:b w:val="false"/>
          <w:i w:val="false"/>
          <w:color w:val="000000"/>
          <w:sz w:val="28"/>
        </w:rPr>
        <w:t>
</w:t>
      </w:r>
      <w:r>
        <w:rPr>
          <w:rFonts w:ascii="Times New Roman"/>
          <w:b w:val="false"/>
          <w:i w:val="false"/>
          <w:color w:val="000000"/>
          <w:sz w:val="28"/>
        </w:rPr>
        <w:t>
      50. Дополнительное наказание, в виде лишения права занимать определенную должность или заниматься определенной деятельностью, назначенное к исправительным работам, исполняют Инспекции по месту жительства осужденных.</w:t>
      </w:r>
      <w:r>
        <w:br/>
      </w:r>
      <w:r>
        <w:rPr>
          <w:rFonts w:ascii="Times New Roman"/>
          <w:b w:val="false"/>
          <w:i w:val="false"/>
          <w:color w:val="000000"/>
          <w:sz w:val="28"/>
        </w:rPr>
        <w:t>
</w:t>
      </w:r>
      <w:r>
        <w:rPr>
          <w:rFonts w:ascii="Times New Roman"/>
          <w:b w:val="false"/>
          <w:i w:val="false"/>
          <w:color w:val="000000"/>
          <w:sz w:val="28"/>
        </w:rPr>
        <w:t>
      51. Персональный учет лиц, осужденных к исправительным работам, призван способствовать обеспечению исполнения наказания в виде исправительных работ, охвату всех осужденных трудом, правильности производства удержаний из их заработной платы, своевременному освобождению от наказания лиц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Документами персонального учета являются журнал учета лиц, отбывающих исправительные работы, учетная карточка и личное дело.</w:t>
      </w:r>
      <w:r>
        <w:br/>
      </w:r>
      <w:r>
        <w:rPr>
          <w:rFonts w:ascii="Times New Roman"/>
          <w:b w:val="false"/>
          <w:i w:val="false"/>
          <w:color w:val="000000"/>
          <w:sz w:val="28"/>
        </w:rPr>
        <w:t>
</w:t>
      </w:r>
      <w:r>
        <w:rPr>
          <w:rFonts w:ascii="Times New Roman"/>
          <w:b w:val="false"/>
          <w:i w:val="false"/>
          <w:color w:val="000000"/>
          <w:sz w:val="28"/>
        </w:rPr>
        <w:t>
      52. Осужденные к исправительным работам состоят на одном из видов персонального учета: оперативном, контрольном и учете разыскиваемых.</w:t>
      </w:r>
      <w:r>
        <w:br/>
      </w:r>
      <w:r>
        <w:rPr>
          <w:rFonts w:ascii="Times New Roman"/>
          <w:b w:val="false"/>
          <w:i w:val="false"/>
          <w:color w:val="000000"/>
          <w:sz w:val="28"/>
        </w:rPr>
        <w:t>
</w:t>
      </w:r>
      <w:r>
        <w:rPr>
          <w:rFonts w:ascii="Times New Roman"/>
          <w:b w:val="false"/>
          <w:i w:val="false"/>
          <w:color w:val="000000"/>
          <w:sz w:val="28"/>
        </w:rPr>
        <w:t>
      53. На оперативном учете состоят лица:</w:t>
      </w:r>
      <w:r>
        <w:br/>
      </w:r>
      <w:r>
        <w:rPr>
          <w:rFonts w:ascii="Times New Roman"/>
          <w:b w:val="false"/>
          <w:i w:val="false"/>
          <w:color w:val="000000"/>
          <w:sz w:val="28"/>
        </w:rPr>
        <w:t>
</w:t>
      </w:r>
      <w:r>
        <w:rPr>
          <w:rFonts w:ascii="Times New Roman"/>
          <w:b w:val="false"/>
          <w:i w:val="false"/>
          <w:color w:val="000000"/>
          <w:sz w:val="28"/>
        </w:rPr>
        <w:t>
      осужденные к исправительным работам, из заработной платы которых производятся удержания в доход государства;</w:t>
      </w:r>
      <w:r>
        <w:br/>
      </w:r>
      <w:r>
        <w:rPr>
          <w:rFonts w:ascii="Times New Roman"/>
          <w:b w:val="false"/>
          <w:i w:val="false"/>
          <w:color w:val="000000"/>
          <w:sz w:val="28"/>
        </w:rPr>
        <w:t>
</w:t>
      </w:r>
      <w:r>
        <w:rPr>
          <w:rFonts w:ascii="Times New Roman"/>
          <w:b w:val="false"/>
          <w:i w:val="false"/>
          <w:color w:val="000000"/>
          <w:sz w:val="28"/>
        </w:rPr>
        <w:t>
      находящиеся в дополнительных и ежегодных оплачиваемых отпусках;</w:t>
      </w:r>
      <w:r>
        <w:br/>
      </w:r>
      <w:r>
        <w:rPr>
          <w:rFonts w:ascii="Times New Roman"/>
          <w:b w:val="false"/>
          <w:i w:val="false"/>
          <w:color w:val="000000"/>
          <w:sz w:val="28"/>
        </w:rPr>
        <w:t>
</w:t>
      </w:r>
      <w:r>
        <w:rPr>
          <w:rFonts w:ascii="Times New Roman"/>
          <w:b w:val="false"/>
          <w:i w:val="false"/>
          <w:color w:val="000000"/>
          <w:sz w:val="28"/>
        </w:rPr>
        <w:t>
      в отношении которых отбывание наказания отсрочено в связи с тяжелой болезнью, психическим расстройством, а также осужденные женщины в связи с беременностью и родами;</w:t>
      </w:r>
      <w:r>
        <w:br/>
      </w:r>
      <w:r>
        <w:rPr>
          <w:rFonts w:ascii="Times New Roman"/>
          <w:b w:val="false"/>
          <w:i w:val="false"/>
          <w:color w:val="000000"/>
          <w:sz w:val="28"/>
        </w:rPr>
        <w:t>
</w:t>
      </w:r>
      <w:r>
        <w:rPr>
          <w:rFonts w:ascii="Times New Roman"/>
          <w:b w:val="false"/>
          <w:i w:val="false"/>
          <w:color w:val="000000"/>
          <w:sz w:val="28"/>
        </w:rPr>
        <w:t>
      в отношении которых в суды внесены представления для замены исправительных работ ограничением свободы, арестом или лишением свободы, а также об освобождении от дальнейшего отбывания наказания в связи с тяжелой болезнью, психическим расстройством или инвалидностью.</w:t>
      </w:r>
      <w:r>
        <w:br/>
      </w:r>
      <w:r>
        <w:rPr>
          <w:rFonts w:ascii="Times New Roman"/>
          <w:b w:val="false"/>
          <w:i w:val="false"/>
          <w:color w:val="000000"/>
          <w:sz w:val="28"/>
        </w:rPr>
        <w:t>
</w:t>
      </w:r>
      <w:r>
        <w:rPr>
          <w:rFonts w:ascii="Times New Roman"/>
          <w:b w:val="false"/>
          <w:i w:val="false"/>
          <w:color w:val="000000"/>
          <w:sz w:val="28"/>
        </w:rPr>
        <w:t>
      54. На контрольном учете состоят лица, не поступившие на работу до истечения 15 календарных дней со дня постановки на учет:</w:t>
      </w:r>
      <w:r>
        <w:br/>
      </w:r>
      <w:r>
        <w:rPr>
          <w:rFonts w:ascii="Times New Roman"/>
          <w:b w:val="false"/>
          <w:i w:val="false"/>
          <w:color w:val="000000"/>
          <w:sz w:val="28"/>
        </w:rPr>
        <w:t>
</w:t>
      </w:r>
      <w:r>
        <w:rPr>
          <w:rFonts w:ascii="Times New Roman"/>
          <w:b w:val="false"/>
          <w:i w:val="false"/>
          <w:color w:val="000000"/>
          <w:sz w:val="28"/>
        </w:rPr>
        <w:t>
      уволенные во время отбывания наказания с прежнего места работы и не поступившие на новую работу или не зарегистрировавшиеся в уполномоченных органах по вопросам занятости, при наличии прописки в течение 15 календарных дней со дня увольнения;</w:t>
      </w:r>
      <w:r>
        <w:br/>
      </w:r>
      <w:r>
        <w:rPr>
          <w:rFonts w:ascii="Times New Roman"/>
          <w:b w:val="false"/>
          <w:i w:val="false"/>
          <w:color w:val="000000"/>
          <w:sz w:val="28"/>
        </w:rPr>
        <w:t>
</w:t>
      </w:r>
      <w:r>
        <w:rPr>
          <w:rFonts w:ascii="Times New Roman"/>
          <w:b w:val="false"/>
          <w:i w:val="false"/>
          <w:color w:val="000000"/>
          <w:sz w:val="28"/>
        </w:rPr>
        <w:t>
      не работающие в связи с болезнью, если время болезни не засчитывается в срок отбывания исправительных работ;</w:t>
      </w:r>
      <w:r>
        <w:br/>
      </w:r>
      <w:r>
        <w:rPr>
          <w:rFonts w:ascii="Times New Roman"/>
          <w:b w:val="false"/>
          <w:i w:val="false"/>
          <w:color w:val="000000"/>
          <w:sz w:val="28"/>
        </w:rPr>
        <w:t>
</w:t>
      </w:r>
      <w:r>
        <w:rPr>
          <w:rFonts w:ascii="Times New Roman"/>
          <w:b w:val="false"/>
          <w:i w:val="false"/>
          <w:color w:val="000000"/>
          <w:sz w:val="28"/>
        </w:rPr>
        <w:t>
      выбывшие за пределы территории, обслуживаемой Инспекцией, в отношении которых не поступили подтверждения о получении личных дел;</w:t>
      </w:r>
      <w:r>
        <w:br/>
      </w:r>
      <w:r>
        <w:rPr>
          <w:rFonts w:ascii="Times New Roman"/>
          <w:b w:val="false"/>
          <w:i w:val="false"/>
          <w:color w:val="000000"/>
          <w:sz w:val="28"/>
        </w:rPr>
        <w:t>
</w:t>
      </w:r>
      <w:r>
        <w:rPr>
          <w:rFonts w:ascii="Times New Roman"/>
          <w:b w:val="false"/>
          <w:i w:val="false"/>
          <w:color w:val="000000"/>
          <w:sz w:val="28"/>
        </w:rPr>
        <w:t>
      находящиеся под стражей в порядке меры пресечения в связи с совершением другого преступления;</w:t>
      </w:r>
      <w:r>
        <w:br/>
      </w:r>
      <w:r>
        <w:rPr>
          <w:rFonts w:ascii="Times New Roman"/>
          <w:b w:val="false"/>
          <w:i w:val="false"/>
          <w:color w:val="000000"/>
          <w:sz w:val="28"/>
        </w:rPr>
        <w:t>
</w:t>
      </w:r>
      <w:r>
        <w:rPr>
          <w:rFonts w:ascii="Times New Roman"/>
          <w:b w:val="false"/>
          <w:i w:val="false"/>
          <w:color w:val="000000"/>
          <w:sz w:val="28"/>
        </w:rPr>
        <w:t>
      содержащиеся под арестом в связи с привлечением к административной ответственности;</w:t>
      </w:r>
      <w:r>
        <w:br/>
      </w:r>
      <w:r>
        <w:rPr>
          <w:rFonts w:ascii="Times New Roman"/>
          <w:b w:val="false"/>
          <w:i w:val="false"/>
          <w:color w:val="000000"/>
          <w:sz w:val="28"/>
        </w:rPr>
        <w:t>
</w:t>
      </w:r>
      <w:r>
        <w:rPr>
          <w:rFonts w:ascii="Times New Roman"/>
          <w:b w:val="false"/>
          <w:i w:val="false"/>
          <w:color w:val="000000"/>
          <w:sz w:val="28"/>
        </w:rPr>
        <w:t>
      находящиеся на стационарном лечении от алкоголизма, наркомании и токсикомании.</w:t>
      </w:r>
      <w:r>
        <w:br/>
      </w:r>
      <w:r>
        <w:rPr>
          <w:rFonts w:ascii="Times New Roman"/>
          <w:b w:val="false"/>
          <w:i w:val="false"/>
          <w:color w:val="000000"/>
          <w:sz w:val="28"/>
        </w:rPr>
        <w:t>
</w:t>
      </w:r>
      <w:r>
        <w:rPr>
          <w:rFonts w:ascii="Times New Roman"/>
          <w:b w:val="false"/>
          <w:i w:val="false"/>
          <w:color w:val="000000"/>
          <w:sz w:val="28"/>
        </w:rPr>
        <w:t>
      55. На учете разыскиваемых состоят лица, материалы, в отношении которых переданы в суд для объявления в розыск.</w:t>
      </w:r>
      <w:r>
        <w:br/>
      </w:r>
      <w:r>
        <w:rPr>
          <w:rFonts w:ascii="Times New Roman"/>
          <w:b w:val="false"/>
          <w:i w:val="false"/>
          <w:color w:val="000000"/>
          <w:sz w:val="28"/>
        </w:rPr>
        <w:t>
</w:t>
      </w:r>
      <w:r>
        <w:rPr>
          <w:rFonts w:ascii="Times New Roman"/>
          <w:b w:val="false"/>
          <w:i w:val="false"/>
          <w:color w:val="000000"/>
          <w:sz w:val="28"/>
        </w:rPr>
        <w:t>
      56. Срок исправительных работ исчисляется в годах и месяцах, в течение которых осужденный работал, и из его заработной платы производились удержания.</w:t>
      </w:r>
      <w:r>
        <w:br/>
      </w:r>
      <w:r>
        <w:rPr>
          <w:rFonts w:ascii="Times New Roman"/>
          <w:b w:val="false"/>
          <w:i w:val="false"/>
          <w:color w:val="000000"/>
          <w:sz w:val="28"/>
        </w:rPr>
        <w:t>
</w:t>
      </w:r>
      <w:r>
        <w:rPr>
          <w:rFonts w:ascii="Times New Roman"/>
          <w:b w:val="false"/>
          <w:i w:val="false"/>
          <w:color w:val="000000"/>
          <w:sz w:val="28"/>
        </w:rPr>
        <w:t>
      Число дней, отработанных осужденным, должно быть не меньше числа рабочих дней, приходящихся на каждый месяц установленного судом срока наказания.</w:t>
      </w:r>
      <w:r>
        <w:br/>
      </w:r>
      <w:r>
        <w:rPr>
          <w:rFonts w:ascii="Times New Roman"/>
          <w:b w:val="false"/>
          <w:i w:val="false"/>
          <w:color w:val="000000"/>
          <w:sz w:val="28"/>
        </w:rPr>
        <w:t>
</w:t>
      </w:r>
      <w:r>
        <w:rPr>
          <w:rFonts w:ascii="Times New Roman"/>
          <w:b w:val="false"/>
          <w:i w:val="false"/>
          <w:color w:val="000000"/>
          <w:sz w:val="28"/>
        </w:rPr>
        <w:t>
      Если осужденный не отработал указанное количество дней и отсутствуют основания установленные Уголовно-исполнительным кодексом Республики Казахстан для зачета неотработанных дней в срок наказания, отбывание исправительных работ продолжается до полной отработки осужденным положенного количества рабочих дней.</w:t>
      </w:r>
      <w:r>
        <w:br/>
      </w:r>
      <w:r>
        <w:rPr>
          <w:rFonts w:ascii="Times New Roman"/>
          <w:b w:val="false"/>
          <w:i w:val="false"/>
          <w:color w:val="000000"/>
          <w:sz w:val="28"/>
        </w:rPr>
        <w:t>
</w:t>
      </w:r>
      <w:r>
        <w:rPr>
          <w:rFonts w:ascii="Times New Roman"/>
          <w:b w:val="false"/>
          <w:i w:val="false"/>
          <w:color w:val="000000"/>
          <w:sz w:val="28"/>
        </w:rPr>
        <w:t>
      57. Началом срока отбывания исправительных работ является день получения администрацией организации, в которой работает осужденный, из Инспекции копии приговора суда.</w:t>
      </w:r>
      <w:r>
        <w:br/>
      </w:r>
      <w:r>
        <w:rPr>
          <w:rFonts w:ascii="Times New Roman"/>
          <w:b w:val="false"/>
          <w:i w:val="false"/>
          <w:color w:val="000000"/>
          <w:sz w:val="28"/>
        </w:rPr>
        <w:t>
</w:t>
      </w:r>
      <w:r>
        <w:rPr>
          <w:rFonts w:ascii="Times New Roman"/>
          <w:b w:val="false"/>
          <w:i w:val="false"/>
          <w:color w:val="000000"/>
          <w:sz w:val="28"/>
        </w:rPr>
        <w:t>
      58. Помимо времени, в течение которого осужденный работал, и из его заработной платы производились удержания, в срок отбывания исправительных работ также засчитывается:</w:t>
      </w:r>
      <w:r>
        <w:br/>
      </w:r>
      <w:r>
        <w:rPr>
          <w:rFonts w:ascii="Times New Roman"/>
          <w:b w:val="false"/>
          <w:i w:val="false"/>
          <w:color w:val="000000"/>
          <w:sz w:val="28"/>
        </w:rPr>
        <w:t>
</w:t>
      </w:r>
      <w:r>
        <w:rPr>
          <w:rFonts w:ascii="Times New Roman"/>
          <w:b w:val="false"/>
          <w:i w:val="false"/>
          <w:color w:val="000000"/>
          <w:sz w:val="28"/>
        </w:rPr>
        <w:t>
      1) время, в течение которого осужденный не работал по уважительным причинам, в этот срок засчитывается также время, в течение которого осужденный официально был признан безработным;</w:t>
      </w:r>
      <w:r>
        <w:br/>
      </w:r>
      <w:r>
        <w:rPr>
          <w:rFonts w:ascii="Times New Roman"/>
          <w:b w:val="false"/>
          <w:i w:val="false"/>
          <w:color w:val="000000"/>
          <w:sz w:val="28"/>
        </w:rPr>
        <w:t>
</w:t>
      </w:r>
      <w:r>
        <w:rPr>
          <w:rFonts w:ascii="Times New Roman"/>
          <w:b w:val="false"/>
          <w:i w:val="false"/>
          <w:color w:val="000000"/>
          <w:sz w:val="28"/>
        </w:rPr>
        <w:t>
      2) срок отбывания наказания осужденным, работающим в организациях, где применяется суммированный учет рабочего времени, исчисляется, исходя из продолжительности рабочего времени за учетный период, не превышающий установленное число рабочих часов.</w:t>
      </w:r>
      <w:r>
        <w:br/>
      </w:r>
      <w:r>
        <w:rPr>
          <w:rFonts w:ascii="Times New Roman"/>
          <w:b w:val="false"/>
          <w:i w:val="false"/>
          <w:color w:val="000000"/>
          <w:sz w:val="28"/>
        </w:rPr>
        <w:t>
</w:t>
      </w:r>
      <w:r>
        <w:rPr>
          <w:rFonts w:ascii="Times New Roman"/>
          <w:b w:val="false"/>
          <w:i w:val="false"/>
          <w:color w:val="000000"/>
          <w:sz w:val="28"/>
        </w:rPr>
        <w:t>
      59. В срок отбывания наказания не засчитывается:</w:t>
      </w:r>
      <w:r>
        <w:br/>
      </w:r>
      <w:r>
        <w:rPr>
          <w:rFonts w:ascii="Times New Roman"/>
          <w:b w:val="false"/>
          <w:i w:val="false"/>
          <w:color w:val="000000"/>
          <w:sz w:val="28"/>
        </w:rPr>
        <w:t>
</w:t>
      </w:r>
      <w:r>
        <w:rPr>
          <w:rFonts w:ascii="Times New Roman"/>
          <w:b w:val="false"/>
          <w:i w:val="false"/>
          <w:color w:val="000000"/>
          <w:sz w:val="28"/>
        </w:rPr>
        <w:t>
      1) время, в течение которого осужденный не работал, за исключением случаев, предусмотренных пунктом 3 </w:t>
      </w:r>
      <w:r>
        <w:rPr>
          <w:rFonts w:ascii="Times New Roman"/>
          <w:b w:val="false"/>
          <w:i w:val="false"/>
          <w:color w:val="000000"/>
          <w:sz w:val="28"/>
        </w:rPr>
        <w:t>статьи 38</w:t>
      </w:r>
      <w:r>
        <w:rPr>
          <w:rFonts w:ascii="Times New Roman"/>
          <w:b w:val="false"/>
          <w:i w:val="false"/>
          <w:color w:val="000000"/>
          <w:sz w:val="28"/>
        </w:rPr>
        <w:t xml:space="preserve"> Уголовно-исполнительного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2) время болезни, вызванное алкогольным, наркотическим или токсическим опьянением, или действиями, связанными с ним;</w:t>
      </w:r>
      <w:r>
        <w:br/>
      </w:r>
      <w:r>
        <w:rPr>
          <w:rFonts w:ascii="Times New Roman"/>
          <w:b w:val="false"/>
          <w:i w:val="false"/>
          <w:color w:val="000000"/>
          <w:sz w:val="28"/>
        </w:rPr>
        <w:t>
</w:t>
      </w:r>
      <w:r>
        <w:rPr>
          <w:rFonts w:ascii="Times New Roman"/>
          <w:b w:val="false"/>
          <w:i w:val="false"/>
          <w:color w:val="000000"/>
          <w:sz w:val="28"/>
        </w:rPr>
        <w:t>
      3) время отбывания административного ареста, а также ареста в порядке меры пресечения по другому уголовному делу в период отбывания наказания.</w:t>
      </w:r>
      <w:r>
        <w:br/>
      </w:r>
      <w:r>
        <w:rPr>
          <w:rFonts w:ascii="Times New Roman"/>
          <w:b w:val="false"/>
          <w:i w:val="false"/>
          <w:color w:val="000000"/>
          <w:sz w:val="28"/>
        </w:rPr>
        <w:t>
</w:t>
      </w:r>
      <w:r>
        <w:rPr>
          <w:rFonts w:ascii="Times New Roman"/>
          <w:b w:val="false"/>
          <w:i w:val="false"/>
          <w:color w:val="000000"/>
          <w:sz w:val="28"/>
        </w:rPr>
        <w:t>
      Включение или не включение срока отбывания исправительных работ оформляется постановлением Инспекции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60. В случае признания осужденного инвалидом 1, 2 группы или признания у осужденного психического расстройства по заключению медицинской или медико-социальной, экспертной комиссии в суд вносится представление о его досрочном освобождении от дальнейшего отбывания наказания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61. В случае наступления беременности осужденной женщины в период отбывания наказания Инспекция по форме согласно приложению 28 к настоящей Инструкции направляет в суд представление об отсрочке отбывания наказания со дня предоставления отпуска по беременности и родам. При этом в суд вместе с представлением направляются справка с места работы осужденной с указанием даты освобождения от работы в связи с беременностью и родами, справка с места жительства, справка из лечебного учреждения.</w:t>
      </w:r>
      <w:r>
        <w:br/>
      </w:r>
      <w:r>
        <w:rPr>
          <w:rFonts w:ascii="Times New Roman"/>
          <w:b w:val="false"/>
          <w:i w:val="false"/>
          <w:color w:val="000000"/>
          <w:sz w:val="28"/>
        </w:rPr>
        <w:t>
</w:t>
      </w:r>
      <w:r>
        <w:rPr>
          <w:rFonts w:ascii="Times New Roman"/>
          <w:b w:val="false"/>
          <w:i w:val="false"/>
          <w:color w:val="000000"/>
          <w:sz w:val="28"/>
        </w:rPr>
        <w:t>
      62. В отношении лица, вышедшего на пенсию и оставившего работу, Инспекция обращается в суд для решения вопроса о дальнейшем исполнении приговора.</w:t>
      </w:r>
      <w:r>
        <w:br/>
      </w:r>
      <w:r>
        <w:rPr>
          <w:rFonts w:ascii="Times New Roman"/>
          <w:b w:val="false"/>
          <w:i w:val="false"/>
          <w:color w:val="000000"/>
          <w:sz w:val="28"/>
        </w:rPr>
        <w:t>
</w:t>
      </w:r>
      <w:r>
        <w:rPr>
          <w:rFonts w:ascii="Times New Roman"/>
          <w:b w:val="false"/>
          <w:i w:val="false"/>
          <w:color w:val="000000"/>
          <w:sz w:val="28"/>
        </w:rPr>
        <w:t>
      63. Из заработной платы осужденных производятся удержания в размере, установленном приговором суда. Началом производства удержаний из заработной платы осужденных к исправительным работам считается день начала срока отбывания наказания.</w:t>
      </w:r>
      <w:r>
        <w:br/>
      </w:r>
      <w:r>
        <w:rPr>
          <w:rFonts w:ascii="Times New Roman"/>
          <w:b w:val="false"/>
          <w:i w:val="false"/>
          <w:color w:val="000000"/>
          <w:sz w:val="28"/>
        </w:rPr>
        <w:t>
</w:t>
      </w:r>
      <w:r>
        <w:rPr>
          <w:rFonts w:ascii="Times New Roman"/>
          <w:b w:val="false"/>
          <w:i w:val="false"/>
          <w:color w:val="000000"/>
          <w:sz w:val="28"/>
        </w:rPr>
        <w:t>
      64. Удержания производятся со всех видов заработной платы по основному месту работы, независимо от наличия претензий к осужденному по исполнительным документам, за каждый отработанный месяц при выплате заработной платы.</w:t>
      </w:r>
      <w:r>
        <w:br/>
      </w:r>
      <w:r>
        <w:rPr>
          <w:rFonts w:ascii="Times New Roman"/>
          <w:b w:val="false"/>
          <w:i w:val="false"/>
          <w:color w:val="000000"/>
          <w:sz w:val="28"/>
        </w:rPr>
        <w:t>
</w:t>
      </w:r>
      <w:r>
        <w:rPr>
          <w:rFonts w:ascii="Times New Roman"/>
          <w:b w:val="false"/>
          <w:i w:val="false"/>
          <w:color w:val="000000"/>
          <w:sz w:val="28"/>
        </w:rPr>
        <w:t>
      При этом удержания производятся за каждый отработанный месяц при выплате заработной платы за вторую половину месяца, а при увольнении - за проработанную часть месяца.</w:t>
      </w:r>
      <w:r>
        <w:br/>
      </w:r>
      <w:r>
        <w:rPr>
          <w:rFonts w:ascii="Times New Roman"/>
          <w:b w:val="false"/>
          <w:i w:val="false"/>
          <w:color w:val="000000"/>
          <w:sz w:val="28"/>
        </w:rPr>
        <w:t>
</w:t>
      </w:r>
      <w:r>
        <w:rPr>
          <w:rFonts w:ascii="Times New Roman"/>
          <w:b w:val="false"/>
          <w:i w:val="false"/>
          <w:color w:val="000000"/>
          <w:sz w:val="28"/>
        </w:rPr>
        <w:t>
      65. Инспекция, сам осужденный или администрация организации, где он работает, могут заявлять в суд ходатайство о снижении размера удержаний из его заработной платы в случае ухудшения его материального положения. Решение о снижении размера удержаний выносится с учетом всех доходов осужденного.</w:t>
      </w:r>
      <w:r>
        <w:br/>
      </w:r>
      <w:r>
        <w:rPr>
          <w:rFonts w:ascii="Times New Roman"/>
          <w:b w:val="false"/>
          <w:i w:val="false"/>
          <w:color w:val="000000"/>
          <w:sz w:val="28"/>
        </w:rPr>
        <w:t>
</w:t>
      </w:r>
      <w:r>
        <w:rPr>
          <w:rFonts w:ascii="Times New Roman"/>
          <w:b w:val="false"/>
          <w:i w:val="false"/>
          <w:color w:val="000000"/>
          <w:sz w:val="28"/>
        </w:rPr>
        <w:t>
      66. С осужденных, призванных на воинские сборы, удержания производятся из заработной платы, выплачиваемой им по месту работы.</w:t>
      </w:r>
      <w:r>
        <w:br/>
      </w:r>
      <w:r>
        <w:rPr>
          <w:rFonts w:ascii="Times New Roman"/>
          <w:b w:val="false"/>
          <w:i w:val="false"/>
          <w:color w:val="000000"/>
          <w:sz w:val="28"/>
        </w:rPr>
        <w:t>
</w:t>
      </w:r>
      <w:r>
        <w:rPr>
          <w:rFonts w:ascii="Times New Roman"/>
          <w:b w:val="false"/>
          <w:i w:val="false"/>
          <w:color w:val="000000"/>
          <w:sz w:val="28"/>
        </w:rPr>
        <w:t>
      67. При производстве удержаний учитывается как денежная, так и натуральная форма заработной платы осужденного. При этом натуральная часть дохода остается в распоряжении организации, а ее стоимость по государственным закупочным (рыночным) ценам перечисляется в доход государства. Удержания из доходов в их натуральной части производится по мере ее поступления и при окончательном расчете.</w:t>
      </w:r>
      <w:r>
        <w:br/>
      </w:r>
      <w:r>
        <w:rPr>
          <w:rFonts w:ascii="Times New Roman"/>
          <w:b w:val="false"/>
          <w:i w:val="false"/>
          <w:color w:val="000000"/>
          <w:sz w:val="28"/>
        </w:rPr>
        <w:t>
</w:t>
      </w:r>
      <w:r>
        <w:rPr>
          <w:rFonts w:ascii="Times New Roman"/>
          <w:b w:val="false"/>
          <w:i w:val="false"/>
          <w:color w:val="000000"/>
          <w:sz w:val="28"/>
        </w:rPr>
        <w:t>
      68. С лиц, которым ежемесячно заработная плата не начисляется и заработок которых определяется по итогам определенного периода (года, сезона, рейса, окончания выполнения определенного вида работ), удержания проводятся по мере начисления заработной платы. Окончательный расчет производится с учетом данных налоговых и финансовых органов о доходе осужденного в истекшем году.</w:t>
      </w:r>
      <w:r>
        <w:br/>
      </w:r>
      <w:r>
        <w:rPr>
          <w:rFonts w:ascii="Times New Roman"/>
          <w:b w:val="false"/>
          <w:i w:val="false"/>
          <w:color w:val="000000"/>
          <w:sz w:val="28"/>
        </w:rPr>
        <w:t>
</w:t>
      </w:r>
      <w:r>
        <w:rPr>
          <w:rFonts w:ascii="Times New Roman"/>
          <w:b w:val="false"/>
          <w:i w:val="false"/>
          <w:color w:val="000000"/>
          <w:sz w:val="28"/>
        </w:rPr>
        <w:t>
      69. Удержания не производятся:</w:t>
      </w:r>
      <w:r>
        <w:br/>
      </w:r>
      <w:r>
        <w:rPr>
          <w:rFonts w:ascii="Times New Roman"/>
          <w:b w:val="false"/>
          <w:i w:val="false"/>
          <w:color w:val="000000"/>
          <w:sz w:val="28"/>
        </w:rPr>
        <w:t>
</w:t>
      </w:r>
      <w:r>
        <w:rPr>
          <w:rFonts w:ascii="Times New Roman"/>
          <w:b w:val="false"/>
          <w:i w:val="false"/>
          <w:color w:val="000000"/>
          <w:sz w:val="28"/>
        </w:rPr>
        <w:t>
      1) из пенсий и пособий, получаемых осужденными в порядке социального обеспечения и социального страхования;</w:t>
      </w:r>
      <w:r>
        <w:br/>
      </w:r>
      <w:r>
        <w:rPr>
          <w:rFonts w:ascii="Times New Roman"/>
          <w:b w:val="false"/>
          <w:i w:val="false"/>
          <w:color w:val="000000"/>
          <w:sz w:val="28"/>
        </w:rPr>
        <w:t>
</w:t>
      </w:r>
      <w:r>
        <w:rPr>
          <w:rFonts w:ascii="Times New Roman"/>
          <w:b w:val="false"/>
          <w:i w:val="false"/>
          <w:color w:val="000000"/>
          <w:sz w:val="28"/>
        </w:rPr>
        <w:t>
      2) выплат и вознаграждений единовременного характера, не предусмотренных системой заработной платы (в том числе компенсации за неиспользованный отпуск).</w:t>
      </w:r>
      <w:r>
        <w:br/>
      </w:r>
      <w:r>
        <w:rPr>
          <w:rFonts w:ascii="Times New Roman"/>
          <w:b w:val="false"/>
          <w:i w:val="false"/>
          <w:color w:val="000000"/>
          <w:sz w:val="28"/>
        </w:rPr>
        <w:t>
</w:t>
      </w:r>
      <w:r>
        <w:rPr>
          <w:rFonts w:ascii="Times New Roman"/>
          <w:b w:val="false"/>
          <w:i w:val="false"/>
          <w:color w:val="000000"/>
          <w:sz w:val="28"/>
        </w:rPr>
        <w:t>
      70. Пособие по временной нетрудоспособности осужденного исчисляется из его заработной платы за вычетом удержаний, в размере, установленном приговором суда.</w:t>
      </w:r>
      <w:r>
        <w:br/>
      </w:r>
      <w:r>
        <w:rPr>
          <w:rFonts w:ascii="Times New Roman"/>
          <w:b w:val="false"/>
          <w:i w:val="false"/>
          <w:color w:val="000000"/>
          <w:sz w:val="28"/>
        </w:rPr>
        <w:t>
</w:t>
      </w:r>
      <w:r>
        <w:rPr>
          <w:rFonts w:ascii="Times New Roman"/>
          <w:b w:val="false"/>
          <w:i w:val="false"/>
          <w:color w:val="000000"/>
          <w:sz w:val="28"/>
        </w:rPr>
        <w:t>
      71. Удержанные суммы ежемесячно в день выдачи заработной платы перечисляются администрацией организации, в которой работает осужденный, в доход государства.</w:t>
      </w:r>
      <w:r>
        <w:br/>
      </w:r>
      <w:r>
        <w:rPr>
          <w:rFonts w:ascii="Times New Roman"/>
          <w:b w:val="false"/>
          <w:i w:val="false"/>
          <w:color w:val="000000"/>
          <w:sz w:val="28"/>
        </w:rPr>
        <w:t>
</w:t>
      </w:r>
      <w:r>
        <w:rPr>
          <w:rFonts w:ascii="Times New Roman"/>
          <w:b w:val="false"/>
          <w:i w:val="false"/>
          <w:color w:val="000000"/>
          <w:sz w:val="28"/>
        </w:rPr>
        <w:t>
      72. Одновременно с платежными поручениями по форме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настоящей Инструкции, в Инспекцию направляются расчетные сведения по произведенным удержаниям. Расчетные сведения указываются как на лицевой, так и на оборотной стороне платежного поручения.</w:t>
      </w:r>
      <w:r>
        <w:br/>
      </w:r>
      <w:r>
        <w:rPr>
          <w:rFonts w:ascii="Times New Roman"/>
          <w:b w:val="false"/>
          <w:i w:val="false"/>
          <w:color w:val="000000"/>
          <w:sz w:val="28"/>
        </w:rPr>
        <w:t>
</w:t>
      </w:r>
      <w:r>
        <w:rPr>
          <w:rFonts w:ascii="Times New Roman"/>
          <w:b w:val="false"/>
          <w:i w:val="false"/>
          <w:color w:val="000000"/>
          <w:sz w:val="28"/>
        </w:rPr>
        <w:t>
      73. Инспекции ежемесячно проверяют по учетным карточкам правильность и своевременность поступления удержанных сумм и при обнаружении нарушений принимают меры к их устранению.</w:t>
      </w:r>
      <w:r>
        <w:br/>
      </w:r>
      <w:r>
        <w:rPr>
          <w:rFonts w:ascii="Times New Roman"/>
          <w:b w:val="false"/>
          <w:i w:val="false"/>
          <w:color w:val="000000"/>
          <w:sz w:val="28"/>
        </w:rPr>
        <w:t>
</w:t>
      </w:r>
      <w:r>
        <w:rPr>
          <w:rFonts w:ascii="Times New Roman"/>
          <w:b w:val="false"/>
          <w:i w:val="false"/>
          <w:color w:val="000000"/>
          <w:sz w:val="28"/>
        </w:rPr>
        <w:t>
      74. В случае несвоевременного перечисления удержаний Инспекция может обратиться для решения вопроса по поводу перечисления в суд с исковым заявлением о бесспорном (безакцептном) списании перечисленной суммы удержаний или в органы прокуратуры, осуществляющие контроль за исполнением судебных решений.</w:t>
      </w:r>
      <w:r>
        <w:br/>
      </w:r>
      <w:r>
        <w:rPr>
          <w:rFonts w:ascii="Times New Roman"/>
          <w:b w:val="false"/>
          <w:i w:val="false"/>
          <w:color w:val="000000"/>
          <w:sz w:val="28"/>
        </w:rPr>
        <w:t>
</w:t>
      </w:r>
      <w:r>
        <w:rPr>
          <w:rFonts w:ascii="Times New Roman"/>
          <w:b w:val="false"/>
          <w:i w:val="false"/>
          <w:color w:val="000000"/>
          <w:sz w:val="28"/>
        </w:rPr>
        <w:t>
      75. Инспекции не реже одного раза в квартал проверяют правильность удержаний из заработной платы осужденных непосредственно по месту их работы. О результатах проверки составляется акт в двух экземплярах по форме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настоящей Инструкции, один из которых остается в организации, а второй, с отметкой представителя администрации организации об ознакомлении с актом, хранится в Инспекции и используется для контроля за устранением обнаруженных недостатков.</w:t>
      </w:r>
      <w:r>
        <w:br/>
      </w:r>
      <w:r>
        <w:rPr>
          <w:rFonts w:ascii="Times New Roman"/>
          <w:b w:val="false"/>
          <w:i w:val="false"/>
          <w:color w:val="000000"/>
          <w:sz w:val="28"/>
        </w:rPr>
        <w:t>
</w:t>
      </w:r>
      <w:r>
        <w:rPr>
          <w:rFonts w:ascii="Times New Roman"/>
          <w:b w:val="false"/>
          <w:i w:val="false"/>
          <w:color w:val="000000"/>
          <w:sz w:val="28"/>
        </w:rPr>
        <w:t>
      76. В случаях искаженного представления расчетных сведений о работе осужденного, его заработной плате и произведенных удержаниях, Инспекция в письменном виде сообщает об этом в прокуратуру.</w:t>
      </w:r>
      <w:r>
        <w:br/>
      </w:r>
      <w:r>
        <w:rPr>
          <w:rFonts w:ascii="Times New Roman"/>
          <w:b w:val="false"/>
          <w:i w:val="false"/>
          <w:color w:val="000000"/>
          <w:sz w:val="28"/>
        </w:rPr>
        <w:t>
</w:t>
      </w:r>
      <w:r>
        <w:rPr>
          <w:rFonts w:ascii="Times New Roman"/>
          <w:b w:val="false"/>
          <w:i w:val="false"/>
          <w:color w:val="000000"/>
          <w:sz w:val="28"/>
        </w:rPr>
        <w:t>
      77. Сведения о перечислении сумм, удержанных из заработка осужденных и количестве отработанных дней, заносятся в их учетные карточки на основании копий платежных поручений и расчетных сведений, которые подшиваются в личные дела, а в учетных карточках осужденных делается ссылка на порядковый номер, под которым эти документы подшиты к делу.</w:t>
      </w:r>
      <w:r>
        <w:br/>
      </w:r>
      <w:r>
        <w:rPr>
          <w:rFonts w:ascii="Times New Roman"/>
          <w:b w:val="false"/>
          <w:i w:val="false"/>
          <w:color w:val="000000"/>
          <w:sz w:val="28"/>
        </w:rPr>
        <w:t>
</w:t>
      </w:r>
      <w:r>
        <w:rPr>
          <w:rFonts w:ascii="Times New Roman"/>
          <w:b w:val="false"/>
          <w:i w:val="false"/>
          <w:color w:val="000000"/>
          <w:sz w:val="28"/>
        </w:rPr>
        <w:t>
      78. В случае отмены или изменения приговора суда с прекращением дела, суммы, излишне удержанные из заработной платы осужденного, возвращаются ему полностью. Основанием для возврата является определение, постановление надзорной инстанции об отмене приговора и прекращении дела или изменении приговора. Возвращение удержанных сумм производится путем их перечисления через учреждения банка из средств местного бюджета. В случае если лицо, освобожденное от наказания, в данное время не работает или работает в другом месте, возвращение указанной суммы этому лицу производится почтовым переводом.</w:t>
      </w:r>
      <w:r>
        <w:br/>
      </w:r>
      <w:r>
        <w:rPr>
          <w:rFonts w:ascii="Times New Roman"/>
          <w:b w:val="false"/>
          <w:i w:val="false"/>
          <w:color w:val="000000"/>
          <w:sz w:val="28"/>
        </w:rPr>
        <w:t>
</w:t>
      </w:r>
      <w:r>
        <w:rPr>
          <w:rFonts w:ascii="Times New Roman"/>
          <w:b w:val="false"/>
          <w:i w:val="false"/>
          <w:color w:val="000000"/>
          <w:sz w:val="28"/>
        </w:rPr>
        <w:t>
      79. В день окончания срока наказания Инспекция по форме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настоящей Инструкции направляет по месту работы осужденного сообщение об отбытии им исправительных работ и предлагает администрации организации прекратить удержания из заработной платы. При освобождении осужденного по другим основаниям, администрация организации уведомляется не позднее следующего рабочего дня после получения соответствующих документов. По форме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настоящей Инструкции осужденному выдается справка об отбытии наказания или освобождении от него.</w:t>
      </w:r>
      <w:r>
        <w:br/>
      </w:r>
      <w:r>
        <w:rPr>
          <w:rFonts w:ascii="Times New Roman"/>
          <w:b w:val="false"/>
          <w:i w:val="false"/>
          <w:color w:val="000000"/>
          <w:sz w:val="28"/>
        </w:rPr>
        <w:t>
</w:t>
      </w:r>
      <w:r>
        <w:rPr>
          <w:rFonts w:ascii="Times New Roman"/>
          <w:b w:val="false"/>
          <w:i w:val="false"/>
          <w:color w:val="000000"/>
          <w:sz w:val="28"/>
        </w:rPr>
        <w:t>
      80. Нарушением порядка и условий отбывания наказания в виде исправительных работ являются:</w:t>
      </w:r>
      <w:r>
        <w:br/>
      </w:r>
      <w:r>
        <w:rPr>
          <w:rFonts w:ascii="Times New Roman"/>
          <w:b w:val="false"/>
          <w:i w:val="false"/>
          <w:color w:val="000000"/>
          <w:sz w:val="28"/>
        </w:rPr>
        <w:t>
</w:t>
      </w:r>
      <w:r>
        <w:rPr>
          <w:rFonts w:ascii="Times New Roman"/>
          <w:b w:val="false"/>
          <w:i w:val="false"/>
          <w:color w:val="000000"/>
          <w:sz w:val="28"/>
        </w:rPr>
        <w:t>
      1) неявка в уголовно-исполнительную инспекцию без уважительных причин после письменного предупреждения;</w:t>
      </w:r>
      <w:r>
        <w:br/>
      </w:r>
      <w:r>
        <w:rPr>
          <w:rFonts w:ascii="Times New Roman"/>
          <w:b w:val="false"/>
          <w:i w:val="false"/>
          <w:color w:val="000000"/>
          <w:sz w:val="28"/>
        </w:rPr>
        <w:t>
</w:t>
      </w:r>
      <w:r>
        <w:rPr>
          <w:rFonts w:ascii="Times New Roman"/>
          <w:b w:val="false"/>
          <w:i w:val="false"/>
          <w:color w:val="000000"/>
          <w:sz w:val="28"/>
        </w:rPr>
        <w:t>
      2) нарушение установленных </w:t>
      </w:r>
      <w:r>
        <w:rPr>
          <w:rFonts w:ascii="Times New Roman"/>
          <w:b w:val="false"/>
          <w:i w:val="false"/>
          <w:color w:val="000000"/>
          <w:sz w:val="28"/>
        </w:rPr>
        <w:t>статьей 37</w:t>
      </w:r>
      <w:r>
        <w:rPr>
          <w:rFonts w:ascii="Times New Roman"/>
          <w:b w:val="false"/>
          <w:i w:val="false"/>
          <w:color w:val="000000"/>
          <w:sz w:val="28"/>
        </w:rPr>
        <w:t xml:space="preserve"> Уголовно-исполнительного кодекса Республики Казахстан обязанностей после письменного предупреждения;</w:t>
      </w:r>
      <w:r>
        <w:br/>
      </w:r>
      <w:r>
        <w:rPr>
          <w:rFonts w:ascii="Times New Roman"/>
          <w:b w:val="false"/>
          <w:i w:val="false"/>
          <w:color w:val="000000"/>
          <w:sz w:val="28"/>
        </w:rPr>
        <w:t>
</w:t>
      </w:r>
      <w:r>
        <w:rPr>
          <w:rFonts w:ascii="Times New Roman"/>
          <w:b w:val="false"/>
          <w:i w:val="false"/>
          <w:color w:val="000000"/>
          <w:sz w:val="28"/>
        </w:rPr>
        <w:t>
      3) прогул или появление на работе в нетрезвом состоянии или в состоянии наркотического либо токсического опьянения.</w:t>
      </w:r>
      <w:r>
        <w:br/>
      </w:r>
      <w:r>
        <w:rPr>
          <w:rFonts w:ascii="Times New Roman"/>
          <w:b w:val="false"/>
          <w:i w:val="false"/>
          <w:color w:val="000000"/>
          <w:sz w:val="28"/>
        </w:rPr>
        <w:t>
</w:t>
      </w:r>
      <w:r>
        <w:rPr>
          <w:rFonts w:ascii="Times New Roman"/>
          <w:b w:val="false"/>
          <w:i w:val="false"/>
          <w:color w:val="000000"/>
          <w:sz w:val="28"/>
        </w:rPr>
        <w:t>
      81. Злостно уклоняющимся от отбывания наказания в виде исправительных работ признается лицо, допустившее повторное нарушение порядка и условий отбывания наказания в виде исправительных работ, после объявления ему письменного предупреждения за любое из указанных в пункте 80 настоящей Инструкции нарушений, а также скрывшееся с места жительства лицо, местонахождение которого неизвестно.</w:t>
      </w:r>
      <w:r>
        <w:br/>
      </w:r>
      <w:r>
        <w:rPr>
          <w:rFonts w:ascii="Times New Roman"/>
          <w:b w:val="false"/>
          <w:i w:val="false"/>
          <w:color w:val="000000"/>
          <w:sz w:val="28"/>
        </w:rPr>
        <w:t>
</w:t>
      </w:r>
      <w:r>
        <w:rPr>
          <w:rFonts w:ascii="Times New Roman"/>
          <w:b w:val="false"/>
          <w:i w:val="false"/>
          <w:color w:val="000000"/>
          <w:sz w:val="28"/>
        </w:rPr>
        <w:t>
      82. В течение 15 календарных дней после выявления любого из указанных в пункте 80 нарушений Инспекция осуществляет следующие мероприятия:</w:t>
      </w:r>
      <w:r>
        <w:br/>
      </w:r>
      <w:r>
        <w:rPr>
          <w:rFonts w:ascii="Times New Roman"/>
          <w:b w:val="false"/>
          <w:i w:val="false"/>
          <w:color w:val="000000"/>
          <w:sz w:val="28"/>
        </w:rPr>
        <w:t>
</w:t>
      </w:r>
      <w:r>
        <w:rPr>
          <w:rFonts w:ascii="Times New Roman"/>
          <w:b w:val="false"/>
          <w:i w:val="false"/>
          <w:color w:val="000000"/>
          <w:sz w:val="28"/>
        </w:rPr>
        <w:t>
      1) вызывает осужденного в Инспекцию, посещает по месту жительства и отбирает у него объяснение о причинах допущенного нарушения, при необходимости истребует документы, подтверждающие наличие объективных причин несоблюдения установленного порядка и условий отбывания наказания;</w:t>
      </w:r>
      <w:r>
        <w:br/>
      </w:r>
      <w:r>
        <w:rPr>
          <w:rFonts w:ascii="Times New Roman"/>
          <w:b w:val="false"/>
          <w:i w:val="false"/>
          <w:color w:val="000000"/>
          <w:sz w:val="28"/>
        </w:rPr>
        <w:t>
</w:t>
      </w:r>
      <w:r>
        <w:rPr>
          <w:rFonts w:ascii="Times New Roman"/>
          <w:b w:val="false"/>
          <w:i w:val="false"/>
          <w:color w:val="000000"/>
          <w:sz w:val="28"/>
        </w:rPr>
        <w:t>
      2) проводит с осужденным профилактическую беседу о необходимости соблюдения порядка и условий отбывания наказания, недопущения повторных нарушений, о чем составляет справку;</w:t>
      </w:r>
      <w:r>
        <w:br/>
      </w:r>
      <w:r>
        <w:rPr>
          <w:rFonts w:ascii="Times New Roman"/>
          <w:b w:val="false"/>
          <w:i w:val="false"/>
          <w:color w:val="000000"/>
          <w:sz w:val="28"/>
        </w:rPr>
        <w:t>
</w:t>
      </w:r>
      <w:r>
        <w:rPr>
          <w:rFonts w:ascii="Times New Roman"/>
          <w:b w:val="false"/>
          <w:i w:val="false"/>
          <w:color w:val="000000"/>
          <w:sz w:val="28"/>
        </w:rPr>
        <w:t>
      3) при отсутствии уважительных причин у осужденного по форме согласно </w:t>
      </w:r>
      <w:r>
        <w:rPr>
          <w:rFonts w:ascii="Times New Roman"/>
          <w:b w:val="false"/>
          <w:i w:val="false"/>
          <w:color w:val="000000"/>
          <w:sz w:val="28"/>
        </w:rPr>
        <w:t>приложение 26</w:t>
      </w:r>
      <w:r>
        <w:rPr>
          <w:rFonts w:ascii="Times New Roman"/>
          <w:b w:val="false"/>
          <w:i w:val="false"/>
          <w:color w:val="000000"/>
          <w:sz w:val="28"/>
        </w:rPr>
        <w:t xml:space="preserve"> к настоящей Инструкции выносит ему письменное предупреждение о возможности замены исправительных работ другим видом наказания.</w:t>
      </w:r>
      <w:r>
        <w:br/>
      </w:r>
      <w:r>
        <w:rPr>
          <w:rFonts w:ascii="Times New Roman"/>
          <w:b w:val="false"/>
          <w:i w:val="false"/>
          <w:color w:val="000000"/>
          <w:sz w:val="28"/>
        </w:rPr>
        <w:t>
</w:t>
      </w:r>
      <w:r>
        <w:rPr>
          <w:rFonts w:ascii="Times New Roman"/>
          <w:b w:val="false"/>
          <w:i w:val="false"/>
          <w:color w:val="000000"/>
          <w:sz w:val="28"/>
        </w:rPr>
        <w:t>
      83. В отношении осужденных, злостно уклоняющихся от отбывания наказания, Инспекция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 направляет в суд представление о замене исправительных работ другим видом наказания в соответствии с частью 4 </w:t>
      </w:r>
      <w:r>
        <w:rPr>
          <w:rFonts w:ascii="Times New Roman"/>
          <w:b w:val="false"/>
          <w:i w:val="false"/>
          <w:color w:val="000000"/>
          <w:sz w:val="28"/>
        </w:rPr>
        <w:t>статьи 43</w:t>
      </w:r>
      <w:r>
        <w:rPr>
          <w:rFonts w:ascii="Times New Roman"/>
          <w:b w:val="false"/>
          <w:i w:val="false"/>
          <w:color w:val="000000"/>
          <w:sz w:val="28"/>
        </w:rPr>
        <w:t xml:space="preserve"> Уголовного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В представлении указываются конкретные факты уклонения осужденного от отбывания наказания: количество совершенных прогулов, в течение какого времени после увольнения он не поступил на работу или не встал на учет в уполномоченные органы по вопросам занятости, не являлся по вызову в Инспекцию без уважительных причин, какие допускал нарушения установленных обязанностей, какие меры воздействия принимались к нему по месту работы, жительства и со стороны Инспекции, как он на них реагировал, а также наличие взысканий и приводов. К представлению прилагаются характеристика с места работы и жительства осужденного, объяснение осужденного и другие документы.</w:t>
      </w:r>
      <w:r>
        <w:br/>
      </w:r>
      <w:r>
        <w:rPr>
          <w:rFonts w:ascii="Times New Roman"/>
          <w:b w:val="false"/>
          <w:i w:val="false"/>
          <w:color w:val="000000"/>
          <w:sz w:val="28"/>
        </w:rPr>
        <w:t>
</w:t>
      </w:r>
      <w:r>
        <w:rPr>
          <w:rFonts w:ascii="Times New Roman"/>
          <w:b w:val="false"/>
          <w:i w:val="false"/>
          <w:color w:val="000000"/>
          <w:sz w:val="28"/>
        </w:rPr>
        <w:t>
      84. В отношении осужденного, место нахождения которого неизвестно, в представлении указываются имеющиеся сведения о том, что он скрылся с целью уклонения от отбывания наказания, и результаты первоначальных розыскных мероприятий.</w:t>
      </w:r>
      <w:r>
        <w:br/>
      </w:r>
      <w:r>
        <w:rPr>
          <w:rFonts w:ascii="Times New Roman"/>
          <w:b w:val="false"/>
          <w:i w:val="false"/>
          <w:color w:val="000000"/>
          <w:sz w:val="28"/>
        </w:rPr>
        <w:t>
</w:t>
      </w:r>
      <w:r>
        <w:rPr>
          <w:rFonts w:ascii="Times New Roman"/>
          <w:b w:val="false"/>
          <w:i w:val="false"/>
          <w:color w:val="000000"/>
          <w:sz w:val="28"/>
        </w:rPr>
        <w:t>
      85. Представление о замене исправительных работ за нарушение порядка и условий отбывания наказания направляется в суд в течение 15 календарных дней со дня выявления повторного нарушения, а в отношении лиц, скрывшихся с места жительства, после проведения первоначальных розыскных мероприятий.</w:t>
      </w:r>
      <w:r>
        <w:br/>
      </w:r>
      <w:r>
        <w:rPr>
          <w:rFonts w:ascii="Times New Roman"/>
          <w:b w:val="false"/>
          <w:i w:val="false"/>
          <w:color w:val="000000"/>
          <w:sz w:val="28"/>
        </w:rPr>
        <w:t>
</w:t>
      </w:r>
      <w:r>
        <w:rPr>
          <w:rFonts w:ascii="Times New Roman"/>
          <w:b w:val="false"/>
          <w:i w:val="false"/>
          <w:color w:val="000000"/>
          <w:sz w:val="28"/>
        </w:rPr>
        <w:t>
      86. В отношении осужденного, скрывшегося с места жительства, место нахождения которого неизвестно, Инспекция осуществляет мероприятия в соответствии с </w:t>
      </w:r>
      <w:r>
        <w:rPr>
          <w:rFonts w:ascii="Times New Roman"/>
          <w:b w:val="false"/>
          <w:i w:val="false"/>
          <w:color w:val="000000"/>
          <w:sz w:val="28"/>
        </w:rPr>
        <w:t>разделом 12</w:t>
      </w:r>
      <w:r>
        <w:rPr>
          <w:rFonts w:ascii="Times New Roman"/>
          <w:b w:val="false"/>
          <w:i w:val="false"/>
          <w:color w:val="000000"/>
          <w:sz w:val="28"/>
        </w:rPr>
        <w:t xml:space="preserve"> настоящей Инструкции и вносит в суд представление об объявлении его в розыск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87. В случае отказа суда в замене исправительных работ другим видом наказания, повторное представление по этому вопросу вносится после совершения осужденным нового, любого из указанных в </w:t>
      </w:r>
      <w:r>
        <w:rPr>
          <w:rFonts w:ascii="Times New Roman"/>
          <w:b w:val="false"/>
          <w:i w:val="false"/>
          <w:color w:val="000000"/>
          <w:sz w:val="28"/>
        </w:rPr>
        <w:t>пункте 80</w:t>
      </w:r>
      <w:r>
        <w:rPr>
          <w:rFonts w:ascii="Times New Roman"/>
          <w:b w:val="false"/>
          <w:i w:val="false"/>
          <w:color w:val="000000"/>
          <w:sz w:val="28"/>
        </w:rPr>
        <w:t xml:space="preserve"> нарушения порядка и условий отбывания наказаний.</w:t>
      </w:r>
    </w:p>
    <w:bookmarkEnd w:id="10"/>
    <w:bookmarkStart w:name="z228" w:id="11"/>
    <w:p>
      <w:pPr>
        <w:spacing w:after="0"/>
        <w:ind w:left="0"/>
        <w:jc w:val="left"/>
      </w:pPr>
      <w:r>
        <w:rPr>
          <w:rFonts w:ascii="Times New Roman"/>
          <w:b/>
          <w:i w:val="false"/>
          <w:color w:val="000000"/>
        </w:rPr>
        <w:t xml:space="preserve"> 
5. Исполнения наказания</w:t>
      </w:r>
      <w:r>
        <w:br/>
      </w:r>
      <w:r>
        <w:rPr>
          <w:rFonts w:ascii="Times New Roman"/>
          <w:b/>
          <w:i w:val="false"/>
          <w:color w:val="000000"/>
        </w:rPr>
        <w:t>
в виде ограничения свободы</w:t>
      </w:r>
    </w:p>
    <w:bookmarkEnd w:id="11"/>
    <w:bookmarkStart w:name="z229" w:id="12"/>
    <w:p>
      <w:pPr>
        <w:spacing w:after="0"/>
        <w:ind w:left="0"/>
        <w:jc w:val="both"/>
      </w:pPr>
      <w:r>
        <w:rPr>
          <w:rFonts w:ascii="Times New Roman"/>
          <w:b w:val="false"/>
          <w:i w:val="false"/>
          <w:color w:val="000000"/>
          <w:sz w:val="28"/>
        </w:rPr>
        <w:t>
      88. Срок наказания в виде ограничения свободы исчисляется с момента принятия приговора к исполнению Инспекцией.</w:t>
      </w:r>
      <w:r>
        <w:br/>
      </w:r>
      <w:r>
        <w:rPr>
          <w:rFonts w:ascii="Times New Roman"/>
          <w:b w:val="false"/>
          <w:i w:val="false"/>
          <w:color w:val="000000"/>
          <w:sz w:val="28"/>
        </w:rPr>
        <w:t>
</w:t>
      </w:r>
      <w:r>
        <w:rPr>
          <w:rFonts w:ascii="Times New Roman"/>
          <w:b w:val="false"/>
          <w:i w:val="false"/>
          <w:color w:val="000000"/>
          <w:sz w:val="28"/>
        </w:rPr>
        <w:t>
      89. Надзор за отбывающими наказание в виде ограничения свободы осуществляется Инспекцией и обеспечивается наблюдением и контролем за осужденными по месту их проживания и работы, а также в свободное от работы время.</w:t>
      </w:r>
      <w:r>
        <w:br/>
      </w:r>
      <w:r>
        <w:rPr>
          <w:rFonts w:ascii="Times New Roman"/>
          <w:b w:val="false"/>
          <w:i w:val="false"/>
          <w:color w:val="000000"/>
          <w:sz w:val="28"/>
        </w:rPr>
        <w:t>
</w:t>
      </w:r>
      <w:r>
        <w:rPr>
          <w:rFonts w:ascii="Times New Roman"/>
          <w:b w:val="false"/>
          <w:i w:val="false"/>
          <w:color w:val="000000"/>
          <w:sz w:val="28"/>
        </w:rPr>
        <w:t>
      90. Надзор за отбывающими наказание в виде ограничения свободы обеспечивается:</w:t>
      </w:r>
      <w:r>
        <w:br/>
      </w:r>
      <w:r>
        <w:rPr>
          <w:rFonts w:ascii="Times New Roman"/>
          <w:b w:val="false"/>
          <w:i w:val="false"/>
          <w:color w:val="000000"/>
          <w:sz w:val="28"/>
        </w:rPr>
        <w:t>
</w:t>
      </w:r>
      <w:r>
        <w:rPr>
          <w:rFonts w:ascii="Times New Roman"/>
          <w:b w:val="false"/>
          <w:i w:val="false"/>
          <w:color w:val="000000"/>
          <w:sz w:val="28"/>
        </w:rPr>
        <w:t>
      1) ежемесячной проверкой осужденных по существующим учетам ОВД на предмет выявления административных правонарушений, посягающих на общественный порядок и совершения новых преступлений, повлекших применение мер административного воздействия или привлечение к уголовной ответственности;</w:t>
      </w:r>
      <w:r>
        <w:br/>
      </w:r>
      <w:r>
        <w:rPr>
          <w:rFonts w:ascii="Times New Roman"/>
          <w:b w:val="false"/>
          <w:i w:val="false"/>
          <w:color w:val="000000"/>
          <w:sz w:val="28"/>
        </w:rPr>
        <w:t>
</w:t>
      </w:r>
      <w:r>
        <w:rPr>
          <w:rFonts w:ascii="Times New Roman"/>
          <w:b w:val="false"/>
          <w:i w:val="false"/>
          <w:color w:val="000000"/>
          <w:sz w:val="28"/>
        </w:rPr>
        <w:t>
      2) приглашением осужденных (не реже одного раза в месяц) в Инспекцию для проведения воспитательных и профилактических бесед с осужденными, а также посещением их по месту жительства и проведением бесед с их родственниками, а также с лицами, которые могут оказать влияние на осужденных;</w:t>
      </w:r>
      <w:r>
        <w:br/>
      </w:r>
      <w:r>
        <w:rPr>
          <w:rFonts w:ascii="Times New Roman"/>
          <w:b w:val="false"/>
          <w:i w:val="false"/>
          <w:color w:val="000000"/>
          <w:sz w:val="28"/>
        </w:rPr>
        <w:t>
</w:t>
      </w:r>
      <w:r>
        <w:rPr>
          <w:rFonts w:ascii="Times New Roman"/>
          <w:b w:val="false"/>
          <w:i w:val="false"/>
          <w:color w:val="000000"/>
          <w:sz w:val="28"/>
        </w:rPr>
        <w:t>
      3) осуществлением на постоянной основе обменом с правоохранительными и иными органами и учреждениями информацией, касающейся поведения осужденных и соблюдения ими возложенных судом обязанностей, проведения совместных профилактических мероприятий.</w:t>
      </w:r>
      <w:r>
        <w:br/>
      </w:r>
      <w:r>
        <w:rPr>
          <w:rFonts w:ascii="Times New Roman"/>
          <w:b w:val="false"/>
          <w:i w:val="false"/>
          <w:color w:val="000000"/>
          <w:sz w:val="28"/>
        </w:rPr>
        <w:t>
</w:t>
      </w:r>
      <w:r>
        <w:rPr>
          <w:rFonts w:ascii="Times New Roman"/>
          <w:b w:val="false"/>
          <w:i w:val="false"/>
          <w:color w:val="000000"/>
          <w:sz w:val="28"/>
        </w:rPr>
        <w:t>
      91. Инспекции ведут персональный учет осужденных к наказанию в виде ограничения свободы.</w:t>
      </w:r>
      <w:r>
        <w:br/>
      </w:r>
      <w:r>
        <w:rPr>
          <w:rFonts w:ascii="Times New Roman"/>
          <w:b w:val="false"/>
          <w:i w:val="false"/>
          <w:color w:val="000000"/>
          <w:sz w:val="28"/>
        </w:rPr>
        <w:t>
</w:t>
      </w:r>
      <w:r>
        <w:rPr>
          <w:rFonts w:ascii="Times New Roman"/>
          <w:b w:val="false"/>
          <w:i w:val="false"/>
          <w:color w:val="000000"/>
          <w:sz w:val="28"/>
        </w:rPr>
        <w:t>
      Документами персонального учета являются: личное дело осужденного, журнал учета лиц, отбывающих наказание в виде ограничения свободы, учетная картотека с ячейками.</w:t>
      </w:r>
      <w:r>
        <w:br/>
      </w:r>
      <w:r>
        <w:rPr>
          <w:rFonts w:ascii="Times New Roman"/>
          <w:b w:val="false"/>
          <w:i w:val="false"/>
          <w:color w:val="000000"/>
          <w:sz w:val="28"/>
        </w:rPr>
        <w:t>
</w:t>
      </w:r>
      <w:r>
        <w:rPr>
          <w:rFonts w:ascii="Times New Roman"/>
          <w:b w:val="false"/>
          <w:i w:val="false"/>
          <w:color w:val="000000"/>
          <w:sz w:val="28"/>
        </w:rPr>
        <w:t>
      Картотека имеет следующие разделы:</w:t>
      </w:r>
      <w:r>
        <w:br/>
      </w:r>
      <w:r>
        <w:rPr>
          <w:rFonts w:ascii="Times New Roman"/>
          <w:b w:val="false"/>
          <w:i w:val="false"/>
          <w:color w:val="000000"/>
          <w:sz w:val="28"/>
        </w:rPr>
        <w:t>
</w:t>
      </w:r>
      <w:r>
        <w:rPr>
          <w:rFonts w:ascii="Times New Roman"/>
          <w:b w:val="false"/>
          <w:i w:val="false"/>
          <w:color w:val="000000"/>
          <w:sz w:val="28"/>
        </w:rPr>
        <w:t>
      1) лица, отбывающие наказание в виде ограничения свободы;</w:t>
      </w:r>
      <w:r>
        <w:br/>
      </w:r>
      <w:r>
        <w:rPr>
          <w:rFonts w:ascii="Times New Roman"/>
          <w:b w:val="false"/>
          <w:i w:val="false"/>
          <w:color w:val="000000"/>
          <w:sz w:val="28"/>
        </w:rPr>
        <w:t>
</w:t>
      </w:r>
      <w:r>
        <w:rPr>
          <w:rFonts w:ascii="Times New Roman"/>
          <w:b w:val="false"/>
          <w:i w:val="false"/>
          <w:color w:val="000000"/>
          <w:sz w:val="28"/>
        </w:rPr>
        <w:t>
      2) лица, уклоняющиеся от отбывания наказания без уважительных причин;</w:t>
      </w:r>
      <w:r>
        <w:br/>
      </w:r>
      <w:r>
        <w:rPr>
          <w:rFonts w:ascii="Times New Roman"/>
          <w:b w:val="false"/>
          <w:i w:val="false"/>
          <w:color w:val="000000"/>
          <w:sz w:val="28"/>
        </w:rPr>
        <w:t>
</w:t>
      </w:r>
      <w:r>
        <w:rPr>
          <w:rFonts w:ascii="Times New Roman"/>
          <w:b w:val="false"/>
          <w:i w:val="false"/>
          <w:color w:val="000000"/>
          <w:sz w:val="28"/>
        </w:rPr>
        <w:t>
      3) лица, в отношении которых личные дела направлены в суд для замены наказания в виде ограничения свободы на лишение свободы;</w:t>
      </w:r>
      <w:r>
        <w:br/>
      </w:r>
      <w:r>
        <w:rPr>
          <w:rFonts w:ascii="Times New Roman"/>
          <w:b w:val="false"/>
          <w:i w:val="false"/>
          <w:color w:val="000000"/>
          <w:sz w:val="28"/>
        </w:rPr>
        <w:t>
</w:t>
      </w:r>
      <w:r>
        <w:rPr>
          <w:rFonts w:ascii="Times New Roman"/>
          <w:b w:val="false"/>
          <w:i w:val="false"/>
          <w:color w:val="000000"/>
          <w:sz w:val="28"/>
        </w:rPr>
        <w:t>
      4) лица, находящиеся под административным арестом;</w:t>
      </w:r>
      <w:r>
        <w:br/>
      </w:r>
      <w:r>
        <w:rPr>
          <w:rFonts w:ascii="Times New Roman"/>
          <w:b w:val="false"/>
          <w:i w:val="false"/>
          <w:color w:val="000000"/>
          <w:sz w:val="28"/>
        </w:rPr>
        <w:t>
</w:t>
      </w:r>
      <w:r>
        <w:rPr>
          <w:rFonts w:ascii="Times New Roman"/>
          <w:b w:val="false"/>
          <w:i w:val="false"/>
          <w:color w:val="000000"/>
          <w:sz w:val="28"/>
        </w:rPr>
        <w:t>
      5) лица, находящиеся под стражей, в порядке меры пресечения в связи с совершением ими повторного преступления;</w:t>
      </w:r>
      <w:r>
        <w:br/>
      </w:r>
      <w:r>
        <w:rPr>
          <w:rFonts w:ascii="Times New Roman"/>
          <w:b w:val="false"/>
          <w:i w:val="false"/>
          <w:color w:val="000000"/>
          <w:sz w:val="28"/>
        </w:rPr>
        <w:t>
</w:t>
      </w:r>
      <w:r>
        <w:rPr>
          <w:rFonts w:ascii="Times New Roman"/>
          <w:b w:val="false"/>
          <w:i w:val="false"/>
          <w:color w:val="000000"/>
          <w:sz w:val="28"/>
        </w:rPr>
        <w:t>
      6) лица, выбывшие за пределы территории, обслуживаемой данной Инспекцией, в отношении которых не поступили подтверждения о получении личных дел;</w:t>
      </w:r>
      <w:r>
        <w:br/>
      </w:r>
      <w:r>
        <w:rPr>
          <w:rFonts w:ascii="Times New Roman"/>
          <w:b w:val="false"/>
          <w:i w:val="false"/>
          <w:color w:val="000000"/>
          <w:sz w:val="28"/>
        </w:rPr>
        <w:t>
</w:t>
      </w:r>
      <w:r>
        <w:rPr>
          <w:rFonts w:ascii="Times New Roman"/>
          <w:b w:val="false"/>
          <w:i w:val="false"/>
          <w:color w:val="000000"/>
          <w:sz w:val="28"/>
        </w:rPr>
        <w:t>
      7) лица, официально объявленные в розыск судом.</w:t>
      </w:r>
      <w:r>
        <w:br/>
      </w:r>
      <w:r>
        <w:rPr>
          <w:rFonts w:ascii="Times New Roman"/>
          <w:b w:val="false"/>
          <w:i w:val="false"/>
          <w:color w:val="000000"/>
          <w:sz w:val="28"/>
        </w:rPr>
        <w:t>
</w:t>
      </w:r>
      <w:r>
        <w:rPr>
          <w:rFonts w:ascii="Times New Roman"/>
          <w:b w:val="false"/>
          <w:i w:val="false"/>
          <w:color w:val="000000"/>
          <w:sz w:val="28"/>
        </w:rPr>
        <w:t>
      92. Приговор суда, определяющий наказание в виде ограничения свободы, подлежит исполнению в день поступления в Инспекцию.</w:t>
      </w:r>
      <w:r>
        <w:br/>
      </w:r>
      <w:r>
        <w:rPr>
          <w:rFonts w:ascii="Times New Roman"/>
          <w:b w:val="false"/>
          <w:i w:val="false"/>
          <w:color w:val="000000"/>
          <w:sz w:val="28"/>
        </w:rPr>
        <w:t>
</w:t>
      </w:r>
      <w:r>
        <w:rPr>
          <w:rFonts w:ascii="Times New Roman"/>
          <w:b w:val="false"/>
          <w:i w:val="false"/>
          <w:color w:val="000000"/>
          <w:sz w:val="28"/>
        </w:rPr>
        <w:t>
      93. В отношении осужденных, которым не отбытая часть лишения свободы заменена наказанием в виде ограничения свободы, администрация исправительного учреждения заблаговременно направляет в Инспекцию постановление суда, сообщение о направлении осужденного.</w:t>
      </w:r>
      <w:r>
        <w:br/>
      </w:r>
      <w:r>
        <w:rPr>
          <w:rFonts w:ascii="Times New Roman"/>
          <w:b w:val="false"/>
          <w:i w:val="false"/>
          <w:color w:val="000000"/>
          <w:sz w:val="28"/>
        </w:rPr>
        <w:t>
</w:t>
      </w:r>
      <w:r>
        <w:rPr>
          <w:rFonts w:ascii="Times New Roman"/>
          <w:b w:val="false"/>
          <w:i w:val="false"/>
          <w:color w:val="000000"/>
          <w:sz w:val="28"/>
        </w:rPr>
        <w:t>
      При его освобождении, вручает ему предписание о выезде к месту отбывания наказания с указанием маршрута и времени прибытия в Инспекцию для постановки на учет.</w:t>
      </w:r>
      <w:r>
        <w:br/>
      </w:r>
      <w:r>
        <w:rPr>
          <w:rFonts w:ascii="Times New Roman"/>
          <w:b w:val="false"/>
          <w:i w:val="false"/>
          <w:color w:val="000000"/>
          <w:sz w:val="28"/>
        </w:rPr>
        <w:t>
</w:t>
      </w:r>
      <w:r>
        <w:rPr>
          <w:rFonts w:ascii="Times New Roman"/>
          <w:b w:val="false"/>
          <w:i w:val="false"/>
          <w:color w:val="000000"/>
          <w:sz w:val="28"/>
        </w:rPr>
        <w:t>
      94. При неприбытии осужденного к месту отбывания наказания в установленный срок Инспекция проводит первоначальные розыскные мероприятия и если место пребывания осужденного не установлено, вносит в суд представление об объявлении в розыск.</w:t>
      </w:r>
      <w:r>
        <w:br/>
      </w:r>
      <w:r>
        <w:rPr>
          <w:rFonts w:ascii="Times New Roman"/>
          <w:b w:val="false"/>
          <w:i w:val="false"/>
          <w:color w:val="000000"/>
          <w:sz w:val="28"/>
        </w:rPr>
        <w:t>
</w:t>
      </w:r>
      <w:r>
        <w:rPr>
          <w:rFonts w:ascii="Times New Roman"/>
          <w:b w:val="false"/>
          <w:i w:val="false"/>
          <w:color w:val="000000"/>
          <w:sz w:val="28"/>
        </w:rPr>
        <w:t>
      95. В отношении осужденных, на которых судом возложены дополнительные обязанности направляются сообщения в соответствующие организации и учреждения.</w:t>
      </w:r>
      <w:r>
        <w:br/>
      </w:r>
      <w:r>
        <w:rPr>
          <w:rFonts w:ascii="Times New Roman"/>
          <w:b w:val="false"/>
          <w:i w:val="false"/>
          <w:color w:val="000000"/>
          <w:sz w:val="28"/>
        </w:rPr>
        <w:t>
</w:t>
      </w:r>
      <w:r>
        <w:rPr>
          <w:rFonts w:ascii="Times New Roman"/>
          <w:b w:val="false"/>
          <w:i w:val="false"/>
          <w:color w:val="000000"/>
          <w:sz w:val="28"/>
        </w:rPr>
        <w:t>
      96. В срок наказания не засчитывается время самовольного отсутствия осужденного на работе или по месту жительства свыше одних суток. Незачет времени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настоящей Инструкции оформляется постановлением Инспекции, которое вместе с объяснением осужденного приобщается к личному делу осужденного.</w:t>
      </w:r>
      <w:r>
        <w:br/>
      </w:r>
      <w:r>
        <w:rPr>
          <w:rFonts w:ascii="Times New Roman"/>
          <w:b w:val="false"/>
          <w:i w:val="false"/>
          <w:color w:val="000000"/>
          <w:sz w:val="28"/>
        </w:rPr>
        <w:t>
</w:t>
      </w:r>
      <w:r>
        <w:rPr>
          <w:rFonts w:ascii="Times New Roman"/>
          <w:b w:val="false"/>
          <w:i w:val="false"/>
          <w:color w:val="000000"/>
          <w:sz w:val="28"/>
        </w:rPr>
        <w:t>
      97. В период отбывания наказания в виде ограничения свободы суд по представлению органа, осуществляющего надзор за его поведением, может отменить полностью или частично ранее установленные для осужденного к ограничению свободы обязанности.</w:t>
      </w:r>
      <w:r>
        <w:br/>
      </w:r>
      <w:r>
        <w:rPr>
          <w:rFonts w:ascii="Times New Roman"/>
          <w:b w:val="false"/>
          <w:i w:val="false"/>
          <w:color w:val="000000"/>
          <w:sz w:val="28"/>
        </w:rPr>
        <w:t>
</w:t>
      </w:r>
      <w:r>
        <w:rPr>
          <w:rFonts w:ascii="Times New Roman"/>
          <w:b w:val="false"/>
          <w:i w:val="false"/>
          <w:color w:val="000000"/>
          <w:sz w:val="28"/>
        </w:rPr>
        <w:t>
      98. Лица, отбывающие наказание в виде ограничения свободы, находятся под надзором и должны:</w:t>
      </w:r>
      <w:r>
        <w:br/>
      </w:r>
      <w:r>
        <w:rPr>
          <w:rFonts w:ascii="Times New Roman"/>
          <w:b w:val="false"/>
          <w:i w:val="false"/>
          <w:color w:val="000000"/>
          <w:sz w:val="28"/>
        </w:rPr>
        <w:t>
</w:t>
      </w:r>
      <w:r>
        <w:rPr>
          <w:rFonts w:ascii="Times New Roman"/>
          <w:b w:val="false"/>
          <w:i w:val="false"/>
          <w:color w:val="000000"/>
          <w:sz w:val="28"/>
        </w:rPr>
        <w:t>
      1) выполнять требования Инспекций, вытекающие из порядка и условий отбывания наказания, предусмотренных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и настоящей Инструкцией;</w:t>
      </w:r>
      <w:r>
        <w:br/>
      </w:r>
      <w:r>
        <w:rPr>
          <w:rFonts w:ascii="Times New Roman"/>
          <w:b w:val="false"/>
          <w:i w:val="false"/>
          <w:color w:val="000000"/>
          <w:sz w:val="28"/>
        </w:rPr>
        <w:t>
</w:t>
      </w:r>
      <w:r>
        <w:rPr>
          <w:rFonts w:ascii="Times New Roman"/>
          <w:b w:val="false"/>
          <w:i w:val="false"/>
          <w:color w:val="000000"/>
          <w:sz w:val="28"/>
        </w:rPr>
        <w:t>
      2) не менять без разрешения Инспекции места работы, учебы и жительства;</w:t>
      </w:r>
      <w:r>
        <w:br/>
      </w:r>
      <w:r>
        <w:rPr>
          <w:rFonts w:ascii="Times New Roman"/>
          <w:b w:val="false"/>
          <w:i w:val="false"/>
          <w:color w:val="000000"/>
          <w:sz w:val="28"/>
        </w:rPr>
        <w:t>
</w:t>
      </w:r>
      <w:r>
        <w:rPr>
          <w:rFonts w:ascii="Times New Roman"/>
          <w:b w:val="false"/>
          <w:i w:val="false"/>
          <w:color w:val="000000"/>
          <w:sz w:val="28"/>
        </w:rPr>
        <w:t>
      3) в свободное от учебы и работы время находиться по месту проживания;</w:t>
      </w:r>
      <w:r>
        <w:br/>
      </w:r>
      <w:r>
        <w:rPr>
          <w:rFonts w:ascii="Times New Roman"/>
          <w:b w:val="false"/>
          <w:i w:val="false"/>
          <w:color w:val="000000"/>
          <w:sz w:val="28"/>
        </w:rPr>
        <w:t>
</w:t>
      </w:r>
      <w:r>
        <w:rPr>
          <w:rFonts w:ascii="Times New Roman"/>
          <w:b w:val="false"/>
          <w:i w:val="false"/>
          <w:color w:val="000000"/>
          <w:sz w:val="28"/>
        </w:rPr>
        <w:t>
      4) являться в Инспекцию для регистрации и участия в проведении воспитательных мероприятий в сроки, установленные Инспекцией;</w:t>
      </w:r>
      <w:r>
        <w:br/>
      </w:r>
      <w:r>
        <w:rPr>
          <w:rFonts w:ascii="Times New Roman"/>
          <w:b w:val="false"/>
          <w:i w:val="false"/>
          <w:color w:val="000000"/>
          <w:sz w:val="28"/>
        </w:rPr>
        <w:t>
</w:t>
      </w:r>
      <w:r>
        <w:rPr>
          <w:rFonts w:ascii="Times New Roman"/>
          <w:b w:val="false"/>
          <w:i w:val="false"/>
          <w:color w:val="000000"/>
          <w:sz w:val="28"/>
        </w:rPr>
        <w:t>
      5) в течение двадцати четырех часов уведомлять Инспекции об изменении графика работы или учебы;</w:t>
      </w:r>
      <w:r>
        <w:br/>
      </w:r>
      <w:r>
        <w:rPr>
          <w:rFonts w:ascii="Times New Roman"/>
          <w:b w:val="false"/>
          <w:i w:val="false"/>
          <w:color w:val="000000"/>
          <w:sz w:val="28"/>
        </w:rPr>
        <w:t>
</w:t>
      </w:r>
      <w:r>
        <w:rPr>
          <w:rFonts w:ascii="Times New Roman"/>
          <w:b w:val="false"/>
          <w:i w:val="false"/>
          <w:color w:val="000000"/>
          <w:sz w:val="28"/>
        </w:rPr>
        <w:t>
      6) иметь при себе документы, удостоверяющие личность.</w:t>
      </w:r>
      <w:r>
        <w:br/>
      </w:r>
      <w:r>
        <w:rPr>
          <w:rFonts w:ascii="Times New Roman"/>
          <w:b w:val="false"/>
          <w:i w:val="false"/>
          <w:color w:val="000000"/>
          <w:sz w:val="28"/>
        </w:rPr>
        <w:t>
</w:t>
      </w:r>
      <w:r>
        <w:rPr>
          <w:rFonts w:ascii="Times New Roman"/>
          <w:b w:val="false"/>
          <w:i w:val="false"/>
          <w:color w:val="000000"/>
          <w:sz w:val="28"/>
        </w:rPr>
        <w:t>
      99. Осужденным, отбывающим наказание в виде ограничения свободы, разрешается обучаться в высших и средних специальных учебных заведениях, расположенных в пределах области по месту отбывания наказания. С согласия Инспекции осужденный может обучаться в высших и средних специальных учебных заведениях, расположенных в ином месте.</w:t>
      </w:r>
      <w:r>
        <w:br/>
      </w:r>
      <w:r>
        <w:rPr>
          <w:rFonts w:ascii="Times New Roman"/>
          <w:b w:val="false"/>
          <w:i w:val="false"/>
          <w:color w:val="000000"/>
          <w:sz w:val="28"/>
        </w:rPr>
        <w:t>
</w:t>
      </w:r>
      <w:r>
        <w:rPr>
          <w:rFonts w:ascii="Times New Roman"/>
          <w:b w:val="false"/>
          <w:i w:val="false"/>
          <w:color w:val="000000"/>
          <w:sz w:val="28"/>
        </w:rPr>
        <w:t>
      100. Труд осужденных к наказанию в виде ограничения свободы регулируется законодательством Республики Казахстан о труде.</w:t>
      </w:r>
      <w:r>
        <w:br/>
      </w:r>
      <w:r>
        <w:rPr>
          <w:rFonts w:ascii="Times New Roman"/>
          <w:b w:val="false"/>
          <w:i w:val="false"/>
          <w:color w:val="000000"/>
          <w:sz w:val="28"/>
        </w:rPr>
        <w:t>
</w:t>
      </w:r>
      <w:r>
        <w:rPr>
          <w:rFonts w:ascii="Times New Roman"/>
          <w:b w:val="false"/>
          <w:i w:val="false"/>
          <w:color w:val="000000"/>
          <w:sz w:val="28"/>
        </w:rPr>
        <w:t>
      101. Перевод осужденных на другую работу, в том числе в другую местность, осуществляется по согласованию с Инспекцией.</w:t>
      </w:r>
      <w:r>
        <w:br/>
      </w:r>
      <w:r>
        <w:rPr>
          <w:rFonts w:ascii="Times New Roman"/>
          <w:b w:val="false"/>
          <w:i w:val="false"/>
          <w:color w:val="000000"/>
          <w:sz w:val="28"/>
        </w:rPr>
        <w:t>
</w:t>
      </w:r>
      <w:r>
        <w:rPr>
          <w:rFonts w:ascii="Times New Roman"/>
          <w:b w:val="false"/>
          <w:i w:val="false"/>
          <w:color w:val="000000"/>
          <w:sz w:val="28"/>
        </w:rPr>
        <w:t>
      102. Правом применения предусмотренных Уголовно-исполнительным кодексом Республики Казахстан, мер поощрения и взыскания пользуется в полном объеме начальник Инспекции или лицо, его замещающее.</w:t>
      </w:r>
      <w:r>
        <w:br/>
      </w:r>
      <w:r>
        <w:rPr>
          <w:rFonts w:ascii="Times New Roman"/>
          <w:b w:val="false"/>
          <w:i w:val="false"/>
          <w:color w:val="000000"/>
          <w:sz w:val="28"/>
        </w:rPr>
        <w:t>
</w:t>
      </w:r>
      <w:r>
        <w:rPr>
          <w:rFonts w:ascii="Times New Roman"/>
          <w:b w:val="false"/>
          <w:i w:val="false"/>
          <w:color w:val="000000"/>
          <w:sz w:val="28"/>
        </w:rPr>
        <w:t>
      103. За добросовестное исполнение установленного порядка отбывания наказания Инспекцией к осужденным могут применяться следующие меры поощрения:</w:t>
      </w:r>
      <w:r>
        <w:br/>
      </w:r>
      <w:r>
        <w:rPr>
          <w:rFonts w:ascii="Times New Roman"/>
          <w:b w:val="false"/>
          <w:i w:val="false"/>
          <w:color w:val="000000"/>
          <w:sz w:val="28"/>
        </w:rPr>
        <w:t>
</w:t>
      </w:r>
      <w:r>
        <w:rPr>
          <w:rFonts w:ascii="Times New Roman"/>
          <w:b w:val="false"/>
          <w:i w:val="false"/>
          <w:color w:val="000000"/>
          <w:sz w:val="28"/>
        </w:rPr>
        <w:t>
      1) объявление благодарности;</w:t>
      </w:r>
      <w:r>
        <w:br/>
      </w:r>
      <w:r>
        <w:rPr>
          <w:rFonts w:ascii="Times New Roman"/>
          <w:b w:val="false"/>
          <w:i w:val="false"/>
          <w:color w:val="000000"/>
          <w:sz w:val="28"/>
        </w:rPr>
        <w:t>
</w:t>
      </w:r>
      <w:r>
        <w:rPr>
          <w:rFonts w:ascii="Times New Roman"/>
          <w:b w:val="false"/>
          <w:i w:val="false"/>
          <w:color w:val="000000"/>
          <w:sz w:val="28"/>
        </w:rPr>
        <w:t>
      2) досрочное снятие ранее наложенного взыскания;</w:t>
      </w:r>
      <w:r>
        <w:br/>
      </w:r>
      <w:r>
        <w:rPr>
          <w:rFonts w:ascii="Times New Roman"/>
          <w:b w:val="false"/>
          <w:i w:val="false"/>
          <w:color w:val="000000"/>
          <w:sz w:val="28"/>
        </w:rPr>
        <w:t>
</w:t>
      </w:r>
      <w:r>
        <w:rPr>
          <w:rFonts w:ascii="Times New Roman"/>
          <w:b w:val="false"/>
          <w:i w:val="false"/>
          <w:color w:val="000000"/>
          <w:sz w:val="28"/>
        </w:rPr>
        <w:t>
      3) разрешение на проведение за пределами места проживания выходных и праздничных дней;</w:t>
      </w:r>
      <w:r>
        <w:br/>
      </w:r>
      <w:r>
        <w:rPr>
          <w:rFonts w:ascii="Times New Roman"/>
          <w:b w:val="false"/>
          <w:i w:val="false"/>
          <w:color w:val="000000"/>
          <w:sz w:val="28"/>
        </w:rPr>
        <w:t>
</w:t>
      </w:r>
      <w:r>
        <w:rPr>
          <w:rFonts w:ascii="Times New Roman"/>
          <w:b w:val="false"/>
          <w:i w:val="false"/>
          <w:color w:val="000000"/>
          <w:sz w:val="28"/>
        </w:rPr>
        <w:t>
      4) разрешение на проведение отпуска с выездом за пределы места проживания.</w:t>
      </w:r>
      <w:r>
        <w:br/>
      </w:r>
      <w:r>
        <w:rPr>
          <w:rFonts w:ascii="Times New Roman"/>
          <w:b w:val="false"/>
          <w:i w:val="false"/>
          <w:color w:val="000000"/>
          <w:sz w:val="28"/>
        </w:rPr>
        <w:t>
</w:t>
      </w:r>
      <w:r>
        <w:rPr>
          <w:rFonts w:ascii="Times New Roman"/>
          <w:b w:val="false"/>
          <w:i w:val="false"/>
          <w:color w:val="000000"/>
          <w:sz w:val="28"/>
        </w:rPr>
        <w:t xml:space="preserve">
      104. Досрочное снятие ранее наложенного взыскания допускается не ранее трех месяцев со дня наложения взыскания. </w:t>
      </w:r>
      <w:r>
        <w:br/>
      </w:r>
      <w:r>
        <w:rPr>
          <w:rFonts w:ascii="Times New Roman"/>
          <w:b w:val="false"/>
          <w:i w:val="false"/>
          <w:color w:val="000000"/>
          <w:sz w:val="28"/>
        </w:rPr>
        <w:t>
</w:t>
      </w:r>
      <w:r>
        <w:rPr>
          <w:rFonts w:ascii="Times New Roman"/>
          <w:b w:val="false"/>
          <w:i w:val="false"/>
          <w:color w:val="000000"/>
          <w:sz w:val="28"/>
        </w:rPr>
        <w:t>
      105. К осужденным, нарушающим порядок отбывания наказания, Инспекцией могут применяться следующие меры взыскания:</w:t>
      </w:r>
      <w:r>
        <w:br/>
      </w:r>
      <w:r>
        <w:rPr>
          <w:rFonts w:ascii="Times New Roman"/>
          <w:b w:val="false"/>
          <w:i w:val="false"/>
          <w:color w:val="000000"/>
          <w:sz w:val="28"/>
        </w:rPr>
        <w:t>
</w:t>
      </w:r>
      <w:r>
        <w:rPr>
          <w:rFonts w:ascii="Times New Roman"/>
          <w:b w:val="false"/>
          <w:i w:val="false"/>
          <w:color w:val="000000"/>
          <w:sz w:val="28"/>
        </w:rPr>
        <w:t>
      1) выговор;</w:t>
      </w:r>
      <w:r>
        <w:br/>
      </w:r>
      <w:r>
        <w:rPr>
          <w:rFonts w:ascii="Times New Roman"/>
          <w:b w:val="false"/>
          <w:i w:val="false"/>
          <w:color w:val="000000"/>
          <w:sz w:val="28"/>
        </w:rPr>
        <w:t>
</w:t>
      </w:r>
      <w:r>
        <w:rPr>
          <w:rFonts w:ascii="Times New Roman"/>
          <w:b w:val="false"/>
          <w:i w:val="false"/>
          <w:color w:val="000000"/>
          <w:sz w:val="28"/>
        </w:rPr>
        <w:t>
      2) запрещение выхода за пределы места проживания в выходные и праздничные дни на срок до одного месяца;</w:t>
      </w:r>
      <w:r>
        <w:br/>
      </w:r>
      <w:r>
        <w:rPr>
          <w:rFonts w:ascii="Times New Roman"/>
          <w:b w:val="false"/>
          <w:i w:val="false"/>
          <w:color w:val="000000"/>
          <w:sz w:val="28"/>
        </w:rPr>
        <w:t>
</w:t>
      </w:r>
      <w:r>
        <w:rPr>
          <w:rFonts w:ascii="Times New Roman"/>
          <w:b w:val="false"/>
          <w:i w:val="false"/>
          <w:color w:val="000000"/>
          <w:sz w:val="28"/>
        </w:rPr>
        <w:t>
      3) предупреждение о возможности замены ограничения свободы лишением свободы, которое оформляется по форме согласно </w:t>
      </w:r>
      <w:r>
        <w:rPr>
          <w:rFonts w:ascii="Times New Roman"/>
          <w:b w:val="false"/>
          <w:i w:val="false"/>
          <w:color w:val="000000"/>
          <w:sz w:val="28"/>
        </w:rPr>
        <w:t>приложению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106. При применении мер взыскания учитываются обстоятельства совершения правонарушения, личность осужденного и его поведение до проступка. Налагаемое взыскание должно соответствовать характеру и тяжести совершенного, осужденным проступка. Взыскание налагается не позднее десяти суток со дня обнаружения проступка, а если в связи с проступком производилась проверка со дня ее окончания, но не позднее одного месяца со дня совершения проступка. До наложения взыскания инспектор обязан отобрать объяснение у нарушителя режима с указанием обстоятельств и причин совершения правонарушения.</w:t>
      </w:r>
      <w:r>
        <w:br/>
      </w:r>
      <w:r>
        <w:rPr>
          <w:rFonts w:ascii="Times New Roman"/>
          <w:b w:val="false"/>
          <w:i w:val="false"/>
          <w:color w:val="000000"/>
          <w:sz w:val="28"/>
        </w:rPr>
        <w:t>
</w:t>
      </w:r>
      <w:r>
        <w:rPr>
          <w:rFonts w:ascii="Times New Roman"/>
          <w:b w:val="false"/>
          <w:i w:val="false"/>
          <w:color w:val="000000"/>
          <w:sz w:val="28"/>
        </w:rPr>
        <w:t>
      107. Меры поощрения и взыскания на осужденных налагаются в письменном виде по форме согласно приложениям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39</w:t>
      </w:r>
      <w:r>
        <w:rPr>
          <w:rFonts w:ascii="Times New Roman"/>
          <w:b w:val="false"/>
          <w:i w:val="false"/>
          <w:color w:val="000000"/>
          <w:sz w:val="28"/>
        </w:rPr>
        <w:t xml:space="preserve"> к настоящей Инструкции, регистрируются в журнале учета поощрений и взысканий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настоящей Инструкции. Материалы о нарушении или поощрении осужденных подшиваются в личные дела.</w:t>
      </w:r>
      <w:r>
        <w:br/>
      </w:r>
      <w:r>
        <w:rPr>
          <w:rFonts w:ascii="Times New Roman"/>
          <w:b w:val="false"/>
          <w:i w:val="false"/>
          <w:color w:val="000000"/>
          <w:sz w:val="28"/>
        </w:rPr>
        <w:t>
</w:t>
      </w:r>
      <w:r>
        <w:rPr>
          <w:rFonts w:ascii="Times New Roman"/>
          <w:b w:val="false"/>
          <w:i w:val="false"/>
          <w:color w:val="000000"/>
          <w:sz w:val="28"/>
        </w:rPr>
        <w:t>
      108. В отношении лиц, злостно уклоняющихся от отбывания наказания, Инспекция предоставляет в суд материалы для решения вопроса о замене ограничения свободы лишением свободы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При необходимости направляет в суд материалы для решения данного вопроса по месту задержания осужденного.</w:t>
      </w:r>
      <w:r>
        <w:br/>
      </w:r>
      <w:r>
        <w:rPr>
          <w:rFonts w:ascii="Times New Roman"/>
          <w:b w:val="false"/>
          <w:i w:val="false"/>
          <w:color w:val="000000"/>
          <w:sz w:val="28"/>
        </w:rPr>
        <w:t>
</w:t>
      </w:r>
      <w:r>
        <w:rPr>
          <w:rFonts w:ascii="Times New Roman"/>
          <w:b w:val="false"/>
          <w:i w:val="false"/>
          <w:color w:val="000000"/>
          <w:sz w:val="28"/>
        </w:rPr>
        <w:t>
      109. Нарушением порядка и условий отбывания наказания являются: нарушение установленного графика пребывания по месту жительства, работы или учебы, уклонение от исполнения возложенных на него судом обязанностей, а также совершение административного правонарушения, посягающее на общественный порядок и нравственность, права несовершеннолетних, на личность и в сфере семейно-бытовых отношений за которое на осужденного налагалось административное взыскание, при условии, что каждое последующее нарушение совершено после наложения взыскания за предыдущее.</w:t>
      </w:r>
      <w:r>
        <w:br/>
      </w:r>
      <w:r>
        <w:rPr>
          <w:rFonts w:ascii="Times New Roman"/>
          <w:b w:val="false"/>
          <w:i w:val="false"/>
          <w:color w:val="000000"/>
          <w:sz w:val="28"/>
        </w:rPr>
        <w:t>
</w:t>
      </w:r>
      <w:r>
        <w:rPr>
          <w:rFonts w:ascii="Times New Roman"/>
          <w:b w:val="false"/>
          <w:i w:val="false"/>
          <w:color w:val="000000"/>
          <w:sz w:val="28"/>
        </w:rPr>
        <w:t>
      110. Злостным уклонением от отбывания наказания в виде ограничения свободы являются несвоевременное без уважительных причин возвращение из отпуска или места проведения отдыха в выходные и праздничные дни, отказ от выполнения законных требований, а равно оскорбление либо угроза применения насилия в отношении сотрудников уголовно-исполнительной инспекции, а также самовольное оставление места проживания, работы или учебы.</w:t>
      </w:r>
      <w:r>
        <w:br/>
      </w:r>
      <w:r>
        <w:rPr>
          <w:rFonts w:ascii="Times New Roman"/>
          <w:b w:val="false"/>
          <w:i w:val="false"/>
          <w:color w:val="000000"/>
          <w:sz w:val="28"/>
        </w:rPr>
        <w:t>
</w:t>
      </w:r>
      <w:r>
        <w:rPr>
          <w:rFonts w:ascii="Times New Roman"/>
          <w:b w:val="false"/>
          <w:i w:val="false"/>
          <w:color w:val="000000"/>
          <w:sz w:val="28"/>
        </w:rPr>
        <w:t>
      111. При решении вопроса о замене наказания в виде ограничения свободы на лишение свободы Инспекция готовит материалы и с санкцией суда направляет их в ОВД для задержания, осужденного на срок до 10 суток в целях пресечения уклонения от отбывания наказания и передачи материалов в суд.</w:t>
      </w:r>
      <w:r>
        <w:br/>
      </w:r>
      <w:r>
        <w:rPr>
          <w:rFonts w:ascii="Times New Roman"/>
          <w:b w:val="false"/>
          <w:i w:val="false"/>
          <w:color w:val="000000"/>
          <w:sz w:val="28"/>
        </w:rPr>
        <w:t>
</w:t>
      </w:r>
      <w:r>
        <w:rPr>
          <w:rFonts w:ascii="Times New Roman"/>
          <w:b w:val="false"/>
          <w:i w:val="false"/>
          <w:color w:val="000000"/>
          <w:sz w:val="28"/>
        </w:rPr>
        <w:t>
      При необходимости ОВД направляет задержанного к месту отбывания наказания в порядке, установленном для лиц, осужденных к лишению свободы, и при наличии данных о злостном уклонении от отбывания наказания Инспекция передает материалы в суд по месту задержания осужденного для решения вопроса о замене осужденному неотбытого срока ограничения свободы на лишение свободы.</w:t>
      </w:r>
      <w:r>
        <w:br/>
      </w:r>
      <w:r>
        <w:rPr>
          <w:rFonts w:ascii="Times New Roman"/>
          <w:b w:val="false"/>
          <w:i w:val="false"/>
          <w:color w:val="000000"/>
          <w:sz w:val="28"/>
        </w:rPr>
        <w:t>
</w:t>
      </w:r>
      <w:r>
        <w:rPr>
          <w:rFonts w:ascii="Times New Roman"/>
          <w:b w:val="false"/>
          <w:i w:val="false"/>
          <w:color w:val="000000"/>
          <w:sz w:val="28"/>
        </w:rPr>
        <w:t>
      112. В представлении об отмене ограничения свободы указываются конкретные факты уклонения осужденного от исполнения возложенных судом на него обязанностей, нарушения общественного порядка, время, в течение которого он не являлся в Инспекцию, какие меры воздействия принимались к нему, как он на них реагировал, а также наличие приводов. К представлению прилагаются характеристики с места работы, учебы и жительства, рапорт сотрудника Инспекции о поведении осужденного, его образе жизни, объяснения осужденного и другие документы.</w:t>
      </w:r>
    </w:p>
    <w:bookmarkEnd w:id="12"/>
    <w:bookmarkStart w:name="z282" w:id="13"/>
    <w:p>
      <w:pPr>
        <w:spacing w:after="0"/>
        <w:ind w:left="0"/>
        <w:jc w:val="left"/>
      </w:pPr>
      <w:r>
        <w:rPr>
          <w:rFonts w:ascii="Times New Roman"/>
          <w:b/>
          <w:i w:val="false"/>
          <w:color w:val="000000"/>
        </w:rPr>
        <w:t xml:space="preserve"> 
6. Исполнение наказания в виде лишения права</w:t>
      </w:r>
      <w:r>
        <w:br/>
      </w:r>
      <w:r>
        <w:rPr>
          <w:rFonts w:ascii="Times New Roman"/>
          <w:b/>
          <w:i w:val="false"/>
          <w:color w:val="000000"/>
        </w:rPr>
        <w:t>
занимать определенную должность или заниматься</w:t>
      </w:r>
      <w:r>
        <w:br/>
      </w:r>
      <w:r>
        <w:rPr>
          <w:rFonts w:ascii="Times New Roman"/>
          <w:b/>
          <w:i w:val="false"/>
          <w:color w:val="000000"/>
        </w:rPr>
        <w:t>
определенной деятельностью</w:t>
      </w:r>
    </w:p>
    <w:bookmarkEnd w:id="13"/>
    <w:bookmarkStart w:name="z283" w:id="14"/>
    <w:p>
      <w:pPr>
        <w:spacing w:after="0"/>
        <w:ind w:left="0"/>
        <w:jc w:val="both"/>
      </w:pPr>
      <w:r>
        <w:rPr>
          <w:rFonts w:ascii="Times New Roman"/>
          <w:b w:val="false"/>
          <w:i w:val="false"/>
          <w:color w:val="000000"/>
          <w:sz w:val="28"/>
        </w:rPr>
        <w:t>
      113. В целях обеспечения исполнения приговора суда Инспекция в трехдневный срок:</w:t>
      </w:r>
      <w:r>
        <w:br/>
      </w:r>
      <w:r>
        <w:rPr>
          <w:rFonts w:ascii="Times New Roman"/>
          <w:b w:val="false"/>
          <w:i w:val="false"/>
          <w:color w:val="000000"/>
          <w:sz w:val="28"/>
        </w:rPr>
        <w:t>
</w:t>
      </w:r>
      <w:r>
        <w:rPr>
          <w:rFonts w:ascii="Times New Roman"/>
          <w:b w:val="false"/>
          <w:i w:val="false"/>
          <w:color w:val="000000"/>
          <w:sz w:val="28"/>
        </w:rPr>
        <w:t>
      1) устанавливает место работы осужденного и направляет копию приговора суда и извещение в администрацию организации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направляет в орган, правомочный аннулировать разрешение на занятие определенным видом деятельности копию приговора суда или заверенную выписку из него и представление по форме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настоящей Инструкции. В зависимости от характера совершенного преступления (в сфере экономической деятельности, экологические преступления, против безопасности движения и эксплуатации транспорта и другие) и запрещенного судом вида деятельности Инспекция направляет указанные документы в органы: осуществляющие лицензирование определенных видов деятельности; общественные объединения (общество охотников и рыболовов, охраны окружающей природной среды и другие).</w:t>
      </w:r>
      <w:r>
        <w:br/>
      </w:r>
      <w:r>
        <w:rPr>
          <w:rFonts w:ascii="Times New Roman"/>
          <w:b w:val="false"/>
          <w:i w:val="false"/>
          <w:color w:val="000000"/>
          <w:sz w:val="28"/>
        </w:rPr>
        <w:t>
</w:t>
      </w:r>
      <w:r>
        <w:rPr>
          <w:rFonts w:ascii="Times New Roman"/>
          <w:b w:val="false"/>
          <w:i w:val="false"/>
          <w:color w:val="000000"/>
          <w:sz w:val="28"/>
        </w:rPr>
        <w:t>
      114. Осужденные к наказанию в виде лишения права занимать определенные должности или заниматься определенной деятельностью должны выполнять требования приговора суда, представлять по требованию Инспекции документы, связанные с исполнением указанного наказания, сообщать в инспекцию о месте работы и жительства и их изменении, об увольнении, а также являться по вызову в инспекцию. В случае неявки осужденного он, может быть, подвергнут приводу.</w:t>
      </w:r>
      <w:r>
        <w:br/>
      </w:r>
      <w:r>
        <w:rPr>
          <w:rFonts w:ascii="Times New Roman"/>
          <w:b w:val="false"/>
          <w:i w:val="false"/>
          <w:color w:val="000000"/>
          <w:sz w:val="28"/>
        </w:rPr>
        <w:t>
</w:t>
      </w:r>
      <w:r>
        <w:rPr>
          <w:rFonts w:ascii="Times New Roman"/>
          <w:b w:val="false"/>
          <w:i w:val="false"/>
          <w:color w:val="000000"/>
          <w:sz w:val="28"/>
        </w:rPr>
        <w:t>
      115. Уклоняющимся от отбывания наказания считается осужденный, местонахождение которого в течение более трех дней не установлено.</w:t>
      </w:r>
      <w:r>
        <w:br/>
      </w:r>
      <w:r>
        <w:rPr>
          <w:rFonts w:ascii="Times New Roman"/>
          <w:b w:val="false"/>
          <w:i w:val="false"/>
          <w:color w:val="000000"/>
          <w:sz w:val="28"/>
        </w:rPr>
        <w:t>
</w:t>
      </w:r>
      <w:r>
        <w:rPr>
          <w:rFonts w:ascii="Times New Roman"/>
          <w:b w:val="false"/>
          <w:i w:val="false"/>
          <w:color w:val="000000"/>
          <w:sz w:val="28"/>
        </w:rPr>
        <w:t>
      116. Исполнение наказания в виде лишения права занимать определенную должность или заниматься определенной деятельностью, назначенного в качестве, как основного, так и дополнительного наказания, к исправительным работам, ограничению свободы, условному осуждению, а также при назначении в качестве дополнительного к аресту или лишению свободы после их освобождения осуществляются Инспекциями по месту жительства.</w:t>
      </w:r>
      <w:r>
        <w:br/>
      </w:r>
      <w:r>
        <w:rPr>
          <w:rFonts w:ascii="Times New Roman"/>
          <w:b w:val="false"/>
          <w:i w:val="false"/>
          <w:color w:val="000000"/>
          <w:sz w:val="28"/>
        </w:rPr>
        <w:t>
</w:t>
      </w:r>
      <w:r>
        <w:rPr>
          <w:rFonts w:ascii="Times New Roman"/>
          <w:b w:val="false"/>
          <w:i w:val="false"/>
          <w:color w:val="000000"/>
          <w:sz w:val="28"/>
        </w:rPr>
        <w:t>
      117. В отношении осужденных, которым произведена замена неотбытой части лишения свободы более мягким наказанием, администрация исправительного учреждения заблаговременно направляет в Инспекцию постановление суда, сообщение о направлении осужденного.</w:t>
      </w:r>
      <w:r>
        <w:br/>
      </w:r>
      <w:r>
        <w:rPr>
          <w:rFonts w:ascii="Times New Roman"/>
          <w:b w:val="false"/>
          <w:i w:val="false"/>
          <w:color w:val="000000"/>
          <w:sz w:val="28"/>
        </w:rPr>
        <w:t>
</w:t>
      </w:r>
      <w:r>
        <w:rPr>
          <w:rFonts w:ascii="Times New Roman"/>
          <w:b w:val="false"/>
          <w:i w:val="false"/>
          <w:color w:val="000000"/>
          <w:sz w:val="28"/>
        </w:rPr>
        <w:t>
      При его освобождении, вручает ему предписание о выезде к месту отбывания наказания с указанием маршрута и времени прибытия в Инспекцию для постановки на учет. В предписании обязательно указывается дополнительная мера наказания, назначенная судом.</w:t>
      </w:r>
      <w:r>
        <w:br/>
      </w:r>
      <w:r>
        <w:rPr>
          <w:rFonts w:ascii="Times New Roman"/>
          <w:b w:val="false"/>
          <w:i w:val="false"/>
          <w:color w:val="000000"/>
          <w:sz w:val="28"/>
        </w:rPr>
        <w:t>
</w:t>
      </w:r>
      <w:r>
        <w:rPr>
          <w:rFonts w:ascii="Times New Roman"/>
          <w:b w:val="false"/>
          <w:i w:val="false"/>
          <w:color w:val="000000"/>
          <w:sz w:val="28"/>
        </w:rPr>
        <w:t>
      118. Поступившее из организации или соответствующего органа сообщение об освобождении осужденного от должности или занятия определенной деятельностью, права на которое он лишен, а также об аннулировании разрешения и изъятии документов, дающих право на занятие запрещенной деятельностью, после соответствующей отметки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в журнале учета осужденных к лишению права занимать определенные должности или заниматься определенной деятельностью, подшивается в личное дело осужденного.</w:t>
      </w:r>
      <w:r>
        <w:br/>
      </w:r>
      <w:r>
        <w:rPr>
          <w:rFonts w:ascii="Times New Roman"/>
          <w:b w:val="false"/>
          <w:i w:val="false"/>
          <w:color w:val="000000"/>
          <w:sz w:val="28"/>
        </w:rPr>
        <w:t>
</w:t>
      </w:r>
      <w:r>
        <w:rPr>
          <w:rFonts w:ascii="Times New Roman"/>
          <w:b w:val="false"/>
          <w:i w:val="false"/>
          <w:color w:val="000000"/>
          <w:sz w:val="28"/>
        </w:rPr>
        <w:t>
      119. В течение месяца после постановки осужденного на учет Инспекция проверяет по месту его работы, изменение или прекращение администрацией организации трудового договора с осужденным, занимающим должность или занимающимся деятельностью, права, на которое он лишен (если осужденный не уволен из этой организации), по какой должности (деятельности) заключен новый трудовой договор, а также аннулирование соответствующим органом разрешения и изъятия документа, предоставляющего осужденному право на занятие деятельностью, которая ему запрещена. О результатах проверки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настоящей Инструкции в двух экземплярах составляется акт проверки правильности исполнения приговора к лишению права занимать определенные должности или заниматься определенной деятельностью. Первый экземпляр остается на предприятии, второй, с отметкой администрации предприятия об ознакомлении, хранится в Инспекции.</w:t>
      </w:r>
      <w:r>
        <w:br/>
      </w:r>
      <w:r>
        <w:rPr>
          <w:rFonts w:ascii="Times New Roman"/>
          <w:b w:val="false"/>
          <w:i w:val="false"/>
          <w:color w:val="000000"/>
          <w:sz w:val="28"/>
        </w:rPr>
        <w:t>
</w:t>
      </w:r>
      <w:r>
        <w:rPr>
          <w:rFonts w:ascii="Times New Roman"/>
          <w:b w:val="false"/>
          <w:i w:val="false"/>
          <w:color w:val="000000"/>
          <w:sz w:val="28"/>
        </w:rPr>
        <w:t>
      120. В случае увольнения осужденного с прежнего места работы Инспекция в месячный срок с момента получения сообщения об увольнении осужденного:</w:t>
      </w:r>
      <w:r>
        <w:br/>
      </w:r>
      <w:r>
        <w:rPr>
          <w:rFonts w:ascii="Times New Roman"/>
          <w:b w:val="false"/>
          <w:i w:val="false"/>
          <w:color w:val="000000"/>
          <w:sz w:val="28"/>
        </w:rPr>
        <w:t>
</w:t>
      </w:r>
      <w:r>
        <w:rPr>
          <w:rFonts w:ascii="Times New Roman"/>
          <w:b w:val="false"/>
          <w:i w:val="false"/>
          <w:color w:val="000000"/>
          <w:sz w:val="28"/>
        </w:rPr>
        <w:t>
      1) устанавливает новое место работы осужденного;</w:t>
      </w:r>
      <w:r>
        <w:br/>
      </w:r>
      <w:r>
        <w:rPr>
          <w:rFonts w:ascii="Times New Roman"/>
          <w:b w:val="false"/>
          <w:i w:val="false"/>
          <w:color w:val="000000"/>
          <w:sz w:val="28"/>
        </w:rPr>
        <w:t>
</w:t>
      </w:r>
      <w:r>
        <w:rPr>
          <w:rFonts w:ascii="Times New Roman"/>
          <w:b w:val="false"/>
          <w:i w:val="false"/>
          <w:color w:val="000000"/>
          <w:sz w:val="28"/>
        </w:rPr>
        <w:t>
      2) направляет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настоящей Инструкции сообщение по новому месту работы;</w:t>
      </w:r>
      <w:r>
        <w:br/>
      </w:r>
      <w:r>
        <w:rPr>
          <w:rFonts w:ascii="Times New Roman"/>
          <w:b w:val="false"/>
          <w:i w:val="false"/>
          <w:color w:val="000000"/>
          <w:sz w:val="28"/>
        </w:rPr>
        <w:t>
</w:t>
      </w:r>
      <w:r>
        <w:rPr>
          <w:rFonts w:ascii="Times New Roman"/>
          <w:b w:val="false"/>
          <w:i w:val="false"/>
          <w:color w:val="000000"/>
          <w:sz w:val="28"/>
        </w:rPr>
        <w:t>
      3) проверяет по новому месту работы осужденного и устанавливает его должность (род деятельности). О результатах проверки по месту работы осужденного составляется справка и производится отметка в журнале учета.</w:t>
      </w:r>
      <w:r>
        <w:br/>
      </w:r>
      <w:r>
        <w:rPr>
          <w:rFonts w:ascii="Times New Roman"/>
          <w:b w:val="false"/>
          <w:i w:val="false"/>
          <w:color w:val="000000"/>
          <w:sz w:val="28"/>
        </w:rPr>
        <w:t>
</w:t>
      </w:r>
      <w:r>
        <w:rPr>
          <w:rFonts w:ascii="Times New Roman"/>
          <w:b w:val="false"/>
          <w:i w:val="false"/>
          <w:color w:val="000000"/>
          <w:sz w:val="28"/>
        </w:rPr>
        <w:t>
      121. В случае если представители власти, служащие органов местного государственного управления, служащие государственных организаций не исполняют вступивший в законную силу приговор суда, решение суда или иной судебный акт о лишении права занимать определенную должность или заниматься определенной деятельностью, Инспекция направляет в их адрес представление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122. При установлении факта нарушения осужденным требований приговора суда, Инспекция проводит с ним индивидуальную беседу, отбирает объяснение и разъясняет, что время, в течение которого он занимает запрещенную должность или занимается запрещенной деятельностью, в срок наказания не засчитывается. Справка о проведенной беседе и объяснение осужденного приобщаются к личному делу.</w:t>
      </w:r>
      <w:r>
        <w:br/>
      </w:r>
      <w:r>
        <w:rPr>
          <w:rFonts w:ascii="Times New Roman"/>
          <w:b w:val="false"/>
          <w:i w:val="false"/>
          <w:color w:val="000000"/>
          <w:sz w:val="28"/>
        </w:rPr>
        <w:t>
</w:t>
      </w:r>
      <w:r>
        <w:rPr>
          <w:rFonts w:ascii="Times New Roman"/>
          <w:b w:val="false"/>
          <w:i w:val="false"/>
          <w:color w:val="000000"/>
          <w:sz w:val="28"/>
        </w:rPr>
        <w:t>
      123. В случае, если представители власти, государственные служащие, служащие органов местного государственного управления, служащие государственных организаций после получения представления Инспекции не исполняют приговор суда, игнорируют требования Инспекции по исполнению приговора суда, допускают длительную волокиту, иные действия или бездействия, Инспекция в письменном виде информирует об этом органы прокуратуры.</w:t>
      </w:r>
      <w:r>
        <w:br/>
      </w:r>
      <w:r>
        <w:rPr>
          <w:rFonts w:ascii="Times New Roman"/>
          <w:b w:val="false"/>
          <w:i w:val="false"/>
          <w:color w:val="000000"/>
          <w:sz w:val="28"/>
        </w:rPr>
        <w:t>
</w:t>
      </w:r>
      <w:r>
        <w:rPr>
          <w:rFonts w:ascii="Times New Roman"/>
          <w:b w:val="false"/>
          <w:i w:val="false"/>
          <w:color w:val="000000"/>
          <w:sz w:val="28"/>
        </w:rPr>
        <w:t>
      124. В целях осуществления контроля Инспекция не реже одного раза в шесть месяцев проверяет исполнение приговора суда администрацией организации и осужденным, о чем делается соответствующая отметка в журнале учета.</w:t>
      </w:r>
      <w:r>
        <w:br/>
      </w:r>
      <w:r>
        <w:rPr>
          <w:rFonts w:ascii="Times New Roman"/>
          <w:b w:val="false"/>
          <w:i w:val="false"/>
          <w:color w:val="000000"/>
          <w:sz w:val="28"/>
        </w:rPr>
        <w:t>
</w:t>
      </w:r>
      <w:r>
        <w:rPr>
          <w:rFonts w:ascii="Times New Roman"/>
          <w:b w:val="false"/>
          <w:i w:val="false"/>
          <w:color w:val="000000"/>
          <w:sz w:val="28"/>
        </w:rPr>
        <w:t>
      125. В случае призыва или поступления осужденных на воинскую или альтернативную гражданскую службу Инспекция направляет в местный орган военного управления или по месту службы осужденных копию приговора суда для исполнения данного наказания при прохождении службы. В сопроводительном письме указывается отбытый осужденным срок наказания, а также то, что если по окончании службы осужденного срок наказания не истек, командование воинской части направляет сообщение об окончании срока службы и копию приговора суда в Инспекцию по месту его убытия.</w:t>
      </w:r>
      <w:r>
        <w:br/>
      </w:r>
      <w:r>
        <w:rPr>
          <w:rFonts w:ascii="Times New Roman"/>
          <w:b w:val="false"/>
          <w:i w:val="false"/>
          <w:color w:val="000000"/>
          <w:sz w:val="28"/>
        </w:rPr>
        <w:t>
</w:t>
      </w:r>
      <w:r>
        <w:rPr>
          <w:rFonts w:ascii="Times New Roman"/>
          <w:b w:val="false"/>
          <w:i w:val="false"/>
          <w:color w:val="000000"/>
          <w:sz w:val="28"/>
        </w:rPr>
        <w:t>
      126. Срок лишения права занимать определенную должность или заниматься определенной деятельностью, назначенного в качестве, как основного, так и дополнительного видов наказания к штрафу, ограничению свободы, привлечения к общественным или исправительным работам, а также при условном осуждении, если в этом случае исполнение дополнительного вида наказания не отсрочено, исчисляется с момента вступления приговора суда в законную силу.</w:t>
      </w:r>
      <w:r>
        <w:br/>
      </w:r>
      <w:r>
        <w:rPr>
          <w:rFonts w:ascii="Times New Roman"/>
          <w:b w:val="false"/>
          <w:i w:val="false"/>
          <w:color w:val="000000"/>
          <w:sz w:val="28"/>
        </w:rPr>
        <w:t>
</w:t>
      </w:r>
      <w:r>
        <w:rPr>
          <w:rFonts w:ascii="Times New Roman"/>
          <w:b w:val="false"/>
          <w:i w:val="false"/>
          <w:color w:val="000000"/>
          <w:sz w:val="28"/>
        </w:rPr>
        <w:t>
      127. При назначении наказания в виде лишения права занимать определенную должность или заниматься определенной деятельностью в качестве дополнительного вида наказания к аресту,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r>
        <w:br/>
      </w:r>
      <w:r>
        <w:rPr>
          <w:rFonts w:ascii="Times New Roman"/>
          <w:b w:val="false"/>
          <w:i w:val="false"/>
          <w:color w:val="000000"/>
          <w:sz w:val="28"/>
        </w:rPr>
        <w:t>
</w:t>
      </w:r>
      <w:r>
        <w:rPr>
          <w:rFonts w:ascii="Times New Roman"/>
          <w:b w:val="false"/>
          <w:i w:val="false"/>
          <w:color w:val="000000"/>
          <w:sz w:val="28"/>
        </w:rPr>
        <w:t>
      128. По истечении срока наказания осужденный снимается с учета.</w:t>
      </w:r>
    </w:p>
    <w:bookmarkEnd w:id="14"/>
    <w:bookmarkStart w:name="z306" w:id="15"/>
    <w:p>
      <w:pPr>
        <w:spacing w:after="0"/>
        <w:ind w:left="0"/>
        <w:jc w:val="left"/>
      </w:pPr>
      <w:r>
        <w:rPr>
          <w:rFonts w:ascii="Times New Roman"/>
          <w:b/>
          <w:i w:val="false"/>
          <w:color w:val="000000"/>
        </w:rPr>
        <w:t xml:space="preserve"> 
7. Осуществление контроля за поведением</w:t>
      </w:r>
      <w:r>
        <w:br/>
      </w:r>
      <w:r>
        <w:rPr>
          <w:rFonts w:ascii="Times New Roman"/>
          <w:b/>
          <w:i w:val="false"/>
          <w:color w:val="000000"/>
        </w:rPr>
        <w:t>
условно осужденных</w:t>
      </w:r>
    </w:p>
    <w:bookmarkEnd w:id="15"/>
    <w:bookmarkStart w:name="z307" w:id="16"/>
    <w:p>
      <w:pPr>
        <w:spacing w:after="0"/>
        <w:ind w:left="0"/>
        <w:jc w:val="both"/>
      </w:pPr>
      <w:r>
        <w:rPr>
          <w:rFonts w:ascii="Times New Roman"/>
          <w:b w:val="false"/>
          <w:i w:val="false"/>
          <w:color w:val="000000"/>
          <w:sz w:val="28"/>
        </w:rPr>
        <w:t>
      129. Контроль за поведением условно осужденных в течение испытательного срока осуществляется Инспекциями по месту жительства осужденных.</w:t>
      </w:r>
      <w:r>
        <w:br/>
      </w:r>
      <w:r>
        <w:rPr>
          <w:rFonts w:ascii="Times New Roman"/>
          <w:b w:val="false"/>
          <w:i w:val="false"/>
          <w:color w:val="000000"/>
          <w:sz w:val="28"/>
        </w:rPr>
        <w:t>
</w:t>
      </w:r>
      <w:r>
        <w:rPr>
          <w:rFonts w:ascii="Times New Roman"/>
          <w:b w:val="false"/>
          <w:i w:val="false"/>
          <w:color w:val="000000"/>
          <w:sz w:val="28"/>
        </w:rPr>
        <w:t>
      130. К осуществлению контроля за соблюдением условно осужденными общественного порядка привлекаются сотрудники служб органов внутренних дел.</w:t>
      </w:r>
      <w:r>
        <w:br/>
      </w:r>
      <w:r>
        <w:rPr>
          <w:rFonts w:ascii="Times New Roman"/>
          <w:b w:val="false"/>
          <w:i w:val="false"/>
          <w:color w:val="000000"/>
          <w:sz w:val="28"/>
        </w:rPr>
        <w:t>
</w:t>
      </w:r>
      <w:r>
        <w:rPr>
          <w:rFonts w:ascii="Times New Roman"/>
          <w:b w:val="false"/>
          <w:i w:val="false"/>
          <w:color w:val="000000"/>
          <w:sz w:val="28"/>
        </w:rPr>
        <w:t>
      131. Условно осужденные:</w:t>
      </w:r>
      <w:r>
        <w:br/>
      </w:r>
      <w:r>
        <w:rPr>
          <w:rFonts w:ascii="Times New Roman"/>
          <w:b w:val="false"/>
          <w:i w:val="false"/>
          <w:color w:val="000000"/>
          <w:sz w:val="28"/>
        </w:rPr>
        <w:t>
</w:t>
      </w:r>
      <w:r>
        <w:rPr>
          <w:rFonts w:ascii="Times New Roman"/>
          <w:b w:val="false"/>
          <w:i w:val="false"/>
          <w:color w:val="000000"/>
          <w:sz w:val="28"/>
        </w:rPr>
        <w:t>
      1) отчитываются перед Инспекцией о своем поведении;</w:t>
      </w:r>
      <w:r>
        <w:br/>
      </w:r>
      <w:r>
        <w:rPr>
          <w:rFonts w:ascii="Times New Roman"/>
          <w:b w:val="false"/>
          <w:i w:val="false"/>
          <w:color w:val="000000"/>
          <w:sz w:val="28"/>
        </w:rPr>
        <w:t>
</w:t>
      </w:r>
      <w:r>
        <w:rPr>
          <w:rFonts w:ascii="Times New Roman"/>
          <w:b w:val="false"/>
          <w:i w:val="false"/>
          <w:color w:val="000000"/>
          <w:sz w:val="28"/>
        </w:rPr>
        <w:t>
      2) два раза в месяц являются для регистрации, а также по вызову в Инспекцию.</w:t>
      </w:r>
      <w:r>
        <w:br/>
      </w:r>
      <w:r>
        <w:rPr>
          <w:rFonts w:ascii="Times New Roman"/>
          <w:b w:val="false"/>
          <w:i w:val="false"/>
          <w:color w:val="000000"/>
          <w:sz w:val="28"/>
        </w:rPr>
        <w:t>
</w:t>
      </w:r>
      <w:r>
        <w:rPr>
          <w:rFonts w:ascii="Times New Roman"/>
          <w:b w:val="false"/>
          <w:i w:val="false"/>
          <w:color w:val="000000"/>
          <w:sz w:val="28"/>
        </w:rPr>
        <w:t>
      132. В случае уклонения осужденного от контроля Инспекция проводит первоначальные мероприятия по установлению его места нахождения и причин уклонения в порядке, предусмотренном </w:t>
      </w:r>
      <w:r>
        <w:rPr>
          <w:rFonts w:ascii="Times New Roman"/>
          <w:b w:val="false"/>
          <w:i w:val="false"/>
          <w:color w:val="000000"/>
          <w:sz w:val="28"/>
        </w:rPr>
        <w:t>разделом 12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133. В случае призыва или поступления осужденных на воинскую или альтернативную гражданскую службу Инспекция направляет в местный орган военного управления или по месту службы осужденных копию приговора суда для осуществления контроля за его поведением при прохождении службы. В сопроводительном письме указывается, что если по окончании службы осужденного испытательный срок не истек, командование воинской части направляет сообщение об окончании срока службы и копию приговора суда в Инспекцию по месту его убытия.</w:t>
      </w:r>
      <w:r>
        <w:br/>
      </w:r>
      <w:r>
        <w:rPr>
          <w:rFonts w:ascii="Times New Roman"/>
          <w:b w:val="false"/>
          <w:i w:val="false"/>
          <w:color w:val="000000"/>
          <w:sz w:val="28"/>
        </w:rPr>
        <w:t>
</w:t>
      </w:r>
      <w:r>
        <w:rPr>
          <w:rFonts w:ascii="Times New Roman"/>
          <w:b w:val="false"/>
          <w:i w:val="false"/>
          <w:color w:val="000000"/>
          <w:sz w:val="28"/>
        </w:rPr>
        <w:t>
      134. При назначении осужденному в качестве дополнительного наказания лишения права занимать определенную должность или заниматься определенной деятельностью, Инспекция в полном объеме осуществляет мероприятия, предусмотренные статьями </w:t>
      </w:r>
      <w:r>
        <w:rPr>
          <w:rFonts w:ascii="Times New Roman"/>
          <w:b w:val="false"/>
          <w:i w:val="false"/>
          <w:color w:val="000000"/>
          <w:sz w:val="28"/>
        </w:rPr>
        <w:t>24</w:t>
      </w:r>
      <w:r>
        <w:rPr>
          <w:rFonts w:ascii="Times New Roman"/>
          <w:b w:val="false"/>
          <w:i w:val="false"/>
          <w:color w:val="000000"/>
          <w:sz w:val="28"/>
        </w:rPr>
        <w:t>-</w:t>
      </w:r>
      <w:r>
        <w:rPr>
          <w:rFonts w:ascii="Times New Roman"/>
          <w:b w:val="false"/>
          <w:i w:val="false"/>
          <w:color w:val="000000"/>
          <w:sz w:val="28"/>
        </w:rPr>
        <w:t xml:space="preserve">29 </w:t>
      </w:r>
      <w:r>
        <w:rPr>
          <w:rFonts w:ascii="Times New Roman"/>
          <w:b w:val="false"/>
          <w:i w:val="false"/>
          <w:color w:val="000000"/>
          <w:sz w:val="28"/>
        </w:rPr>
        <w:t>Уголовно-исполнительного кодекса Республики Казахстан и настоящей Инструкцией.</w:t>
      </w:r>
      <w:r>
        <w:br/>
      </w:r>
      <w:r>
        <w:rPr>
          <w:rFonts w:ascii="Times New Roman"/>
          <w:b w:val="false"/>
          <w:i w:val="false"/>
          <w:color w:val="000000"/>
          <w:sz w:val="28"/>
        </w:rPr>
        <w:t>
</w:t>
      </w:r>
      <w:r>
        <w:rPr>
          <w:rFonts w:ascii="Times New Roman"/>
          <w:b w:val="false"/>
          <w:i w:val="false"/>
          <w:color w:val="000000"/>
          <w:sz w:val="28"/>
        </w:rPr>
        <w:t>
      135. В целях контроля за поведением осужденных в период испытательного срока Инспекции проводят профилактические беседы с осужденными, их родственниками, а также с лицами, которые могут оказать влияние на осужденных. Принимают меры к предотвращению со стороны осужденных случаев нарушений общественного порядка и повторных преступлений.</w:t>
      </w:r>
      <w:r>
        <w:br/>
      </w:r>
      <w:r>
        <w:rPr>
          <w:rFonts w:ascii="Times New Roman"/>
          <w:b w:val="false"/>
          <w:i w:val="false"/>
          <w:color w:val="000000"/>
          <w:sz w:val="28"/>
        </w:rPr>
        <w:t>
</w:t>
      </w:r>
      <w:r>
        <w:rPr>
          <w:rFonts w:ascii="Times New Roman"/>
          <w:b w:val="false"/>
          <w:i w:val="false"/>
          <w:color w:val="000000"/>
          <w:sz w:val="28"/>
        </w:rPr>
        <w:t>
      136. К контрольному делу осужденного приобщаются справки о проведении с ним профилактических бесед и все материалы, касающиеся поведения осужденного, а также объяснения осужденного и другие документы.</w:t>
      </w:r>
      <w:r>
        <w:br/>
      </w:r>
      <w:r>
        <w:rPr>
          <w:rFonts w:ascii="Times New Roman"/>
          <w:b w:val="false"/>
          <w:i w:val="false"/>
          <w:color w:val="000000"/>
          <w:sz w:val="28"/>
        </w:rPr>
        <w:t>
</w:t>
      </w:r>
      <w:r>
        <w:rPr>
          <w:rFonts w:ascii="Times New Roman"/>
          <w:b w:val="false"/>
          <w:i w:val="false"/>
          <w:color w:val="000000"/>
          <w:sz w:val="28"/>
        </w:rPr>
        <w:t>
      137. Если до истечения испытательного срока условно осужденный своим поведением доказал свое исправление, то по истечении не менее половины установленного испытательного срока, Инспекция вносит в суд представление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В представлении излагаются данные, характеризующие личность осужденного, его поведение и ставится вопрос об отмене условного осуждения и о снятии с осужденного судимости.</w:t>
      </w:r>
      <w:r>
        <w:br/>
      </w:r>
      <w:r>
        <w:rPr>
          <w:rFonts w:ascii="Times New Roman"/>
          <w:b w:val="false"/>
          <w:i w:val="false"/>
          <w:color w:val="000000"/>
          <w:sz w:val="28"/>
        </w:rPr>
        <w:t>
</w:t>
      </w:r>
      <w:r>
        <w:rPr>
          <w:rFonts w:ascii="Times New Roman"/>
          <w:b w:val="false"/>
          <w:i w:val="false"/>
          <w:color w:val="000000"/>
          <w:sz w:val="28"/>
        </w:rPr>
        <w:t>
      138. Если условно осужденный совершил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 Инспекция по форме согласно приложению 28 к настоящей Инструкции направляет в суд представление о продлении испытательного срока.</w:t>
      </w:r>
      <w:r>
        <w:br/>
      </w:r>
      <w:r>
        <w:rPr>
          <w:rFonts w:ascii="Times New Roman"/>
          <w:b w:val="false"/>
          <w:i w:val="false"/>
          <w:color w:val="000000"/>
          <w:sz w:val="28"/>
        </w:rPr>
        <w:t>
</w:t>
      </w:r>
      <w:r>
        <w:rPr>
          <w:rFonts w:ascii="Times New Roman"/>
          <w:b w:val="false"/>
          <w:i w:val="false"/>
          <w:color w:val="000000"/>
          <w:sz w:val="28"/>
        </w:rPr>
        <w:t>
      Кроме того, согласно </w:t>
      </w:r>
      <w:r>
        <w:rPr>
          <w:rFonts w:ascii="Times New Roman"/>
          <w:b w:val="false"/>
          <w:i w:val="false"/>
          <w:color w:val="000000"/>
          <w:sz w:val="28"/>
        </w:rPr>
        <w:t>приложению 26</w:t>
      </w:r>
      <w:r>
        <w:rPr>
          <w:rFonts w:ascii="Times New Roman"/>
          <w:b w:val="false"/>
          <w:i w:val="false"/>
          <w:color w:val="000000"/>
          <w:sz w:val="28"/>
        </w:rPr>
        <w:t xml:space="preserve"> выносит осужденному письменное предупреждение о возможности отмены условного осуждения в случае повторного допущения правонарушения, неповиновения законному требованию, а равно оскорбление либо угроза совершения насильственных действий в отношении сотрудников органа, осуществляющего контроль.</w:t>
      </w:r>
      <w:r>
        <w:br/>
      </w:r>
      <w:r>
        <w:rPr>
          <w:rFonts w:ascii="Times New Roman"/>
          <w:b w:val="false"/>
          <w:i w:val="false"/>
          <w:color w:val="000000"/>
          <w:sz w:val="28"/>
        </w:rPr>
        <w:t>
</w:t>
      </w:r>
      <w:r>
        <w:rPr>
          <w:rFonts w:ascii="Times New Roman"/>
          <w:b w:val="false"/>
          <w:i w:val="false"/>
          <w:color w:val="000000"/>
          <w:sz w:val="28"/>
        </w:rPr>
        <w:t>
      139. В случае повторного совершения условно осужденным в течение испытательного срока административного правонарушения указанного в пункте 138 настоящей Инструкции, неповиновения законному требованию, а равно оскорбление либо угроза совершения насильственных действий в отношении сотрудников органа, осуществляющего контроль за поведением условно осужденного в суд направляется представление об отмене условного наказания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140. В представлении об отмене условного осуждения указываются конкретные факты нарушения общественного порядка в течении испытательного срока, неповиновения законному требованию, а равно оскорбление либо угроза совершения насильственных действий в отношении сотрудников органа, осуществляющего контроль за поведением условно осужденного. К представлению прилагаются характеристики с места работы, учебы и жительства, рапорт сотрудника Инспекции о поведении осужденного, его образе жизни, объяснения осужденного и другие документы.</w:t>
      </w:r>
      <w:r>
        <w:br/>
      </w:r>
      <w:r>
        <w:rPr>
          <w:rFonts w:ascii="Times New Roman"/>
          <w:b w:val="false"/>
          <w:i w:val="false"/>
          <w:color w:val="000000"/>
          <w:sz w:val="28"/>
        </w:rPr>
        <w:t>
</w:t>
      </w:r>
      <w:r>
        <w:rPr>
          <w:rFonts w:ascii="Times New Roman"/>
          <w:b w:val="false"/>
          <w:i w:val="false"/>
          <w:color w:val="000000"/>
          <w:sz w:val="28"/>
        </w:rPr>
        <w:t>
      141. Скрывающимся от контроля признается условно осужденный, место нахождения которого в течение более пятнадцати дней с момента неявки для регистрации в Инспекцию, не установлено. После чего Инспекции проводят первоначальные розыскные мероприятия в порядке, установленном в </w:t>
      </w:r>
      <w:r>
        <w:rPr>
          <w:rFonts w:ascii="Times New Roman"/>
          <w:b w:val="false"/>
          <w:i w:val="false"/>
          <w:color w:val="000000"/>
          <w:sz w:val="28"/>
        </w:rPr>
        <w:t>разделе 12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142. В случае если осужденный скрылся от контроля, Инспекция согласно </w:t>
      </w:r>
      <w:r>
        <w:rPr>
          <w:rFonts w:ascii="Times New Roman"/>
          <w:b w:val="false"/>
          <w:i w:val="false"/>
          <w:color w:val="000000"/>
          <w:sz w:val="28"/>
        </w:rPr>
        <w:t>приложению 28</w:t>
      </w:r>
      <w:r>
        <w:rPr>
          <w:rFonts w:ascii="Times New Roman"/>
          <w:b w:val="false"/>
          <w:i w:val="false"/>
          <w:color w:val="000000"/>
          <w:sz w:val="28"/>
        </w:rPr>
        <w:t xml:space="preserve"> направляет в суд представление об объявлении в розыск и избрании меры пресечения. Течение испытательного срока прерывается с момента вынесения судом постановления об объявлении условно осужденного в розыск и возобновляется по решению суда. После установления местонахождения разыскиваемого вносит в суд представление об отмене условного осуждения и исполнении наказания, назначенного приговором суда.</w:t>
      </w:r>
      <w:r>
        <w:br/>
      </w:r>
      <w:r>
        <w:rPr>
          <w:rFonts w:ascii="Times New Roman"/>
          <w:b w:val="false"/>
          <w:i w:val="false"/>
          <w:color w:val="000000"/>
          <w:sz w:val="28"/>
        </w:rPr>
        <w:t>
</w:t>
      </w:r>
      <w:r>
        <w:rPr>
          <w:rFonts w:ascii="Times New Roman"/>
          <w:b w:val="false"/>
          <w:i w:val="false"/>
          <w:color w:val="000000"/>
          <w:sz w:val="28"/>
        </w:rPr>
        <w:t>
      143. В отношении осужденного, местонахождение которого неизвестно, в представлении указываются имеющиеся сведения о том, что он скрылся от контроля Инспекции, а также результаты первоначальных розыскных мероприятий.</w:t>
      </w:r>
      <w:r>
        <w:br/>
      </w:r>
      <w:r>
        <w:rPr>
          <w:rFonts w:ascii="Times New Roman"/>
          <w:b w:val="false"/>
          <w:i w:val="false"/>
          <w:color w:val="000000"/>
          <w:sz w:val="28"/>
        </w:rPr>
        <w:t>
</w:t>
      </w:r>
      <w:r>
        <w:rPr>
          <w:rFonts w:ascii="Times New Roman"/>
          <w:b w:val="false"/>
          <w:i w:val="false"/>
          <w:color w:val="000000"/>
          <w:sz w:val="28"/>
        </w:rPr>
        <w:t>
      144. Испытательный срок исчисляется с момента вступления приговора суда в законную силу.</w:t>
      </w:r>
    </w:p>
    <w:bookmarkEnd w:id="16"/>
    <w:bookmarkStart w:name="z327" w:id="17"/>
    <w:p>
      <w:pPr>
        <w:spacing w:after="0"/>
        <w:ind w:left="0"/>
        <w:jc w:val="left"/>
      </w:pPr>
      <w:r>
        <w:rPr>
          <w:rFonts w:ascii="Times New Roman"/>
          <w:b/>
          <w:i w:val="false"/>
          <w:color w:val="000000"/>
        </w:rPr>
        <w:t xml:space="preserve"> 
8. Осуществление контроля за поведением осужденных</w:t>
      </w:r>
      <w:r>
        <w:br/>
      </w:r>
      <w:r>
        <w:rPr>
          <w:rFonts w:ascii="Times New Roman"/>
          <w:b/>
          <w:i w:val="false"/>
          <w:color w:val="000000"/>
        </w:rPr>
        <w:t>
беременных женщин и женщин, имеющих малолетних детей,</w:t>
      </w:r>
      <w:r>
        <w:br/>
      </w:r>
      <w:r>
        <w:rPr>
          <w:rFonts w:ascii="Times New Roman"/>
          <w:b/>
          <w:i w:val="false"/>
          <w:color w:val="000000"/>
        </w:rPr>
        <w:t>
к которым применена отсрочка отбывания наказания</w:t>
      </w:r>
    </w:p>
    <w:bookmarkEnd w:id="17"/>
    <w:bookmarkStart w:name="z328" w:id="18"/>
    <w:p>
      <w:pPr>
        <w:spacing w:after="0"/>
        <w:ind w:left="0"/>
        <w:jc w:val="both"/>
      </w:pPr>
      <w:r>
        <w:rPr>
          <w:rFonts w:ascii="Times New Roman"/>
          <w:b w:val="false"/>
          <w:i w:val="false"/>
          <w:color w:val="000000"/>
          <w:sz w:val="28"/>
        </w:rPr>
        <w:t>
      145. В день освобождения осужденной, исправительное учреждение направляет в Инспекцию по месту ее жительства копию определения суда об отсрочке отбывания наказания с указанием даты освобождения, к которому прилагаются характеристика осужденной женщины, справка о согласии родственников принять ее и ребенка, предоставить им жилье и создать необходимые условия для проживания с ребенком, медицинское заключение о беременности, либо копия свидетельства о рождении ребенка или справка о наличии ребенка, а также ее подписка о явке в Инспекцию.</w:t>
      </w:r>
      <w:r>
        <w:br/>
      </w:r>
      <w:r>
        <w:rPr>
          <w:rFonts w:ascii="Times New Roman"/>
          <w:b w:val="false"/>
          <w:i w:val="false"/>
          <w:color w:val="000000"/>
          <w:sz w:val="28"/>
        </w:rPr>
        <w:t>
</w:t>
      </w:r>
      <w:r>
        <w:rPr>
          <w:rFonts w:ascii="Times New Roman"/>
          <w:b w:val="false"/>
          <w:i w:val="false"/>
          <w:color w:val="000000"/>
          <w:sz w:val="28"/>
        </w:rPr>
        <w:t>
      Инспекция после явки осужденной в течение трех суток обязана поставить ее на учет, и в дальнейшем осуществлять контроль за ее поведением.</w:t>
      </w:r>
      <w:r>
        <w:br/>
      </w:r>
      <w:r>
        <w:rPr>
          <w:rFonts w:ascii="Times New Roman"/>
          <w:b w:val="false"/>
          <w:i w:val="false"/>
          <w:color w:val="000000"/>
          <w:sz w:val="28"/>
        </w:rPr>
        <w:t>
</w:t>
      </w:r>
      <w:r>
        <w:rPr>
          <w:rFonts w:ascii="Times New Roman"/>
          <w:b w:val="false"/>
          <w:i w:val="false"/>
          <w:color w:val="000000"/>
          <w:sz w:val="28"/>
        </w:rPr>
        <w:t>
      146. Контроль за поведением осужденных женщин в период отсрочки отбывания наказания осуществляется Инспекцией по месту жительства.</w:t>
      </w:r>
      <w:r>
        <w:br/>
      </w:r>
      <w:r>
        <w:rPr>
          <w:rFonts w:ascii="Times New Roman"/>
          <w:b w:val="false"/>
          <w:i w:val="false"/>
          <w:color w:val="000000"/>
          <w:sz w:val="28"/>
        </w:rPr>
        <w:t>
</w:t>
      </w:r>
      <w:r>
        <w:rPr>
          <w:rFonts w:ascii="Times New Roman"/>
          <w:b w:val="false"/>
          <w:i w:val="false"/>
          <w:color w:val="000000"/>
          <w:sz w:val="28"/>
        </w:rPr>
        <w:t>
      147. При постановке на учет, Инспекцией проводится беседа с осужденной женщиной, в ходе которой ей разъясняются условия отсрочки отбывания наказания, последствия их невыполнения и ответственность за нарушение общественного порядка, совершение нового преступления, а также за уклонение от воспитания ребенка и ухода за ним, о чем отбирается подписка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Кроме того, уточняются и проверяются анкетные данные, сведения о близких родственниках осужденной женщины и другие вопросы, имеющие значение для осуществления контроля за ее поведением. О результатах беседы составляется справка, которая вместе с подпиской приобщается к контрольному делу осужденной.</w:t>
      </w:r>
      <w:r>
        <w:br/>
      </w:r>
      <w:r>
        <w:rPr>
          <w:rFonts w:ascii="Times New Roman"/>
          <w:b w:val="false"/>
          <w:i w:val="false"/>
          <w:color w:val="000000"/>
          <w:sz w:val="28"/>
        </w:rPr>
        <w:t>
</w:t>
      </w:r>
      <w:r>
        <w:rPr>
          <w:rFonts w:ascii="Times New Roman"/>
          <w:b w:val="false"/>
          <w:i w:val="false"/>
          <w:color w:val="000000"/>
          <w:sz w:val="28"/>
        </w:rPr>
        <w:t>
      Одновременно о постановке на учет осужденной женщины уведомляются органы опеки и попечительства по месту ее жительства для осуществления взаимодействия в обеспечении контроля за воспитанием ребенка и уходом за ним. Ежеквартально сотрудниками Инспекции совместно с представителями подразделений по делам несовершеннолетних ОВД и органов опеки и попечительства проводится обследование жилищных условий, о чем в трех экземплярах составляется акт, один экземпляр которого подшивается в контрольное дело.</w:t>
      </w:r>
      <w:r>
        <w:br/>
      </w:r>
      <w:r>
        <w:rPr>
          <w:rFonts w:ascii="Times New Roman"/>
          <w:b w:val="false"/>
          <w:i w:val="false"/>
          <w:color w:val="000000"/>
          <w:sz w:val="28"/>
        </w:rPr>
        <w:t>
</w:t>
      </w:r>
      <w:r>
        <w:rPr>
          <w:rFonts w:ascii="Times New Roman"/>
          <w:b w:val="false"/>
          <w:i w:val="false"/>
          <w:color w:val="000000"/>
          <w:sz w:val="28"/>
        </w:rPr>
        <w:t>
      148. В случае трудоустройства осужденной женщины, Инспекция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настоящей Инструкции направляет сообщение администрации организации по месту ее работы.</w:t>
      </w:r>
      <w:r>
        <w:br/>
      </w:r>
      <w:r>
        <w:rPr>
          <w:rFonts w:ascii="Times New Roman"/>
          <w:b w:val="false"/>
          <w:i w:val="false"/>
          <w:color w:val="000000"/>
          <w:sz w:val="28"/>
        </w:rPr>
        <w:t>
</w:t>
      </w:r>
      <w:r>
        <w:rPr>
          <w:rFonts w:ascii="Times New Roman"/>
          <w:b w:val="false"/>
          <w:i w:val="false"/>
          <w:color w:val="000000"/>
          <w:sz w:val="28"/>
        </w:rPr>
        <w:t>
      149. В случае неприбытия осужденной беременной женщины и женщины, имеющей малолетних детей в двухнедельный срок со дня освобождения, а также лиц, которым постановлением суда лишение свободы заменено на ограничение свободы, не прибывшим в установленный администрацией исправительного учреждения срок, Инспекция объявляет розыск.</w:t>
      </w:r>
      <w:r>
        <w:br/>
      </w:r>
      <w:r>
        <w:rPr>
          <w:rFonts w:ascii="Times New Roman"/>
          <w:b w:val="false"/>
          <w:i w:val="false"/>
          <w:color w:val="000000"/>
          <w:sz w:val="28"/>
        </w:rPr>
        <w:t>
</w:t>
      </w:r>
      <w:r>
        <w:rPr>
          <w:rFonts w:ascii="Times New Roman"/>
          <w:b w:val="false"/>
          <w:i w:val="false"/>
          <w:color w:val="000000"/>
          <w:sz w:val="28"/>
        </w:rPr>
        <w:t>
      150. В целях контроля за соблюдением условий отсрочки отбывания наказания осужденными женщинами Инспекции:</w:t>
      </w:r>
      <w:r>
        <w:br/>
      </w:r>
      <w:r>
        <w:rPr>
          <w:rFonts w:ascii="Times New Roman"/>
          <w:b w:val="false"/>
          <w:i w:val="false"/>
          <w:color w:val="000000"/>
          <w:sz w:val="28"/>
        </w:rPr>
        <w:t>
</w:t>
      </w:r>
      <w:r>
        <w:rPr>
          <w:rFonts w:ascii="Times New Roman"/>
          <w:b w:val="false"/>
          <w:i w:val="false"/>
          <w:color w:val="000000"/>
          <w:sz w:val="28"/>
        </w:rPr>
        <w:t>
      1) ежемесячно посещают осужденных женщин по месту жительства с целью выявления фактов уклонения от воспитания ребенка и ухода за ним. О результатах проверки составляется справка, которая приобщается к контрольному делу осужденной;</w:t>
      </w:r>
      <w:r>
        <w:br/>
      </w:r>
      <w:r>
        <w:rPr>
          <w:rFonts w:ascii="Times New Roman"/>
          <w:b w:val="false"/>
          <w:i w:val="false"/>
          <w:color w:val="000000"/>
          <w:sz w:val="28"/>
        </w:rPr>
        <w:t>
</w:t>
      </w:r>
      <w:r>
        <w:rPr>
          <w:rFonts w:ascii="Times New Roman"/>
          <w:b w:val="false"/>
          <w:i w:val="false"/>
          <w:color w:val="000000"/>
          <w:sz w:val="28"/>
        </w:rPr>
        <w:t>
      2) проводят профилактические беседы с осужденными женщинами, их родственниками и лицами, которые могут оказать на них положительное влияние, отбирают у осужденных женщин объяснения о причинах допущенных нарушений. Принимают меры к предотвращению с их стороны случаев уклонения от обязанностей по воспитанию ребенка и уходу за ним, нарушений общественного порядка и повторных преступлений;</w:t>
      </w:r>
      <w:r>
        <w:br/>
      </w:r>
      <w:r>
        <w:rPr>
          <w:rFonts w:ascii="Times New Roman"/>
          <w:b w:val="false"/>
          <w:i w:val="false"/>
          <w:color w:val="000000"/>
          <w:sz w:val="28"/>
        </w:rPr>
        <w:t>
</w:t>
      </w:r>
      <w:r>
        <w:rPr>
          <w:rFonts w:ascii="Times New Roman"/>
          <w:b w:val="false"/>
          <w:i w:val="false"/>
          <w:color w:val="000000"/>
          <w:sz w:val="28"/>
        </w:rPr>
        <w:t>
      3) проводят иные мероприятия, связанные с осуществлением контроля за поведением осужденных женщин, их образом жизни и отношением к воспитанию ребенка;</w:t>
      </w:r>
      <w:r>
        <w:br/>
      </w:r>
      <w:r>
        <w:rPr>
          <w:rFonts w:ascii="Times New Roman"/>
          <w:b w:val="false"/>
          <w:i w:val="false"/>
          <w:color w:val="000000"/>
          <w:sz w:val="28"/>
        </w:rPr>
        <w:t>
</w:t>
      </w:r>
      <w:r>
        <w:rPr>
          <w:rFonts w:ascii="Times New Roman"/>
          <w:b w:val="false"/>
          <w:i w:val="false"/>
          <w:color w:val="000000"/>
          <w:sz w:val="28"/>
        </w:rPr>
        <w:t>
      4) при выявлении фактов уклонения осужденных женщин от воспитания ребенка и ухода за ним, отрицательной характеристике по месту жительства осуществляется сбор необходимой информации и направляется в подразделение по делам несовершеннолетних ОВД, для проведения соответствующих мероприятий, копии материалов приобщаются в контрольное дело.</w:t>
      </w:r>
      <w:r>
        <w:br/>
      </w:r>
      <w:r>
        <w:rPr>
          <w:rFonts w:ascii="Times New Roman"/>
          <w:b w:val="false"/>
          <w:i w:val="false"/>
          <w:color w:val="000000"/>
          <w:sz w:val="28"/>
        </w:rPr>
        <w:t>
</w:t>
      </w:r>
      <w:r>
        <w:rPr>
          <w:rFonts w:ascii="Times New Roman"/>
          <w:b w:val="false"/>
          <w:i w:val="false"/>
          <w:color w:val="000000"/>
          <w:sz w:val="28"/>
        </w:rPr>
        <w:t>
      151. Несоблюдением условий отсрочки отбывания наказания осужденной женщиной является:</w:t>
      </w:r>
      <w:r>
        <w:br/>
      </w:r>
      <w:r>
        <w:rPr>
          <w:rFonts w:ascii="Times New Roman"/>
          <w:b w:val="false"/>
          <w:i w:val="false"/>
          <w:color w:val="000000"/>
          <w:sz w:val="28"/>
        </w:rPr>
        <w:t>
</w:t>
      </w:r>
      <w:r>
        <w:rPr>
          <w:rFonts w:ascii="Times New Roman"/>
          <w:b w:val="false"/>
          <w:i w:val="false"/>
          <w:color w:val="000000"/>
          <w:sz w:val="28"/>
        </w:rPr>
        <w:t>
      1) нарушение общественного порядка, повлекшее применение мер административного взыскания;</w:t>
      </w:r>
      <w:r>
        <w:br/>
      </w:r>
      <w:r>
        <w:rPr>
          <w:rFonts w:ascii="Times New Roman"/>
          <w:b w:val="false"/>
          <w:i w:val="false"/>
          <w:color w:val="000000"/>
          <w:sz w:val="28"/>
        </w:rPr>
        <w:t>
</w:t>
      </w:r>
      <w:r>
        <w:rPr>
          <w:rFonts w:ascii="Times New Roman"/>
          <w:b w:val="false"/>
          <w:i w:val="false"/>
          <w:color w:val="000000"/>
          <w:sz w:val="28"/>
        </w:rPr>
        <w:t>
      2) уклонение от воспитания ребенка и ухода за ним.</w:t>
      </w:r>
      <w:r>
        <w:br/>
      </w:r>
      <w:r>
        <w:rPr>
          <w:rFonts w:ascii="Times New Roman"/>
          <w:b w:val="false"/>
          <w:i w:val="false"/>
          <w:color w:val="000000"/>
          <w:sz w:val="28"/>
        </w:rPr>
        <w:t>
</w:t>
      </w:r>
      <w:r>
        <w:rPr>
          <w:rFonts w:ascii="Times New Roman"/>
          <w:b w:val="false"/>
          <w:i w:val="false"/>
          <w:color w:val="000000"/>
          <w:sz w:val="28"/>
        </w:rPr>
        <w:t>
      152. Осужденная женщина считается уклоняющейся от воспитания ребенка, если она:</w:t>
      </w:r>
      <w:r>
        <w:br/>
      </w:r>
      <w:r>
        <w:rPr>
          <w:rFonts w:ascii="Times New Roman"/>
          <w:b w:val="false"/>
          <w:i w:val="false"/>
          <w:color w:val="000000"/>
          <w:sz w:val="28"/>
        </w:rPr>
        <w:t>
</w:t>
      </w:r>
      <w:r>
        <w:rPr>
          <w:rFonts w:ascii="Times New Roman"/>
          <w:b w:val="false"/>
          <w:i w:val="false"/>
          <w:color w:val="000000"/>
          <w:sz w:val="28"/>
        </w:rPr>
        <w:t>
      1) официально не отказавшись от ребенка, оставила его в родильном доме или передала в детский дом;</w:t>
      </w:r>
      <w:r>
        <w:br/>
      </w:r>
      <w:r>
        <w:rPr>
          <w:rFonts w:ascii="Times New Roman"/>
          <w:b w:val="false"/>
          <w:i w:val="false"/>
          <w:color w:val="000000"/>
          <w:sz w:val="28"/>
        </w:rPr>
        <w:t>
</w:t>
      </w:r>
      <w:r>
        <w:rPr>
          <w:rFonts w:ascii="Times New Roman"/>
          <w:b w:val="false"/>
          <w:i w:val="false"/>
          <w:color w:val="000000"/>
          <w:sz w:val="28"/>
        </w:rPr>
        <w:t>
      2) ведет антиобщественный образ жизни и не занимается воспитанием ребенка и уходом за ним;</w:t>
      </w:r>
      <w:r>
        <w:br/>
      </w:r>
      <w:r>
        <w:rPr>
          <w:rFonts w:ascii="Times New Roman"/>
          <w:b w:val="false"/>
          <w:i w:val="false"/>
          <w:color w:val="000000"/>
          <w:sz w:val="28"/>
        </w:rPr>
        <w:t>
</w:t>
      </w:r>
      <w:r>
        <w:rPr>
          <w:rFonts w:ascii="Times New Roman"/>
          <w:b w:val="false"/>
          <w:i w:val="false"/>
          <w:color w:val="000000"/>
          <w:sz w:val="28"/>
        </w:rPr>
        <w:t>
      3) оставила ребенка родственникам или иным лицам;</w:t>
      </w:r>
      <w:r>
        <w:br/>
      </w:r>
      <w:r>
        <w:rPr>
          <w:rFonts w:ascii="Times New Roman"/>
          <w:b w:val="false"/>
          <w:i w:val="false"/>
          <w:color w:val="000000"/>
          <w:sz w:val="28"/>
        </w:rPr>
        <w:t>
</w:t>
      </w:r>
      <w:r>
        <w:rPr>
          <w:rFonts w:ascii="Times New Roman"/>
          <w:b w:val="false"/>
          <w:i w:val="false"/>
          <w:color w:val="000000"/>
          <w:sz w:val="28"/>
        </w:rPr>
        <w:t>
      4) скрылась от отбытия наказания;</w:t>
      </w:r>
      <w:r>
        <w:br/>
      </w:r>
      <w:r>
        <w:rPr>
          <w:rFonts w:ascii="Times New Roman"/>
          <w:b w:val="false"/>
          <w:i w:val="false"/>
          <w:color w:val="000000"/>
          <w:sz w:val="28"/>
        </w:rPr>
        <w:t>
</w:t>
      </w:r>
      <w:r>
        <w:rPr>
          <w:rFonts w:ascii="Times New Roman"/>
          <w:b w:val="false"/>
          <w:i w:val="false"/>
          <w:color w:val="000000"/>
          <w:sz w:val="28"/>
        </w:rPr>
        <w:t>
      5) совершила иные действия, свидетельствующие об уклонении от воспитания ребенка.</w:t>
      </w:r>
      <w:r>
        <w:br/>
      </w:r>
      <w:r>
        <w:rPr>
          <w:rFonts w:ascii="Times New Roman"/>
          <w:b w:val="false"/>
          <w:i w:val="false"/>
          <w:color w:val="000000"/>
          <w:sz w:val="28"/>
        </w:rPr>
        <w:t>
</w:t>
      </w:r>
      <w:r>
        <w:rPr>
          <w:rFonts w:ascii="Times New Roman"/>
          <w:b w:val="false"/>
          <w:i w:val="false"/>
          <w:color w:val="000000"/>
          <w:sz w:val="28"/>
        </w:rPr>
        <w:t>
      153. После выявления любого из указанных в пункте 152, настоящей Инструкции нарушений, сотрудник Инспекции вызывает осужденную женщину, а в случае неявки, посещает ее по месту жительства, отбирает у нее объяснение о причинах допущенного нарушения, проводит профилактическую беседу и объявляет письменное предупреждение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154. В случаях, если осужденная женщина после объявленного двукратного письменного предупреждения отказалась от ребенка, либо скрылась или продолжает уклоняться от воспитания ребенка и ухода за ним, Инспекция направляет соответствующую информацию в подразделение по делам несовершеннолетних ОВД, для решения вопроса о лишении родительских прав.</w:t>
      </w:r>
      <w:r>
        <w:br/>
      </w:r>
      <w:r>
        <w:rPr>
          <w:rFonts w:ascii="Times New Roman"/>
          <w:b w:val="false"/>
          <w:i w:val="false"/>
          <w:color w:val="000000"/>
          <w:sz w:val="28"/>
        </w:rPr>
        <w:t>
</w:t>
      </w:r>
      <w:r>
        <w:rPr>
          <w:rFonts w:ascii="Times New Roman"/>
          <w:b w:val="false"/>
          <w:i w:val="false"/>
          <w:color w:val="000000"/>
          <w:sz w:val="28"/>
        </w:rPr>
        <w:t>
      После лишения родительских прав, согласно </w:t>
      </w:r>
      <w:r>
        <w:rPr>
          <w:rFonts w:ascii="Times New Roman"/>
          <w:b w:val="false"/>
          <w:i w:val="false"/>
          <w:color w:val="000000"/>
          <w:sz w:val="28"/>
        </w:rPr>
        <w:t>приложению 28</w:t>
      </w:r>
      <w:r>
        <w:rPr>
          <w:rFonts w:ascii="Times New Roman"/>
          <w:b w:val="false"/>
          <w:i w:val="false"/>
          <w:color w:val="000000"/>
          <w:sz w:val="28"/>
        </w:rPr>
        <w:t xml:space="preserve"> вносит в суд представление об отмене отсрочки отбывания наказания и о направлении осужденной в исправительное учреждение для отбывания наказания, назначенного приговором суда. К представлению прилагаются: копии определения суда об отсрочке отбывания наказания и материалы, свидетельствующие об уклонении осужденной женщины от воспитания ребенка и ухода за ним, характеристики с места работы и жительства, рапорт сотрудника подразделения по делам несовершеннолетних ОВД о ее поведении и образе жизни, другие документы.</w:t>
      </w:r>
      <w:r>
        <w:br/>
      </w:r>
      <w:r>
        <w:rPr>
          <w:rFonts w:ascii="Times New Roman"/>
          <w:b w:val="false"/>
          <w:i w:val="false"/>
          <w:color w:val="000000"/>
          <w:sz w:val="28"/>
        </w:rPr>
        <w:t>
</w:t>
      </w:r>
      <w:r>
        <w:rPr>
          <w:rFonts w:ascii="Times New Roman"/>
          <w:b w:val="false"/>
          <w:i w:val="false"/>
          <w:color w:val="000000"/>
          <w:sz w:val="28"/>
        </w:rPr>
        <w:t>
      155. Если осужденная женщина скрылась, Инспекция осуществляет первоначальные розыскные мероприятия в соответствии с </w:t>
      </w:r>
      <w:r>
        <w:rPr>
          <w:rFonts w:ascii="Times New Roman"/>
          <w:b w:val="false"/>
          <w:i w:val="false"/>
          <w:color w:val="000000"/>
          <w:sz w:val="28"/>
        </w:rPr>
        <w:t>разделом 12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000000"/>
          <w:sz w:val="28"/>
        </w:rPr>
        <w:t>
      156. По истечении срока отсрочки, указанного в приговоре суда, или в случае смерти ребенка, либо в случае прерывания беременности, Инспекция по месту жительства женщины с учетом ее поведения, отношения к воспитанию ребенка, отбытого и неотбытого срока наказания, согласно </w:t>
      </w:r>
      <w:r>
        <w:rPr>
          <w:rFonts w:ascii="Times New Roman"/>
          <w:b w:val="false"/>
          <w:i w:val="false"/>
          <w:color w:val="000000"/>
          <w:sz w:val="28"/>
        </w:rPr>
        <w:t>приложению 28</w:t>
      </w:r>
      <w:r>
        <w:rPr>
          <w:rFonts w:ascii="Times New Roman"/>
          <w:b w:val="false"/>
          <w:i w:val="false"/>
          <w:color w:val="000000"/>
          <w:sz w:val="28"/>
        </w:rPr>
        <w:t xml:space="preserve"> направляет в суд представление об освобождении осужденной, от отбывания оставшейся части наказания или о замене, неотбытой части наказания более мягким, либо о направлении ее в исправительное учреждение.</w:t>
      </w:r>
      <w:r>
        <w:br/>
      </w:r>
      <w:r>
        <w:rPr>
          <w:rFonts w:ascii="Times New Roman"/>
          <w:b w:val="false"/>
          <w:i w:val="false"/>
          <w:color w:val="000000"/>
          <w:sz w:val="28"/>
        </w:rPr>
        <w:t>
</w:t>
      </w:r>
      <w:r>
        <w:rPr>
          <w:rFonts w:ascii="Times New Roman"/>
          <w:b w:val="false"/>
          <w:i w:val="false"/>
          <w:color w:val="000000"/>
          <w:sz w:val="28"/>
        </w:rPr>
        <w:t>
      В представлении излагаются данные, характеризующие личность, поведение и отношение осужденной женщины к воспитанию ребенка в период отсрочки отбывания наказания, указывается отбытый и не отбытый срок наказания, назначенный приговором суда. К представлению прилагаются характеристика с места работы, рапорт инспектора по делам несовершеннолетних органов внутренних дел об ее образе жизни, поведении и другие документы.</w:t>
      </w:r>
    </w:p>
    <w:bookmarkEnd w:id="18"/>
    <w:bookmarkStart w:name="z356" w:id="19"/>
    <w:p>
      <w:pPr>
        <w:spacing w:after="0"/>
        <w:ind w:left="0"/>
        <w:jc w:val="left"/>
      </w:pPr>
      <w:r>
        <w:rPr>
          <w:rFonts w:ascii="Times New Roman"/>
          <w:b/>
          <w:i w:val="false"/>
          <w:color w:val="000000"/>
        </w:rPr>
        <w:t xml:space="preserve"> 
9. Организация работы по исполнению наказаний в отношении</w:t>
      </w:r>
      <w:r>
        <w:br/>
      </w:r>
      <w:r>
        <w:rPr>
          <w:rFonts w:ascii="Times New Roman"/>
          <w:b/>
          <w:i w:val="false"/>
          <w:color w:val="000000"/>
        </w:rPr>
        <w:t>
несовершеннолетних осужденных</w:t>
      </w:r>
    </w:p>
    <w:bookmarkEnd w:id="19"/>
    <w:bookmarkStart w:name="z357" w:id="20"/>
    <w:p>
      <w:pPr>
        <w:spacing w:after="0"/>
        <w:ind w:left="0"/>
        <w:jc w:val="both"/>
      </w:pPr>
      <w:r>
        <w:rPr>
          <w:rFonts w:ascii="Times New Roman"/>
          <w:b w:val="false"/>
          <w:i w:val="false"/>
          <w:color w:val="000000"/>
          <w:sz w:val="28"/>
        </w:rPr>
        <w:t>
      157. Сотрудники территориальных Инспекций:</w:t>
      </w:r>
      <w:r>
        <w:br/>
      </w:r>
      <w:r>
        <w:rPr>
          <w:rFonts w:ascii="Times New Roman"/>
          <w:b w:val="false"/>
          <w:i w:val="false"/>
          <w:color w:val="000000"/>
          <w:sz w:val="28"/>
        </w:rPr>
        <w:t>
</w:t>
      </w:r>
      <w:r>
        <w:rPr>
          <w:rFonts w:ascii="Times New Roman"/>
          <w:b w:val="false"/>
          <w:i w:val="false"/>
          <w:color w:val="000000"/>
          <w:sz w:val="28"/>
        </w:rPr>
        <w:t>
      1) осуществляют индивидуальную профилактику по предупреждению преступлений и иных правонарушений со стороны несовершеннолетних;</w:t>
      </w:r>
      <w:r>
        <w:br/>
      </w:r>
      <w:r>
        <w:rPr>
          <w:rFonts w:ascii="Times New Roman"/>
          <w:b w:val="false"/>
          <w:i w:val="false"/>
          <w:color w:val="000000"/>
          <w:sz w:val="28"/>
        </w:rPr>
        <w:t>
</w:t>
      </w:r>
      <w:r>
        <w:rPr>
          <w:rFonts w:ascii="Times New Roman"/>
          <w:b w:val="false"/>
          <w:i w:val="false"/>
          <w:color w:val="000000"/>
          <w:sz w:val="28"/>
        </w:rPr>
        <w:t>
      2) обеспечивают защиту прав и законных интересов несовершеннолетних;</w:t>
      </w:r>
      <w:r>
        <w:br/>
      </w:r>
      <w:r>
        <w:rPr>
          <w:rFonts w:ascii="Times New Roman"/>
          <w:b w:val="false"/>
          <w:i w:val="false"/>
          <w:color w:val="000000"/>
          <w:sz w:val="28"/>
        </w:rPr>
        <w:t>
</w:t>
      </w:r>
      <w:r>
        <w:rPr>
          <w:rFonts w:ascii="Times New Roman"/>
          <w:b w:val="false"/>
          <w:i w:val="false"/>
          <w:color w:val="000000"/>
          <w:sz w:val="28"/>
        </w:rPr>
        <w:t>
      3) проводят работу по формированию законопослушного поведения несовершеннолетних;</w:t>
      </w:r>
      <w:r>
        <w:br/>
      </w:r>
      <w:r>
        <w:rPr>
          <w:rFonts w:ascii="Times New Roman"/>
          <w:b w:val="false"/>
          <w:i w:val="false"/>
          <w:color w:val="000000"/>
          <w:sz w:val="28"/>
        </w:rPr>
        <w:t>
</w:t>
      </w:r>
      <w:r>
        <w:rPr>
          <w:rFonts w:ascii="Times New Roman"/>
          <w:b w:val="false"/>
          <w:i w:val="false"/>
          <w:color w:val="000000"/>
          <w:sz w:val="28"/>
        </w:rPr>
        <w:t>
      4) взаимодействуют с государственными органами, общественными объединениями и организациями по предупреждению правонарушений среди несовершеннолетних.</w:t>
      </w:r>
      <w:r>
        <w:br/>
      </w:r>
      <w:r>
        <w:rPr>
          <w:rFonts w:ascii="Times New Roman"/>
          <w:b w:val="false"/>
          <w:i w:val="false"/>
          <w:color w:val="000000"/>
          <w:sz w:val="28"/>
        </w:rPr>
        <w:t>
</w:t>
      </w:r>
      <w:r>
        <w:rPr>
          <w:rFonts w:ascii="Times New Roman"/>
          <w:b w:val="false"/>
          <w:i w:val="false"/>
          <w:color w:val="000000"/>
          <w:sz w:val="28"/>
        </w:rPr>
        <w:t>
      158. В функциональные обязанности Инспекций:</w:t>
      </w:r>
      <w:r>
        <w:br/>
      </w:r>
      <w:r>
        <w:rPr>
          <w:rFonts w:ascii="Times New Roman"/>
          <w:b w:val="false"/>
          <w:i w:val="false"/>
          <w:color w:val="000000"/>
          <w:sz w:val="28"/>
        </w:rPr>
        <w:t>
</w:t>
      </w:r>
      <w:r>
        <w:rPr>
          <w:rFonts w:ascii="Times New Roman"/>
          <w:b w:val="false"/>
          <w:i w:val="false"/>
          <w:color w:val="000000"/>
          <w:sz w:val="28"/>
        </w:rPr>
        <w:t>
      1) при постановке на учет в Инспекцию:</w:t>
      </w:r>
      <w:r>
        <w:br/>
      </w:r>
      <w:r>
        <w:rPr>
          <w:rFonts w:ascii="Times New Roman"/>
          <w:b w:val="false"/>
          <w:i w:val="false"/>
          <w:color w:val="000000"/>
          <w:sz w:val="28"/>
        </w:rPr>
        <w:t>
      проводит первоначальную беседу профилактического характера с несовершеннолетним в присутствии родителей или лиц, их заменяющих;</w:t>
      </w:r>
      <w:r>
        <w:br/>
      </w:r>
      <w:r>
        <w:rPr>
          <w:rFonts w:ascii="Times New Roman"/>
          <w:b w:val="false"/>
          <w:i w:val="false"/>
          <w:color w:val="000000"/>
          <w:sz w:val="28"/>
        </w:rPr>
        <w:t>
</w:t>
      </w:r>
      <w:r>
        <w:rPr>
          <w:rFonts w:ascii="Times New Roman"/>
          <w:b w:val="false"/>
          <w:i w:val="false"/>
          <w:color w:val="000000"/>
          <w:sz w:val="28"/>
        </w:rPr>
        <w:t>
      разъясняет порядок и условия отбывания наказания, не связанного с изоляцией от общества;</w:t>
      </w:r>
      <w:r>
        <w:br/>
      </w:r>
      <w:r>
        <w:rPr>
          <w:rFonts w:ascii="Times New Roman"/>
          <w:b w:val="false"/>
          <w:i w:val="false"/>
          <w:color w:val="000000"/>
          <w:sz w:val="28"/>
        </w:rPr>
        <w:t>
</w:t>
      </w:r>
      <w:r>
        <w:rPr>
          <w:rFonts w:ascii="Times New Roman"/>
          <w:b w:val="false"/>
          <w:i w:val="false"/>
          <w:color w:val="000000"/>
          <w:sz w:val="28"/>
        </w:rPr>
        <w:t>
      уточняет его анкетные данные, сведения о близких родственниках и лицах, которые могут оказывать влияние на несовершеннолетнего, а также другие вопросы, имеющие значение для осуществления контроля за его поведением.</w:t>
      </w:r>
      <w:r>
        <w:br/>
      </w:r>
      <w:r>
        <w:rPr>
          <w:rFonts w:ascii="Times New Roman"/>
          <w:b w:val="false"/>
          <w:i w:val="false"/>
          <w:color w:val="000000"/>
          <w:sz w:val="28"/>
        </w:rPr>
        <w:t>
</w:t>
      </w:r>
      <w:r>
        <w:rPr>
          <w:rFonts w:ascii="Times New Roman"/>
          <w:b w:val="false"/>
          <w:i w:val="false"/>
          <w:color w:val="000000"/>
          <w:sz w:val="28"/>
        </w:rPr>
        <w:t>
      После проведенной беседы от несовершеннолетнего отбирается подписка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настоящей Инструкции, о результатах беседы составляется справка, которые подшиваются в личное или контрольное дело несовершеннолетнего. В подписке и справке-беседе должны быть подписи несовершеннолетнего и его близкого родственника или лица присутствовавшего при беседе;</w:t>
      </w:r>
      <w:r>
        <w:br/>
      </w:r>
      <w:r>
        <w:rPr>
          <w:rFonts w:ascii="Times New Roman"/>
          <w:b w:val="false"/>
          <w:i w:val="false"/>
          <w:color w:val="000000"/>
          <w:sz w:val="28"/>
        </w:rPr>
        <w:t>
</w:t>
      </w:r>
      <w:r>
        <w:rPr>
          <w:rFonts w:ascii="Times New Roman"/>
          <w:b w:val="false"/>
          <w:i w:val="false"/>
          <w:color w:val="000000"/>
          <w:sz w:val="28"/>
        </w:rPr>
        <w:t>
      2) в день регистрации несовершеннолетнего, Инспекция направляет в подразделения по делам несовершеннолетних ОВД, в органы опеки и попечительства, администрацию по месту учебы или работы подучетного, а также в местный орган военного управления (в отношении подростках призывного возраста) извещение, сообщение о постановке на учет несовершеннолетнего по форме согласно приложениям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В случае призыва осужденного на действительную воинскую службу в местный орган военного управления направляется копия приговора, а в необходимых случаях и иные документы, требующиеся для исполнения наказания и осуществления контроля по месту прохождения службы;</w:t>
      </w:r>
      <w:r>
        <w:br/>
      </w:r>
      <w:r>
        <w:rPr>
          <w:rFonts w:ascii="Times New Roman"/>
          <w:b w:val="false"/>
          <w:i w:val="false"/>
          <w:color w:val="000000"/>
          <w:sz w:val="28"/>
        </w:rPr>
        <w:t>
</w:t>
      </w:r>
      <w:r>
        <w:rPr>
          <w:rFonts w:ascii="Times New Roman"/>
          <w:b w:val="false"/>
          <w:i w:val="false"/>
          <w:color w:val="000000"/>
          <w:sz w:val="28"/>
        </w:rPr>
        <w:t>
      3) ежемесячно направлять в подразделение по делам несовершеннолетних ОВД список несовершеннолетних, поставленных на учет в Инспекцию;</w:t>
      </w:r>
      <w:r>
        <w:br/>
      </w:r>
      <w:r>
        <w:rPr>
          <w:rFonts w:ascii="Times New Roman"/>
          <w:b w:val="false"/>
          <w:i w:val="false"/>
          <w:color w:val="000000"/>
          <w:sz w:val="28"/>
        </w:rPr>
        <w:t>
</w:t>
      </w:r>
      <w:r>
        <w:rPr>
          <w:rFonts w:ascii="Times New Roman"/>
          <w:b w:val="false"/>
          <w:i w:val="false"/>
          <w:color w:val="000000"/>
          <w:sz w:val="28"/>
        </w:rPr>
        <w:t>
      4) ежеквартально проводить сверку по несовершеннолетним, состоящим на учете в Инспекции с подразделением по делам несовершеннолетних ОВД;</w:t>
      </w:r>
      <w:r>
        <w:br/>
      </w:r>
      <w:r>
        <w:rPr>
          <w:rFonts w:ascii="Times New Roman"/>
          <w:b w:val="false"/>
          <w:i w:val="false"/>
          <w:color w:val="000000"/>
          <w:sz w:val="28"/>
        </w:rPr>
        <w:t>
</w:t>
      </w:r>
      <w:r>
        <w:rPr>
          <w:rFonts w:ascii="Times New Roman"/>
          <w:b w:val="false"/>
          <w:i w:val="false"/>
          <w:color w:val="000000"/>
          <w:sz w:val="28"/>
        </w:rPr>
        <w:t>
      5) организовывать свою деятельность на основе квартальных планов работы, утвержденных руководством ДУИС Комитета УИС по областям, г.г. Астаны, Алматы и Алматинской области;</w:t>
      </w:r>
      <w:r>
        <w:br/>
      </w:r>
      <w:r>
        <w:rPr>
          <w:rFonts w:ascii="Times New Roman"/>
          <w:b w:val="false"/>
          <w:i w:val="false"/>
          <w:color w:val="000000"/>
          <w:sz w:val="28"/>
        </w:rPr>
        <w:t>
</w:t>
      </w:r>
      <w:r>
        <w:rPr>
          <w:rFonts w:ascii="Times New Roman"/>
          <w:b w:val="false"/>
          <w:i w:val="false"/>
          <w:color w:val="000000"/>
          <w:sz w:val="28"/>
        </w:rPr>
        <w:t>
      6) при задержании несовершеннолетнего находившегося в розыске, незамедлительно вызывать родителей или лиц, их заменяющих, для проведения опроса и установления причин и условий, способствовавших уклонению от отбывания наказания несовершеннолетнего осужденного.</w:t>
      </w:r>
      <w:r>
        <w:br/>
      </w:r>
      <w:r>
        <w:rPr>
          <w:rFonts w:ascii="Times New Roman"/>
          <w:b w:val="false"/>
          <w:i w:val="false"/>
          <w:color w:val="000000"/>
          <w:sz w:val="28"/>
        </w:rPr>
        <w:t>
      </w:t>
      </w:r>
      <w:r>
        <w:rPr>
          <w:rFonts w:ascii="Times New Roman"/>
          <w:b w:val="false"/>
          <w:i w:val="false"/>
          <w:color w:val="ff0000"/>
          <w:sz w:val="28"/>
        </w:rPr>
        <w:t xml:space="preserve">Сноска. Пункт 158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159. В целях предупреждения преступлений, правонарушений среди несовершеннолетних Инспекция осуществляет следующие мероприятия:</w:t>
      </w:r>
      <w:r>
        <w:br/>
      </w:r>
      <w:r>
        <w:rPr>
          <w:rFonts w:ascii="Times New Roman"/>
          <w:b w:val="false"/>
          <w:i w:val="false"/>
          <w:color w:val="000000"/>
          <w:sz w:val="28"/>
        </w:rPr>
        <w:t>
</w:t>
      </w:r>
      <w:r>
        <w:rPr>
          <w:rFonts w:ascii="Times New Roman"/>
          <w:b w:val="false"/>
          <w:i w:val="false"/>
          <w:color w:val="000000"/>
          <w:sz w:val="28"/>
        </w:rPr>
        <w:t>
      1) ежемесячно посещать по месту жительства, учебы или работы несовершеннолетнего и в присутствии родителей или лиц, их заменяющих проводить с ними беседы профилактического характера;</w:t>
      </w:r>
      <w:r>
        <w:br/>
      </w:r>
      <w:r>
        <w:rPr>
          <w:rFonts w:ascii="Times New Roman"/>
          <w:b w:val="false"/>
          <w:i w:val="false"/>
          <w:color w:val="000000"/>
          <w:sz w:val="28"/>
        </w:rPr>
        <w:t>
</w:t>
      </w:r>
      <w:r>
        <w:rPr>
          <w:rFonts w:ascii="Times New Roman"/>
          <w:b w:val="false"/>
          <w:i w:val="false"/>
          <w:color w:val="000000"/>
          <w:sz w:val="28"/>
        </w:rPr>
        <w:t>
      2) вызывать родителей несовершеннолетнего или лиц их заменяющих, а также приглашать иных лиц для выяснения обстоятельств, связанных с какими-либо правонарушениями, допущенными осужденными;</w:t>
      </w:r>
      <w:r>
        <w:br/>
      </w:r>
      <w:r>
        <w:rPr>
          <w:rFonts w:ascii="Times New Roman"/>
          <w:b w:val="false"/>
          <w:i w:val="false"/>
          <w:color w:val="000000"/>
          <w:sz w:val="28"/>
        </w:rPr>
        <w:t>
</w:t>
      </w:r>
      <w:r>
        <w:rPr>
          <w:rFonts w:ascii="Times New Roman"/>
          <w:b w:val="false"/>
          <w:i w:val="false"/>
          <w:color w:val="000000"/>
          <w:sz w:val="28"/>
        </w:rPr>
        <w:t>
      3) требовать объяснения от несовершеннолетнего, его родителей или лиц их заменяющих по фактам совершения подростком правонарушение или преступление;</w:t>
      </w:r>
      <w:r>
        <w:br/>
      </w:r>
      <w:r>
        <w:rPr>
          <w:rFonts w:ascii="Times New Roman"/>
          <w:b w:val="false"/>
          <w:i w:val="false"/>
          <w:color w:val="000000"/>
          <w:sz w:val="28"/>
        </w:rPr>
        <w:t>
</w:t>
      </w:r>
      <w:r>
        <w:rPr>
          <w:rFonts w:ascii="Times New Roman"/>
          <w:b w:val="false"/>
          <w:i w:val="false"/>
          <w:color w:val="000000"/>
          <w:sz w:val="28"/>
        </w:rPr>
        <w:t>
      4) в случае выявления факта распития спиртных напитков родителей с несовершеннолетним, а равно, если родители способствовали совершению каких-либо правонарушений со стороны несовершеннолетнего, Инспекция незамедлительно вызывает сотрудников ОВД и направляет в подразделение по делам несовершеннолетних ОВД и органы опеки и попечительства сообщение, копию сообщения подшивает в контрольное (личное) дело осужденного;</w:t>
      </w:r>
      <w:r>
        <w:br/>
      </w:r>
      <w:r>
        <w:rPr>
          <w:rFonts w:ascii="Times New Roman"/>
          <w:b w:val="false"/>
          <w:i w:val="false"/>
          <w:color w:val="000000"/>
          <w:sz w:val="28"/>
        </w:rPr>
        <w:t>
</w:t>
      </w:r>
      <w:r>
        <w:rPr>
          <w:rFonts w:ascii="Times New Roman"/>
          <w:b w:val="false"/>
          <w:i w:val="false"/>
          <w:color w:val="000000"/>
          <w:sz w:val="28"/>
        </w:rPr>
        <w:t>
      5) запрашивать от должностных лиц предприятий, учреждений, организаций, независимо от форм собственности, учебных заведений сведения о несовершеннолетнем, а также необходимую информацию для приобщения к контрольному или личному делу.</w:t>
      </w:r>
      <w:r>
        <w:br/>
      </w:r>
      <w:r>
        <w:rPr>
          <w:rFonts w:ascii="Times New Roman"/>
          <w:b w:val="false"/>
          <w:i w:val="false"/>
          <w:color w:val="000000"/>
          <w:sz w:val="28"/>
        </w:rPr>
        <w:t>
</w:t>
      </w:r>
      <w:r>
        <w:rPr>
          <w:rFonts w:ascii="Times New Roman"/>
          <w:b w:val="false"/>
          <w:i w:val="false"/>
          <w:color w:val="000000"/>
          <w:sz w:val="28"/>
        </w:rPr>
        <w:t>
      160. При исполнении наказания в виде привлечения к общественным работам, Инспекция должна учитывать работу посильную для несовершеннолетнего. Общественные работы исполняются ими в свободное от учебы или основной работы время. Продолжительность исполнения данного вида наказания лицами в возрасте до шестнадцати лет не может превышать двух часов в день, а лицами в возрасте от шестнадцати до восемнадцати лет - трех часов в день.</w:t>
      </w:r>
      <w:r>
        <w:br/>
      </w:r>
      <w:r>
        <w:rPr>
          <w:rFonts w:ascii="Times New Roman"/>
          <w:b w:val="false"/>
          <w:i w:val="false"/>
          <w:color w:val="000000"/>
          <w:sz w:val="28"/>
        </w:rPr>
        <w:t>
</w:t>
      </w:r>
      <w:r>
        <w:rPr>
          <w:rFonts w:ascii="Times New Roman"/>
          <w:b w:val="false"/>
          <w:i w:val="false"/>
          <w:color w:val="000000"/>
          <w:sz w:val="28"/>
        </w:rPr>
        <w:t>
      161. По достижению 18-летнего возраста, осужденный переводится в категорию взрослых, с направлением в суточный срок соответствующего сообщения в ОВД.</w:t>
      </w:r>
      <w:r>
        <w:br/>
      </w:r>
      <w:r>
        <w:rPr>
          <w:rFonts w:ascii="Times New Roman"/>
          <w:b w:val="false"/>
          <w:i w:val="false"/>
          <w:color w:val="000000"/>
          <w:sz w:val="28"/>
        </w:rPr>
        <w:t>
</w:t>
      </w:r>
      <w:r>
        <w:rPr>
          <w:rFonts w:ascii="Times New Roman"/>
          <w:b w:val="false"/>
          <w:i w:val="false"/>
          <w:color w:val="000000"/>
          <w:sz w:val="28"/>
        </w:rPr>
        <w:t>
      162. Группы ювенальной юстиции в составе УРУИИ Комитета УИС и О(Г)РУИИ ДУИС Комитета УИС по областям, г.г. Астаны, Алматы и Алматинской области:</w:t>
      </w:r>
      <w:r>
        <w:br/>
      </w:r>
      <w:r>
        <w:rPr>
          <w:rFonts w:ascii="Times New Roman"/>
          <w:b w:val="false"/>
          <w:i w:val="false"/>
          <w:color w:val="000000"/>
          <w:sz w:val="28"/>
        </w:rPr>
        <w:t>
</w:t>
      </w:r>
      <w:r>
        <w:rPr>
          <w:rFonts w:ascii="Times New Roman"/>
          <w:b w:val="false"/>
          <w:i w:val="false"/>
          <w:color w:val="000000"/>
          <w:sz w:val="28"/>
        </w:rPr>
        <w:t>
      1) осуществляют планирование работы, контроль за выполнением намеченных мероприятий, подготовку отчетов о работе, в случае необходимости предоставляют информацию в местные исполнительные органы и прокуратуру, а также анализируют и обобщают сведения;</w:t>
      </w:r>
      <w:r>
        <w:br/>
      </w:r>
      <w:r>
        <w:rPr>
          <w:rFonts w:ascii="Times New Roman"/>
          <w:b w:val="false"/>
          <w:i w:val="false"/>
          <w:color w:val="000000"/>
          <w:sz w:val="28"/>
        </w:rPr>
        <w:t>
</w:t>
      </w:r>
      <w:r>
        <w:rPr>
          <w:rFonts w:ascii="Times New Roman"/>
          <w:b w:val="false"/>
          <w:i w:val="false"/>
          <w:color w:val="000000"/>
          <w:sz w:val="28"/>
        </w:rPr>
        <w:t>
      2) обеспечивают организационно-методическое руководство и контроль за деятельностью территориальных Инспекций в части исполнения наказаний в отношении несовершеннолетних;</w:t>
      </w:r>
      <w:r>
        <w:br/>
      </w:r>
      <w:r>
        <w:rPr>
          <w:rFonts w:ascii="Times New Roman"/>
          <w:b w:val="false"/>
          <w:i w:val="false"/>
          <w:color w:val="000000"/>
          <w:sz w:val="28"/>
        </w:rPr>
        <w:t>
</w:t>
      </w:r>
      <w:r>
        <w:rPr>
          <w:rFonts w:ascii="Times New Roman"/>
          <w:b w:val="false"/>
          <w:i w:val="false"/>
          <w:color w:val="000000"/>
          <w:sz w:val="28"/>
        </w:rPr>
        <w:t>
      3) оказывают практическую помощь, внедряют положительный опыт, совершенствуют формы и методы работы Инспекций с несовершеннолетними, организуют повышение профессионального уровня сотрудников в данном направлении;</w:t>
      </w:r>
      <w:r>
        <w:br/>
      </w:r>
      <w:r>
        <w:rPr>
          <w:rFonts w:ascii="Times New Roman"/>
          <w:b w:val="false"/>
          <w:i w:val="false"/>
          <w:color w:val="000000"/>
          <w:sz w:val="28"/>
        </w:rPr>
        <w:t>
</w:t>
      </w:r>
      <w:r>
        <w:rPr>
          <w:rFonts w:ascii="Times New Roman"/>
          <w:b w:val="false"/>
          <w:i w:val="false"/>
          <w:color w:val="000000"/>
          <w:sz w:val="28"/>
        </w:rPr>
        <w:t>
      4) на основе анализа проводимой работы Инспекций с несовершеннолетними готовят информационно-аналитические материалы для руководства ДУИС Комитета УИС по областям и г.г. Астаны, Алматы и Алматинской области.</w:t>
      </w:r>
      <w:r>
        <w:br/>
      </w:r>
      <w:r>
        <w:rPr>
          <w:rFonts w:ascii="Times New Roman"/>
          <w:b w:val="false"/>
          <w:i w:val="false"/>
          <w:color w:val="000000"/>
          <w:sz w:val="28"/>
        </w:rPr>
        <w:t>
      </w:t>
      </w:r>
      <w:r>
        <w:rPr>
          <w:rFonts w:ascii="Times New Roman"/>
          <w:b w:val="false"/>
          <w:i w:val="false"/>
          <w:color w:val="ff0000"/>
          <w:sz w:val="28"/>
        </w:rPr>
        <w:t xml:space="preserve">Сноска. Пункт 162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
    <w:bookmarkStart w:name="z386" w:id="21"/>
    <w:p>
      <w:pPr>
        <w:spacing w:after="0"/>
        <w:ind w:left="0"/>
        <w:jc w:val="left"/>
      </w:pPr>
      <w:r>
        <w:rPr>
          <w:rFonts w:ascii="Times New Roman"/>
          <w:b/>
          <w:i w:val="false"/>
          <w:color w:val="000000"/>
        </w:rPr>
        <w:t xml:space="preserve"> 
10. Организация работы по представлению к досрочному и</w:t>
      </w:r>
      <w:r>
        <w:br/>
      </w:r>
      <w:r>
        <w:rPr>
          <w:rFonts w:ascii="Times New Roman"/>
          <w:b/>
          <w:i w:val="false"/>
          <w:color w:val="000000"/>
        </w:rPr>
        <w:t>
условно-досрочному освобождению от отбывания наказания или к</w:t>
      </w:r>
      <w:r>
        <w:br/>
      </w:r>
      <w:r>
        <w:rPr>
          <w:rFonts w:ascii="Times New Roman"/>
          <w:b/>
          <w:i w:val="false"/>
          <w:color w:val="000000"/>
        </w:rPr>
        <w:t>
замене неотбытой части наказания более мягким видом наказания</w:t>
      </w:r>
    </w:p>
    <w:bookmarkEnd w:id="21"/>
    <w:bookmarkStart w:name="z387" w:id="22"/>
    <w:p>
      <w:pPr>
        <w:spacing w:after="0"/>
        <w:ind w:left="0"/>
        <w:jc w:val="both"/>
      </w:pPr>
      <w:r>
        <w:rPr>
          <w:rFonts w:ascii="Times New Roman"/>
          <w:b w:val="false"/>
          <w:i w:val="false"/>
          <w:color w:val="000000"/>
          <w:sz w:val="28"/>
        </w:rPr>
        <w:t>
      163. При отбытии осужденными к исправительным работам и ограничению свободы установленной законом части срока наказания Инспекция обязана:</w:t>
      </w:r>
      <w:r>
        <w:br/>
      </w:r>
      <w:r>
        <w:rPr>
          <w:rFonts w:ascii="Times New Roman"/>
          <w:b w:val="false"/>
          <w:i w:val="false"/>
          <w:color w:val="000000"/>
          <w:sz w:val="28"/>
        </w:rPr>
        <w:t>
</w:t>
      </w:r>
      <w:r>
        <w:rPr>
          <w:rFonts w:ascii="Times New Roman"/>
          <w:b w:val="false"/>
          <w:i w:val="false"/>
          <w:color w:val="000000"/>
          <w:sz w:val="28"/>
        </w:rPr>
        <w:t>
      1) в месячный срок рассмотреть вопрос и в установленном законодательством порядке вынести ходатайство о представлении либо отказе в представлении к условно-досрочному освобождению от отбывания наказания или к замене неотбытой части наказания более мягким видом наказания, и направить прокурору для последующего внесения в суд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2) в случае отказа суда в условно-досрочном освобождении, замене неотбытой части наказания более мягким, не ранее, чем по истечении шести месяцев со дня вынесения постановления об отказе, повторно внести ходатайства по любому из этих оснований;</w:t>
      </w:r>
      <w:r>
        <w:br/>
      </w:r>
      <w:r>
        <w:rPr>
          <w:rFonts w:ascii="Times New Roman"/>
          <w:b w:val="false"/>
          <w:i w:val="false"/>
          <w:color w:val="000000"/>
          <w:sz w:val="28"/>
        </w:rPr>
        <w:t>
</w:t>
      </w:r>
      <w:r>
        <w:rPr>
          <w:rFonts w:ascii="Times New Roman"/>
          <w:b w:val="false"/>
          <w:i w:val="false"/>
          <w:color w:val="000000"/>
          <w:sz w:val="28"/>
        </w:rPr>
        <w:t>
      3) о возможности условно-досрочного освобождения осужденного, отбывшего установленную законом часть срока наказания, уведомить потерпевшего, либо его представителя почтой заказным письмом по адресу, представленному судом, вынесшим приговор по форме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4) материалы на досрочное освобождение условно осужденных и условно-досрочное освобождение, на розыск и замену готовить в 2-х экземплярах.</w:t>
      </w:r>
      <w:r>
        <w:br/>
      </w:r>
      <w:r>
        <w:rPr>
          <w:rFonts w:ascii="Times New Roman"/>
          <w:b w:val="false"/>
          <w:i w:val="false"/>
          <w:color w:val="000000"/>
          <w:sz w:val="28"/>
        </w:rPr>
        <w:t>
</w:t>
      </w:r>
      <w:r>
        <w:rPr>
          <w:rFonts w:ascii="Times New Roman"/>
          <w:b w:val="false"/>
          <w:i w:val="false"/>
          <w:color w:val="000000"/>
          <w:sz w:val="28"/>
        </w:rPr>
        <w:t>
      В ходатайстве об условно-досрочном освобождении от отбывания наказания, о замене неотбытой части наказания более мягким видом наказания и представлении о помиловании должны содержаться данные, характеризующие личность осужденного, а также его поведение, отношение к труду и обучению за время отбывания наказания.</w:t>
      </w:r>
    </w:p>
    <w:bookmarkEnd w:id="22"/>
    <w:bookmarkStart w:name="z393" w:id="23"/>
    <w:p>
      <w:pPr>
        <w:spacing w:after="0"/>
        <w:ind w:left="0"/>
        <w:jc w:val="left"/>
      </w:pPr>
      <w:r>
        <w:rPr>
          <w:rFonts w:ascii="Times New Roman"/>
          <w:b/>
          <w:i w:val="false"/>
          <w:color w:val="000000"/>
        </w:rPr>
        <w:t xml:space="preserve"> 
11. Основания прекращения отбывания наказания и снятие</w:t>
      </w:r>
      <w:r>
        <w:br/>
      </w:r>
      <w:r>
        <w:rPr>
          <w:rFonts w:ascii="Times New Roman"/>
          <w:b/>
          <w:i w:val="false"/>
          <w:color w:val="000000"/>
        </w:rPr>
        <w:t>
осужденных с учета</w:t>
      </w:r>
    </w:p>
    <w:bookmarkEnd w:id="23"/>
    <w:bookmarkStart w:name="z394" w:id="24"/>
    <w:p>
      <w:pPr>
        <w:spacing w:after="0"/>
        <w:ind w:left="0"/>
        <w:jc w:val="both"/>
      </w:pPr>
      <w:r>
        <w:rPr>
          <w:rFonts w:ascii="Times New Roman"/>
          <w:b w:val="false"/>
          <w:i w:val="false"/>
          <w:color w:val="000000"/>
          <w:sz w:val="28"/>
        </w:rPr>
        <w:t>
      164. Осужденные с учета Инспекции снимаются по следующим основаниям:</w:t>
      </w:r>
      <w:r>
        <w:br/>
      </w:r>
      <w:r>
        <w:rPr>
          <w:rFonts w:ascii="Times New Roman"/>
          <w:b w:val="false"/>
          <w:i w:val="false"/>
          <w:color w:val="000000"/>
          <w:sz w:val="28"/>
        </w:rPr>
        <w:t>
</w:t>
      </w:r>
      <w:r>
        <w:rPr>
          <w:rFonts w:ascii="Times New Roman"/>
          <w:b w:val="false"/>
          <w:i w:val="false"/>
          <w:color w:val="000000"/>
          <w:sz w:val="28"/>
        </w:rPr>
        <w:t>
      1) по отбытии срока наказания или по истечении испытательного срока при условном осуждении;</w:t>
      </w:r>
      <w:r>
        <w:br/>
      </w:r>
      <w:r>
        <w:rPr>
          <w:rFonts w:ascii="Times New Roman"/>
          <w:b w:val="false"/>
          <w:i w:val="false"/>
          <w:color w:val="000000"/>
          <w:sz w:val="28"/>
        </w:rPr>
        <w:t>
</w:t>
      </w:r>
      <w:r>
        <w:rPr>
          <w:rFonts w:ascii="Times New Roman"/>
          <w:b w:val="false"/>
          <w:i w:val="false"/>
          <w:color w:val="000000"/>
          <w:sz w:val="28"/>
        </w:rPr>
        <w:t>
      2) при замене общественных, исправительных работ другим видом наказания или лишением свободы в случае злостного уклонения от их отбывания;</w:t>
      </w:r>
      <w:r>
        <w:br/>
      </w:r>
      <w:r>
        <w:rPr>
          <w:rFonts w:ascii="Times New Roman"/>
          <w:b w:val="false"/>
          <w:i w:val="false"/>
          <w:color w:val="000000"/>
          <w:sz w:val="28"/>
        </w:rPr>
        <w:t>
</w:t>
      </w:r>
      <w:r>
        <w:rPr>
          <w:rFonts w:ascii="Times New Roman"/>
          <w:b w:val="false"/>
          <w:i w:val="false"/>
          <w:color w:val="000000"/>
          <w:sz w:val="28"/>
        </w:rPr>
        <w:t>
      3) при отмене условного осуждения, отсрочки отбывания наказания и направлении осужденных для отбывания наказания, назначенного приговором;</w:t>
      </w:r>
      <w:r>
        <w:br/>
      </w:r>
      <w:r>
        <w:rPr>
          <w:rFonts w:ascii="Times New Roman"/>
          <w:b w:val="false"/>
          <w:i w:val="false"/>
          <w:color w:val="000000"/>
          <w:sz w:val="28"/>
        </w:rPr>
        <w:t>
</w:t>
      </w:r>
      <w:r>
        <w:rPr>
          <w:rFonts w:ascii="Times New Roman"/>
          <w:b w:val="false"/>
          <w:i w:val="false"/>
          <w:color w:val="000000"/>
          <w:sz w:val="28"/>
        </w:rPr>
        <w:t>
      4) вследствие освобождения от наказания лица, отбывающего общественные работы, признанного инвалидом I или II группы;</w:t>
      </w:r>
      <w:r>
        <w:br/>
      </w:r>
      <w:r>
        <w:rPr>
          <w:rFonts w:ascii="Times New Roman"/>
          <w:b w:val="false"/>
          <w:i w:val="false"/>
          <w:color w:val="000000"/>
          <w:sz w:val="28"/>
        </w:rPr>
        <w:t>
</w:t>
      </w:r>
      <w:r>
        <w:rPr>
          <w:rFonts w:ascii="Times New Roman"/>
          <w:b w:val="false"/>
          <w:i w:val="false"/>
          <w:color w:val="000000"/>
          <w:sz w:val="28"/>
        </w:rPr>
        <w:t>
      5) в связи с условно-досрочным освобождением от отбывания исправительных работ, ограничения свободы;</w:t>
      </w:r>
      <w:r>
        <w:br/>
      </w:r>
      <w:r>
        <w:rPr>
          <w:rFonts w:ascii="Times New Roman"/>
          <w:b w:val="false"/>
          <w:i w:val="false"/>
          <w:color w:val="000000"/>
          <w:sz w:val="28"/>
        </w:rPr>
        <w:t>
</w:t>
      </w:r>
      <w:r>
        <w:rPr>
          <w:rFonts w:ascii="Times New Roman"/>
          <w:b w:val="false"/>
          <w:i w:val="false"/>
          <w:color w:val="000000"/>
          <w:sz w:val="28"/>
        </w:rPr>
        <w:t>
      6) в связи с освобождением от отбывания наказания вследствие психического расстройства или тяжелой болезни;</w:t>
      </w:r>
      <w:r>
        <w:br/>
      </w:r>
      <w:r>
        <w:rPr>
          <w:rFonts w:ascii="Times New Roman"/>
          <w:b w:val="false"/>
          <w:i w:val="false"/>
          <w:color w:val="000000"/>
          <w:sz w:val="28"/>
        </w:rPr>
        <w:t>
</w:t>
      </w:r>
      <w:r>
        <w:rPr>
          <w:rFonts w:ascii="Times New Roman"/>
          <w:b w:val="false"/>
          <w:i w:val="false"/>
          <w:color w:val="000000"/>
          <w:sz w:val="28"/>
        </w:rPr>
        <w:t>
      7) в связи с отменой условного осуждения и снятия судимости;</w:t>
      </w:r>
      <w:r>
        <w:br/>
      </w:r>
      <w:r>
        <w:rPr>
          <w:rFonts w:ascii="Times New Roman"/>
          <w:b w:val="false"/>
          <w:i w:val="false"/>
          <w:color w:val="000000"/>
          <w:sz w:val="28"/>
        </w:rPr>
        <w:t>
</w:t>
      </w:r>
      <w:r>
        <w:rPr>
          <w:rFonts w:ascii="Times New Roman"/>
          <w:b w:val="false"/>
          <w:i w:val="false"/>
          <w:color w:val="000000"/>
          <w:sz w:val="28"/>
        </w:rPr>
        <w:t>
      8) в силу акта амнистии;</w:t>
      </w:r>
      <w:r>
        <w:br/>
      </w:r>
      <w:r>
        <w:rPr>
          <w:rFonts w:ascii="Times New Roman"/>
          <w:b w:val="false"/>
          <w:i w:val="false"/>
          <w:color w:val="000000"/>
          <w:sz w:val="28"/>
        </w:rPr>
        <w:t>
</w:t>
      </w:r>
      <w:r>
        <w:rPr>
          <w:rFonts w:ascii="Times New Roman"/>
          <w:b w:val="false"/>
          <w:i w:val="false"/>
          <w:color w:val="000000"/>
          <w:sz w:val="28"/>
        </w:rPr>
        <w:t>
      9) в силу акта помилования;</w:t>
      </w:r>
      <w:r>
        <w:br/>
      </w:r>
      <w:r>
        <w:rPr>
          <w:rFonts w:ascii="Times New Roman"/>
          <w:b w:val="false"/>
          <w:i w:val="false"/>
          <w:color w:val="000000"/>
          <w:sz w:val="28"/>
        </w:rPr>
        <w:t>
</w:t>
      </w:r>
      <w:r>
        <w:rPr>
          <w:rFonts w:ascii="Times New Roman"/>
          <w:b w:val="false"/>
          <w:i w:val="false"/>
          <w:color w:val="000000"/>
          <w:sz w:val="28"/>
        </w:rPr>
        <w:t>
      10) вследствие отмены приговора с прекращением дела производством;</w:t>
      </w:r>
      <w:r>
        <w:br/>
      </w:r>
      <w:r>
        <w:rPr>
          <w:rFonts w:ascii="Times New Roman"/>
          <w:b w:val="false"/>
          <w:i w:val="false"/>
          <w:color w:val="000000"/>
          <w:sz w:val="28"/>
        </w:rPr>
        <w:t>
</w:t>
      </w:r>
      <w:r>
        <w:rPr>
          <w:rFonts w:ascii="Times New Roman"/>
          <w:b w:val="false"/>
          <w:i w:val="false"/>
          <w:color w:val="000000"/>
          <w:sz w:val="28"/>
        </w:rPr>
        <w:t>
      11) в связи с осуждением за совершение нового преступления;</w:t>
      </w:r>
      <w:r>
        <w:br/>
      </w:r>
      <w:r>
        <w:rPr>
          <w:rFonts w:ascii="Times New Roman"/>
          <w:b w:val="false"/>
          <w:i w:val="false"/>
          <w:color w:val="000000"/>
          <w:sz w:val="28"/>
        </w:rPr>
        <w:t>
</w:t>
      </w:r>
      <w:r>
        <w:rPr>
          <w:rFonts w:ascii="Times New Roman"/>
          <w:b w:val="false"/>
          <w:i w:val="false"/>
          <w:color w:val="000000"/>
          <w:sz w:val="28"/>
        </w:rPr>
        <w:t>
      12) в связи с изменением места жительства при убытии с территории, обслуживаемой Инспекцией;</w:t>
      </w:r>
      <w:r>
        <w:br/>
      </w:r>
      <w:r>
        <w:rPr>
          <w:rFonts w:ascii="Times New Roman"/>
          <w:b w:val="false"/>
          <w:i w:val="false"/>
          <w:color w:val="000000"/>
          <w:sz w:val="28"/>
        </w:rPr>
        <w:t>
</w:t>
      </w:r>
      <w:r>
        <w:rPr>
          <w:rFonts w:ascii="Times New Roman"/>
          <w:b w:val="false"/>
          <w:i w:val="false"/>
          <w:color w:val="000000"/>
          <w:sz w:val="28"/>
        </w:rPr>
        <w:t>
      13) в связи с призывом или поступлением на воинскую или альтернативную гражданскую службу;</w:t>
      </w:r>
      <w:r>
        <w:br/>
      </w:r>
      <w:r>
        <w:rPr>
          <w:rFonts w:ascii="Times New Roman"/>
          <w:b w:val="false"/>
          <w:i w:val="false"/>
          <w:color w:val="000000"/>
          <w:sz w:val="28"/>
        </w:rPr>
        <w:t>
</w:t>
      </w:r>
      <w:r>
        <w:rPr>
          <w:rFonts w:ascii="Times New Roman"/>
          <w:b w:val="false"/>
          <w:i w:val="false"/>
          <w:color w:val="000000"/>
          <w:sz w:val="28"/>
        </w:rPr>
        <w:t>
      14) в связи со смертью;</w:t>
      </w:r>
      <w:r>
        <w:br/>
      </w:r>
      <w:r>
        <w:rPr>
          <w:rFonts w:ascii="Times New Roman"/>
          <w:b w:val="false"/>
          <w:i w:val="false"/>
          <w:color w:val="000000"/>
          <w:sz w:val="28"/>
        </w:rPr>
        <w:t>
</w:t>
      </w:r>
      <w:r>
        <w:rPr>
          <w:rFonts w:ascii="Times New Roman"/>
          <w:b w:val="false"/>
          <w:i w:val="false"/>
          <w:color w:val="000000"/>
          <w:sz w:val="28"/>
        </w:rPr>
        <w:t>
      15) в связи с убытием осужденного на постоянное место жительство в другое государство;</w:t>
      </w:r>
      <w:r>
        <w:br/>
      </w:r>
      <w:r>
        <w:rPr>
          <w:rFonts w:ascii="Times New Roman"/>
          <w:b w:val="false"/>
          <w:i w:val="false"/>
          <w:color w:val="000000"/>
          <w:sz w:val="28"/>
        </w:rPr>
        <w:t>
</w:t>
      </w:r>
      <w:r>
        <w:rPr>
          <w:rFonts w:ascii="Times New Roman"/>
          <w:b w:val="false"/>
          <w:i w:val="false"/>
          <w:color w:val="000000"/>
          <w:sz w:val="28"/>
        </w:rPr>
        <w:t>
      16) по иным основаниям,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165. Лицам, отбывшим наказание в виде общественных и исправительных работ или освобожденным от него по другим основаниям, выдаются справки по форме согласно</w:t>
      </w:r>
      <w:r>
        <w:rPr>
          <w:rFonts w:ascii="Times New Roman"/>
          <w:b w:val="false"/>
          <w:i w:val="false"/>
          <w:color w:val="000000"/>
          <w:sz w:val="28"/>
        </w:rPr>
        <w:t xml:space="preserve"> приложению 36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166. Досрочное освобождение условно осужденных от отбывания наказания производится в день поступления в Инспекцию соответствующих документов.</w:t>
      </w:r>
      <w:r>
        <w:br/>
      </w:r>
      <w:r>
        <w:rPr>
          <w:rFonts w:ascii="Times New Roman"/>
          <w:b w:val="false"/>
          <w:i w:val="false"/>
          <w:color w:val="000000"/>
          <w:sz w:val="28"/>
        </w:rPr>
        <w:t>
</w:t>
      </w:r>
      <w:r>
        <w:rPr>
          <w:rFonts w:ascii="Times New Roman"/>
          <w:b w:val="false"/>
          <w:i w:val="false"/>
          <w:color w:val="000000"/>
          <w:sz w:val="28"/>
        </w:rPr>
        <w:t>
      167. Снятие с учета женщины осужденной с отсрочкой исполнения наказания осуществляется в день поступления определения, постановления суда.</w:t>
      </w:r>
      <w:r>
        <w:br/>
      </w:r>
      <w:r>
        <w:rPr>
          <w:rFonts w:ascii="Times New Roman"/>
          <w:b w:val="false"/>
          <w:i w:val="false"/>
          <w:color w:val="000000"/>
          <w:sz w:val="28"/>
        </w:rPr>
        <w:t>
</w:t>
      </w:r>
      <w:r>
        <w:rPr>
          <w:rFonts w:ascii="Times New Roman"/>
          <w:b w:val="false"/>
          <w:i w:val="false"/>
          <w:color w:val="000000"/>
          <w:sz w:val="28"/>
        </w:rPr>
        <w:t>
      168. В день снятия с учета, осужденного по форме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настоящей Инструкции направляется сообщение в подразделения ОВД, регистрации и документирования территориального органа юстиции, а также, в местный орган военного управления в отношении лица подлежащего призыву на действительную военную службу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169. Снятие с учета осужденных в связи с заменой общественных и исправительных работ, ограничения свободы другим видом наказания, отменой условного осуждения и отсрочки исполнения наказания, а также осуждение за новое преступление, производится на основании судебных решений в день их получения.</w:t>
      </w:r>
      <w:r>
        <w:br/>
      </w:r>
      <w:r>
        <w:rPr>
          <w:rFonts w:ascii="Times New Roman"/>
          <w:b w:val="false"/>
          <w:i w:val="false"/>
          <w:color w:val="000000"/>
          <w:sz w:val="28"/>
        </w:rPr>
        <w:t>
</w:t>
      </w:r>
      <w:r>
        <w:rPr>
          <w:rFonts w:ascii="Times New Roman"/>
          <w:b w:val="false"/>
          <w:i w:val="false"/>
          <w:color w:val="000000"/>
          <w:sz w:val="28"/>
        </w:rPr>
        <w:t>
      170. О дате и основании снятия осужденного с учета делаются отметки в журнале учета осужденных, личном деле, контрольном деле, и в учетной карточке осужденных к общественным и исправительным работам. Личные и контрольные дела осужденных, снятых с учета, списываются в архив.</w:t>
      </w:r>
      <w:r>
        <w:br/>
      </w:r>
      <w:r>
        <w:rPr>
          <w:rFonts w:ascii="Times New Roman"/>
          <w:b w:val="false"/>
          <w:i w:val="false"/>
          <w:color w:val="000000"/>
          <w:sz w:val="28"/>
        </w:rPr>
        <w:t>
</w:t>
      </w:r>
      <w:r>
        <w:rPr>
          <w:rFonts w:ascii="Times New Roman"/>
          <w:b w:val="false"/>
          <w:i w:val="false"/>
          <w:color w:val="000000"/>
          <w:sz w:val="28"/>
        </w:rPr>
        <w:t>
      На лиц, выбывших до окончания срока наказания с территории, обслуживаемой Инспекцией, в связи с изменением места жительства, высылается сообщение в Инспекцию по новому месту жительства. Если дислокация Инспекции неизвестна, сообщение направляется в соответствующее  ДУИС Комитета УИС по области.</w:t>
      </w:r>
      <w:r>
        <w:br/>
      </w:r>
      <w:r>
        <w:rPr>
          <w:rFonts w:ascii="Times New Roman"/>
          <w:b w:val="false"/>
          <w:i w:val="false"/>
          <w:color w:val="000000"/>
          <w:sz w:val="28"/>
        </w:rPr>
        <w:t>
</w:t>
      </w:r>
      <w:r>
        <w:rPr>
          <w:rFonts w:ascii="Times New Roman"/>
          <w:b w:val="false"/>
          <w:i w:val="false"/>
          <w:color w:val="000000"/>
          <w:sz w:val="28"/>
        </w:rPr>
        <w:t>
      Личные и контрольные дела, а в отношении осужденных к исправительным работам и копии учетных карточек, заверенные печатью и подписью начальника Инспекции, пересылаются заказной почтой по запросу Инспекции по новому месту жительства осужденных. О получении контрольного или личного дела и копии учетной карточки Инспекцией по новому месту отбывания наказания осужденных немедленно высылается подтверждение в Инспекцию, выславшую документы.</w:t>
      </w:r>
      <w:r>
        <w:br/>
      </w:r>
      <w:r>
        <w:rPr>
          <w:rFonts w:ascii="Times New Roman"/>
          <w:b w:val="false"/>
          <w:i w:val="false"/>
          <w:color w:val="000000"/>
          <w:sz w:val="28"/>
        </w:rPr>
        <w:t>
      </w:t>
      </w:r>
      <w:r>
        <w:rPr>
          <w:rFonts w:ascii="Times New Roman"/>
          <w:b w:val="false"/>
          <w:i w:val="false"/>
          <w:color w:val="ff0000"/>
          <w:sz w:val="28"/>
        </w:rPr>
        <w:t xml:space="preserve">Сноска. Пункт 170 с изменениями, внесенными приказом Министра юстиции РК от 22.12.2010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171. Документами, подтверждающими наличие оснований для снятия, осужденного с учета Инспекции, являются:</w:t>
      </w:r>
      <w:r>
        <w:br/>
      </w:r>
      <w:r>
        <w:rPr>
          <w:rFonts w:ascii="Times New Roman"/>
          <w:b w:val="false"/>
          <w:i w:val="false"/>
          <w:color w:val="000000"/>
          <w:sz w:val="28"/>
        </w:rPr>
        <w:t>
</w:t>
      </w:r>
      <w:r>
        <w:rPr>
          <w:rFonts w:ascii="Times New Roman"/>
          <w:b w:val="false"/>
          <w:i w:val="false"/>
          <w:color w:val="000000"/>
          <w:sz w:val="28"/>
        </w:rPr>
        <w:t>
      1) при замене неотбытого срока исправительных работ, общественных работ, ограничения свободы другим наказанием, отмене условного осуждения и отсрочки отбывания наказания при освобождении осужденной женщины или замене ей, неотбытой части наказания более мягким, отмене приговора в связи с прекращением дела производством, освобождении вследствии психического расстройства, тяжелой болезни или признания инвалидом I или II группы, условно-досрочном освобождении, общественных работ, ограничения свободы - копии определений, постановлений соответствующих судебных органов;</w:t>
      </w:r>
      <w:r>
        <w:br/>
      </w:r>
      <w:r>
        <w:rPr>
          <w:rFonts w:ascii="Times New Roman"/>
          <w:b w:val="false"/>
          <w:i w:val="false"/>
          <w:color w:val="000000"/>
          <w:sz w:val="28"/>
        </w:rPr>
        <w:t>
</w:t>
      </w:r>
      <w:r>
        <w:rPr>
          <w:rFonts w:ascii="Times New Roman"/>
          <w:b w:val="false"/>
          <w:i w:val="false"/>
          <w:color w:val="000000"/>
          <w:sz w:val="28"/>
        </w:rPr>
        <w:t>
      2) в отношении лиц, отбывших исправительные работы учетная карточка, в которой произведен расчет времени, включенного в срок отбывания наказания, общих сумм заработной платы осужденного и произведенных удержаний;</w:t>
      </w:r>
      <w:r>
        <w:br/>
      </w:r>
      <w:r>
        <w:rPr>
          <w:rFonts w:ascii="Times New Roman"/>
          <w:b w:val="false"/>
          <w:i w:val="false"/>
          <w:color w:val="000000"/>
          <w:sz w:val="28"/>
        </w:rPr>
        <w:t>
</w:t>
      </w:r>
      <w:r>
        <w:rPr>
          <w:rFonts w:ascii="Times New Roman"/>
          <w:b w:val="false"/>
          <w:i w:val="false"/>
          <w:color w:val="000000"/>
          <w:sz w:val="28"/>
        </w:rPr>
        <w:t>
      при наличии этих данных задержка перечисления указанных сумм из заработной платы осужденного не является препятствием к снятию с учета. Учетные карточки и личные дела таких осужденных до полного перечисления удержанных сумм берутся на контроль;</w:t>
      </w:r>
      <w:r>
        <w:br/>
      </w:r>
      <w:r>
        <w:rPr>
          <w:rFonts w:ascii="Times New Roman"/>
          <w:b w:val="false"/>
          <w:i w:val="false"/>
          <w:color w:val="000000"/>
          <w:sz w:val="28"/>
        </w:rPr>
        <w:t>
</w:t>
      </w:r>
      <w:r>
        <w:rPr>
          <w:rFonts w:ascii="Times New Roman"/>
          <w:b w:val="false"/>
          <w:i w:val="false"/>
          <w:color w:val="000000"/>
          <w:sz w:val="28"/>
        </w:rPr>
        <w:t>
      3) документы компетентных органов, на которые в соответствии с актом об амнистии или помиловании возложено их исполнение;</w:t>
      </w:r>
      <w:r>
        <w:br/>
      </w:r>
      <w:r>
        <w:rPr>
          <w:rFonts w:ascii="Times New Roman"/>
          <w:b w:val="false"/>
          <w:i w:val="false"/>
          <w:color w:val="000000"/>
          <w:sz w:val="28"/>
        </w:rPr>
        <w:t>
</w:t>
      </w:r>
      <w:r>
        <w:rPr>
          <w:rFonts w:ascii="Times New Roman"/>
          <w:b w:val="false"/>
          <w:i w:val="false"/>
          <w:color w:val="000000"/>
          <w:sz w:val="28"/>
        </w:rPr>
        <w:t>
      4) копия приговора суда с распоряжением о вступлении его в законную силу в отношении осужденного за совершение нового преступления;</w:t>
      </w:r>
      <w:r>
        <w:br/>
      </w:r>
      <w:r>
        <w:rPr>
          <w:rFonts w:ascii="Times New Roman"/>
          <w:b w:val="false"/>
          <w:i w:val="false"/>
          <w:color w:val="000000"/>
          <w:sz w:val="28"/>
        </w:rPr>
        <w:t>
</w:t>
      </w:r>
      <w:r>
        <w:rPr>
          <w:rFonts w:ascii="Times New Roman"/>
          <w:b w:val="false"/>
          <w:i w:val="false"/>
          <w:color w:val="000000"/>
          <w:sz w:val="28"/>
        </w:rPr>
        <w:t>
      5) справка территориального органа юстиции о смерти осужденного;</w:t>
      </w:r>
      <w:r>
        <w:br/>
      </w:r>
      <w:r>
        <w:rPr>
          <w:rFonts w:ascii="Times New Roman"/>
          <w:b w:val="false"/>
          <w:i w:val="false"/>
          <w:color w:val="000000"/>
          <w:sz w:val="28"/>
        </w:rPr>
        <w:t>
</w:t>
      </w:r>
      <w:r>
        <w:rPr>
          <w:rFonts w:ascii="Times New Roman"/>
          <w:b w:val="false"/>
          <w:i w:val="false"/>
          <w:color w:val="000000"/>
          <w:sz w:val="28"/>
        </w:rPr>
        <w:t>
      6) сообщение о получении личного, контрольного дела и постановке осужденного на учет в Инспекцию по новому месту жительства;</w:t>
      </w:r>
      <w:r>
        <w:br/>
      </w:r>
      <w:r>
        <w:rPr>
          <w:rFonts w:ascii="Times New Roman"/>
          <w:b w:val="false"/>
          <w:i w:val="false"/>
          <w:color w:val="000000"/>
          <w:sz w:val="28"/>
        </w:rPr>
        <w:t>
</w:t>
      </w:r>
      <w:r>
        <w:rPr>
          <w:rFonts w:ascii="Times New Roman"/>
          <w:b w:val="false"/>
          <w:i w:val="false"/>
          <w:color w:val="000000"/>
          <w:sz w:val="28"/>
        </w:rPr>
        <w:t>
      7) наличие подтверждающих материалов о том, что осужденный выбыл на постоянное место жительство в другое государство;</w:t>
      </w:r>
      <w:r>
        <w:br/>
      </w:r>
      <w:r>
        <w:rPr>
          <w:rFonts w:ascii="Times New Roman"/>
          <w:b w:val="false"/>
          <w:i w:val="false"/>
          <w:color w:val="000000"/>
          <w:sz w:val="28"/>
        </w:rPr>
        <w:t>
</w:t>
      </w:r>
      <w:r>
        <w:rPr>
          <w:rFonts w:ascii="Times New Roman"/>
          <w:b w:val="false"/>
          <w:i w:val="false"/>
          <w:color w:val="000000"/>
          <w:sz w:val="28"/>
        </w:rPr>
        <w:t>
      8) сообщение из воинской части о прибытии осужденного и постановке на учет.</w:t>
      </w:r>
    </w:p>
    <w:bookmarkEnd w:id="24"/>
    <w:bookmarkStart w:name="z429" w:id="25"/>
    <w:p>
      <w:pPr>
        <w:spacing w:after="0"/>
        <w:ind w:left="0"/>
        <w:jc w:val="left"/>
      </w:pPr>
      <w:r>
        <w:rPr>
          <w:rFonts w:ascii="Times New Roman"/>
          <w:b/>
          <w:i w:val="false"/>
          <w:color w:val="000000"/>
        </w:rPr>
        <w:t xml:space="preserve"> 
12. Организация работы по осуществлению первоначальных</w:t>
      </w:r>
      <w:r>
        <w:br/>
      </w:r>
      <w:r>
        <w:rPr>
          <w:rFonts w:ascii="Times New Roman"/>
          <w:b/>
          <w:i w:val="false"/>
          <w:color w:val="000000"/>
        </w:rPr>
        <w:t>
розыскных мероприятий</w:t>
      </w:r>
    </w:p>
    <w:bookmarkEnd w:id="25"/>
    <w:bookmarkStart w:name="z430" w:id="26"/>
    <w:p>
      <w:pPr>
        <w:spacing w:after="0"/>
        <w:ind w:left="0"/>
        <w:jc w:val="both"/>
      </w:pPr>
      <w:r>
        <w:rPr>
          <w:rFonts w:ascii="Times New Roman"/>
          <w:b w:val="false"/>
          <w:i w:val="false"/>
          <w:color w:val="000000"/>
          <w:sz w:val="28"/>
        </w:rPr>
        <w:t>
      172. Инспекция проводит первоначальные мероприятия по розыску осужденного, отбывающего наказание, не связанного с изоляцией от общества.</w:t>
      </w:r>
      <w:r>
        <w:br/>
      </w:r>
      <w:r>
        <w:rPr>
          <w:rFonts w:ascii="Times New Roman"/>
          <w:b w:val="false"/>
          <w:i w:val="false"/>
          <w:color w:val="000000"/>
          <w:sz w:val="28"/>
        </w:rPr>
        <w:t>
</w:t>
      </w:r>
      <w:r>
        <w:rPr>
          <w:rFonts w:ascii="Times New Roman"/>
          <w:b w:val="false"/>
          <w:i w:val="false"/>
          <w:color w:val="000000"/>
          <w:sz w:val="28"/>
        </w:rPr>
        <w:t>
      173. При проведении первоначальных мероприятий по розыску сотрудник Инспекции:</w:t>
      </w:r>
      <w:r>
        <w:br/>
      </w:r>
      <w:r>
        <w:rPr>
          <w:rFonts w:ascii="Times New Roman"/>
          <w:b w:val="false"/>
          <w:i w:val="false"/>
          <w:color w:val="000000"/>
          <w:sz w:val="28"/>
        </w:rPr>
        <w:t>
</w:t>
      </w:r>
      <w:r>
        <w:rPr>
          <w:rFonts w:ascii="Times New Roman"/>
          <w:b w:val="false"/>
          <w:i w:val="false"/>
          <w:color w:val="000000"/>
          <w:sz w:val="28"/>
        </w:rPr>
        <w:t>
      1) проводит опрос родственников, соседей и других граждан, которым могут быть известны связи и сведения о вероятном местонахождении осужденного, либо иные данные, которые могут способствовать розыску осужденного;</w:t>
      </w:r>
      <w:r>
        <w:br/>
      </w:r>
      <w:r>
        <w:rPr>
          <w:rFonts w:ascii="Times New Roman"/>
          <w:b w:val="false"/>
          <w:i w:val="false"/>
          <w:color w:val="000000"/>
          <w:sz w:val="28"/>
        </w:rPr>
        <w:t>
</w:t>
      </w:r>
      <w:r>
        <w:rPr>
          <w:rFonts w:ascii="Times New Roman"/>
          <w:b w:val="false"/>
          <w:i w:val="false"/>
          <w:color w:val="000000"/>
          <w:sz w:val="28"/>
        </w:rPr>
        <w:t>
      2) устанавливает через организацию, где работал осужденный, сведения о его возможном местонахождении, а также через местный орган военного управления, адресно-справочное бюро - прописку, адрес фактического местожительства;</w:t>
      </w:r>
      <w:r>
        <w:br/>
      </w:r>
      <w:r>
        <w:rPr>
          <w:rFonts w:ascii="Times New Roman"/>
          <w:b w:val="false"/>
          <w:i w:val="false"/>
          <w:color w:val="000000"/>
          <w:sz w:val="28"/>
        </w:rPr>
        <w:t>
</w:t>
      </w:r>
      <w:r>
        <w:rPr>
          <w:rFonts w:ascii="Times New Roman"/>
          <w:b w:val="false"/>
          <w:i w:val="false"/>
          <w:color w:val="000000"/>
          <w:sz w:val="28"/>
        </w:rPr>
        <w:t>
      3) осуществляет проверки по учетам органов внутренних дел с целью выявления скрывшегося среди задержанных, арестованных, подсудимых, в приемниках - распределителях для лиц, не имеющих определенного места жительства, документов и Центра временной изоляции, адаптации и реабилитации несовершеннолетних, а также по учетам медицинских учреждений, моргов и бюро регистрации несчастных случаев;</w:t>
      </w:r>
      <w:r>
        <w:br/>
      </w:r>
      <w:r>
        <w:rPr>
          <w:rFonts w:ascii="Times New Roman"/>
          <w:b w:val="false"/>
          <w:i w:val="false"/>
          <w:color w:val="000000"/>
          <w:sz w:val="28"/>
        </w:rPr>
        <w:t>
</w:t>
      </w:r>
      <w:r>
        <w:rPr>
          <w:rFonts w:ascii="Times New Roman"/>
          <w:b w:val="false"/>
          <w:i w:val="false"/>
          <w:color w:val="000000"/>
          <w:sz w:val="28"/>
        </w:rPr>
        <w:t>
      4) направляет запросы в органы внутренних дел и Инспекции других регионов для установления, разыскиваемого по месту жительства его родственников и знакомых.</w:t>
      </w:r>
      <w:r>
        <w:br/>
      </w:r>
      <w:r>
        <w:rPr>
          <w:rFonts w:ascii="Times New Roman"/>
          <w:b w:val="false"/>
          <w:i w:val="false"/>
          <w:color w:val="000000"/>
          <w:sz w:val="28"/>
        </w:rPr>
        <w:t>
</w:t>
      </w:r>
      <w:r>
        <w:rPr>
          <w:rFonts w:ascii="Times New Roman"/>
          <w:b w:val="false"/>
          <w:i w:val="false"/>
          <w:color w:val="000000"/>
          <w:sz w:val="28"/>
        </w:rPr>
        <w:t>
      174. Если в результате первоначальных розыскных мероприятий местонахождение осужденного не установлено, Инспекция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настоящей Инструкции направляет в суд представление об отмене условного осуждения, отсрочки отбывания наказания, замене общественных и исправительных работ на ограничение свободы, арест или лишение свободы, ограничения свободы на лишение свободы, назначенного приговором суда, с постановкой вопроса об объявлении розыска и избрании меры пресечения.</w:t>
      </w:r>
      <w:r>
        <w:br/>
      </w:r>
      <w:r>
        <w:rPr>
          <w:rFonts w:ascii="Times New Roman"/>
          <w:b w:val="false"/>
          <w:i w:val="false"/>
          <w:color w:val="000000"/>
          <w:sz w:val="28"/>
        </w:rPr>
        <w:t>
</w:t>
      </w:r>
      <w:r>
        <w:rPr>
          <w:rFonts w:ascii="Times New Roman"/>
          <w:b w:val="false"/>
          <w:i w:val="false"/>
          <w:color w:val="000000"/>
          <w:sz w:val="28"/>
        </w:rPr>
        <w:t>
      175. К представлению на отмену и замену, розыск приобщаются выписка из приговора, справка о вступлении приговора в законную силу, копии первоначальных розыскных мероприятий, справка о неотбытом сроке. Первый экземпляр материалов направляется в суд для принятия решения, второй экземпляр материалов подшивается в дело осужденного.</w:t>
      </w:r>
      <w:r>
        <w:br/>
      </w:r>
      <w:r>
        <w:rPr>
          <w:rFonts w:ascii="Times New Roman"/>
          <w:b w:val="false"/>
          <w:i w:val="false"/>
          <w:color w:val="000000"/>
          <w:sz w:val="28"/>
        </w:rPr>
        <w:t>
</w:t>
      </w:r>
      <w:r>
        <w:rPr>
          <w:rFonts w:ascii="Times New Roman"/>
          <w:b w:val="false"/>
          <w:i w:val="false"/>
          <w:color w:val="000000"/>
          <w:sz w:val="28"/>
        </w:rPr>
        <w:t>
      176. В день получения постановления суда об объявлении в розыск осужденного, копии материалов первоначальных розыскных мероприятий для дальнейшего розыска передаются в службу криминальной полиции ОВД.</w:t>
      </w:r>
    </w:p>
    <w:bookmarkEnd w:id="26"/>
    <w:bookmarkStart w:name="z439" w:id="2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2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Председатель 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_______________________________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"_____"______________ 20 __ год</w:t>
      </w:r>
    </w:p>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w:t>
      </w:r>
      <w:r>
        <w:rPr>
          <w:rFonts w:ascii="Times New Roman"/>
          <w:b/>
          <w:i w:val="false"/>
          <w:color w:val="000000"/>
          <w:sz w:val="28"/>
        </w:rPr>
        <w:t>приговоров на осужденных, к наказаниям без изоляции от общества</w:t>
      </w:r>
      <w:r>
        <w:br/>
      </w:r>
      <w:r>
        <w:rPr>
          <w:rFonts w:ascii="Times New Roman"/>
          <w:b w:val="false"/>
          <w:i w:val="false"/>
          <w:color w:val="000000"/>
          <w:sz w:val="28"/>
        </w:rPr>
        <w:t>
</w:t>
      </w:r>
      <w:r>
        <w:rPr>
          <w:rFonts w:ascii="Times New Roman"/>
          <w:b/>
          <w:i w:val="false"/>
          <w:color w:val="000000"/>
          <w:sz w:val="28"/>
        </w:rPr>
        <w:t>поступивших на исполнение в уголовно-исполнительную инспекцию</w:t>
      </w:r>
    </w:p>
    <w:p>
      <w:pPr>
        <w:spacing w:after="0"/>
        <w:ind w:left="0"/>
        <w:jc w:val="both"/>
      </w:pPr>
      <w:r>
        <w:rPr>
          <w:rFonts w:ascii="Times New Roman"/>
          <w:b w:val="false"/>
          <w:i w:val="false"/>
          <w:color w:val="000000"/>
          <w:sz w:val="28"/>
        </w:rPr>
        <w:t>               ______________ за _____ квартал 20__ г.</w:t>
      </w:r>
      <w:r>
        <w:br/>
      </w:r>
      <w:r>
        <w:rPr>
          <w:rFonts w:ascii="Times New Roman"/>
          <w:b w:val="false"/>
          <w:i w:val="false"/>
          <w:color w:val="000000"/>
          <w:sz w:val="28"/>
        </w:rPr>
        <w:t>
               (района, города)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887"/>
        <w:gridCol w:w="675"/>
        <w:gridCol w:w="1885"/>
        <w:gridCol w:w="1559"/>
        <w:gridCol w:w="1348"/>
        <w:gridCol w:w="1271"/>
        <w:gridCol w:w="1521"/>
        <w:gridCol w:w="1271"/>
        <w:gridCol w:w="1200"/>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w:t>
            </w:r>
            <w:r>
              <w:br/>
            </w:r>
            <w:r>
              <w:rPr>
                <w:rFonts w:ascii="Times New Roman"/>
                <w:b w:val="false"/>
                <w:i w:val="false"/>
                <w:color w:val="000000"/>
                <w:sz w:val="20"/>
              </w:rPr>
              <w:t>
</w:t>
            </w:r>
            <w:r>
              <w:rPr>
                <w:rFonts w:ascii="Times New Roman"/>
                <w:b w:val="false"/>
                <w:i w:val="false"/>
                <w:color w:val="000000"/>
                <w:sz w:val="20"/>
              </w:rPr>
              <w:t>УК</w:t>
            </w:r>
            <w:r>
              <w:br/>
            </w:r>
            <w:r>
              <w:rPr>
                <w:rFonts w:ascii="Times New Roman"/>
                <w:b w:val="false"/>
                <w:i w:val="false"/>
                <w:color w:val="000000"/>
                <w:sz w:val="20"/>
              </w:rPr>
              <w:t>
</w:t>
            </w:r>
            <w:r>
              <w:rPr>
                <w:rFonts w:ascii="Times New Roman"/>
                <w:b w:val="false"/>
                <w:i w:val="false"/>
                <w:color w:val="000000"/>
                <w:sz w:val="20"/>
              </w:rPr>
              <w:t>РК</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вынесения</w:t>
            </w:r>
            <w:r>
              <w:br/>
            </w:r>
            <w:r>
              <w:rPr>
                <w:rFonts w:ascii="Times New Roman"/>
                <w:b w:val="false"/>
                <w:i w:val="false"/>
                <w:color w:val="000000"/>
                <w:sz w:val="20"/>
              </w:rPr>
              <w:t>
</w:t>
            </w:r>
            <w:r>
              <w:rPr>
                <w:rFonts w:ascii="Times New Roman"/>
                <w:b w:val="false"/>
                <w:i w:val="false"/>
                <w:color w:val="000000"/>
                <w:sz w:val="20"/>
              </w:rPr>
              <w:t>приговора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Мера</w:t>
            </w:r>
            <w:r>
              <w:br/>
            </w:r>
            <w:r>
              <w:rPr>
                <w:rFonts w:ascii="Times New Roman"/>
                <w:b w:val="false"/>
                <w:i w:val="false"/>
                <w:color w:val="000000"/>
                <w:sz w:val="20"/>
              </w:rPr>
              <w:t>
</w:t>
            </w:r>
            <w:r>
              <w:rPr>
                <w:rFonts w:ascii="Times New Roman"/>
                <w:b w:val="false"/>
                <w:i w:val="false"/>
                <w:color w:val="000000"/>
                <w:sz w:val="20"/>
              </w:rPr>
              <w:t>наказа-</w:t>
            </w:r>
            <w:r>
              <w:br/>
            </w:r>
            <w:r>
              <w:rPr>
                <w:rFonts w:ascii="Times New Roman"/>
                <w:b w:val="false"/>
                <w:i w:val="false"/>
                <w:color w:val="000000"/>
                <w:sz w:val="20"/>
              </w:rPr>
              <w:t>
</w:t>
            </w:r>
            <w:r>
              <w:rPr>
                <w:rFonts w:ascii="Times New Roman"/>
                <w:b w:val="false"/>
                <w:i w:val="false"/>
                <w:color w:val="000000"/>
                <w:sz w:val="20"/>
              </w:rPr>
              <w:t>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приго-</w:t>
            </w:r>
            <w:r>
              <w:br/>
            </w:r>
            <w:r>
              <w:rPr>
                <w:rFonts w:ascii="Times New Roman"/>
                <w:b w:val="false"/>
                <w:i w:val="false"/>
                <w:color w:val="000000"/>
                <w:sz w:val="20"/>
              </w:rPr>
              <w:t>
</w:t>
            </w:r>
            <w:r>
              <w:rPr>
                <w:rFonts w:ascii="Times New Roman"/>
                <w:b w:val="false"/>
                <w:i w:val="false"/>
                <w:color w:val="000000"/>
                <w:sz w:val="20"/>
              </w:rPr>
              <w:t>вора в</w:t>
            </w:r>
            <w:r>
              <w:br/>
            </w:r>
            <w:r>
              <w:rPr>
                <w:rFonts w:ascii="Times New Roman"/>
                <w:b w:val="false"/>
                <w:i w:val="false"/>
                <w:color w:val="000000"/>
                <w:sz w:val="20"/>
              </w:rPr>
              <w:t>
</w:t>
            </w:r>
            <w:r>
              <w:rPr>
                <w:rFonts w:ascii="Times New Roman"/>
                <w:b w:val="false"/>
                <w:i w:val="false"/>
                <w:color w:val="000000"/>
                <w:sz w:val="20"/>
              </w:rPr>
              <w:t>закон-</w:t>
            </w:r>
            <w:r>
              <w:br/>
            </w:r>
            <w:r>
              <w:rPr>
                <w:rFonts w:ascii="Times New Roman"/>
                <w:b w:val="false"/>
                <w:i w:val="false"/>
                <w:color w:val="000000"/>
                <w:sz w:val="20"/>
              </w:rPr>
              <w:t>
</w:t>
            </w:r>
            <w:r>
              <w:rPr>
                <w:rFonts w:ascii="Times New Roman"/>
                <w:b w:val="false"/>
                <w:i w:val="false"/>
                <w:color w:val="000000"/>
                <w:sz w:val="20"/>
              </w:rPr>
              <w:t>ную</w:t>
            </w:r>
            <w:r>
              <w:br/>
            </w:r>
            <w:r>
              <w:rPr>
                <w:rFonts w:ascii="Times New Roman"/>
                <w:b w:val="false"/>
                <w:i w:val="false"/>
                <w:color w:val="000000"/>
                <w:sz w:val="20"/>
              </w:rPr>
              <w:t>
</w:t>
            </w:r>
            <w:r>
              <w:rPr>
                <w:rFonts w:ascii="Times New Roman"/>
                <w:b w:val="false"/>
                <w:i w:val="false"/>
                <w:color w:val="000000"/>
                <w:sz w:val="20"/>
              </w:rPr>
              <w:t>силу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с учета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приговора</w:t>
            </w:r>
            <w:r>
              <w:br/>
            </w:r>
            <w:r>
              <w:rPr>
                <w:rFonts w:ascii="Times New Roman"/>
                <w:b w:val="false"/>
                <w:i w:val="false"/>
                <w:color w:val="000000"/>
                <w:sz w:val="20"/>
              </w:rPr>
              <w:t>
</w:t>
            </w:r>
            <w:r>
              <w:rPr>
                <w:rFonts w:ascii="Times New Roman"/>
                <w:b w:val="false"/>
                <w:i w:val="false"/>
                <w:color w:val="000000"/>
                <w:sz w:val="20"/>
              </w:rPr>
              <w:t xml:space="preserve">судом в </w:t>
            </w:r>
            <w:r>
              <w:br/>
            </w:r>
            <w:r>
              <w:rPr>
                <w:rFonts w:ascii="Times New Roman"/>
                <w:b w:val="false"/>
                <w:i w:val="false"/>
                <w:color w:val="000000"/>
                <w:sz w:val="20"/>
              </w:rPr>
              <w:t>
</w:t>
            </w:r>
            <w:r>
              <w:rPr>
                <w:rFonts w:ascii="Times New Roman"/>
                <w:b w:val="false"/>
                <w:i w:val="false"/>
                <w:color w:val="000000"/>
                <w:sz w:val="20"/>
              </w:rPr>
              <w:t>Инспекцию</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приго-</w:t>
            </w:r>
            <w:r>
              <w:br/>
            </w:r>
            <w:r>
              <w:rPr>
                <w:rFonts w:ascii="Times New Roman"/>
                <w:b w:val="false"/>
                <w:i w:val="false"/>
                <w:color w:val="000000"/>
                <w:sz w:val="20"/>
              </w:rPr>
              <w:t>
</w:t>
            </w:r>
            <w:r>
              <w:rPr>
                <w:rFonts w:ascii="Times New Roman"/>
                <w:b w:val="false"/>
                <w:i w:val="false"/>
                <w:color w:val="000000"/>
                <w:sz w:val="20"/>
              </w:rPr>
              <w:t>вора в</w:t>
            </w:r>
            <w:r>
              <w:br/>
            </w:r>
            <w:r>
              <w:rPr>
                <w:rFonts w:ascii="Times New Roman"/>
                <w:b w:val="false"/>
                <w:i w:val="false"/>
                <w:color w:val="000000"/>
                <w:sz w:val="20"/>
              </w:rPr>
              <w:t>
</w:t>
            </w:r>
            <w:r>
              <w:rPr>
                <w:rFonts w:ascii="Times New Roman"/>
                <w:b w:val="false"/>
                <w:i w:val="false"/>
                <w:color w:val="000000"/>
                <w:sz w:val="20"/>
              </w:rPr>
              <w:t>Инспек-</w:t>
            </w:r>
            <w:r>
              <w:br/>
            </w:r>
            <w:r>
              <w:rPr>
                <w:rFonts w:ascii="Times New Roman"/>
                <w:b w:val="false"/>
                <w:i w:val="false"/>
                <w:color w:val="000000"/>
                <w:sz w:val="20"/>
              </w:rPr>
              <w:t>
</w:t>
            </w:r>
            <w:r>
              <w:rPr>
                <w:rFonts w:ascii="Times New Roman"/>
                <w:b w:val="false"/>
                <w:i w:val="false"/>
                <w:color w:val="000000"/>
                <w:sz w:val="20"/>
              </w:rPr>
              <w:t>цию</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канцелярии ______________________</w:t>
      </w:r>
      <w:r>
        <w:br/>
      </w:r>
      <w:r>
        <w:rPr>
          <w:rFonts w:ascii="Times New Roman"/>
          <w:b w:val="false"/>
          <w:i w:val="false"/>
          <w:color w:val="000000"/>
          <w:sz w:val="28"/>
        </w:rPr>
        <w:t>
__________________       (наименование суда)</w:t>
      </w:r>
      <w:r>
        <w:br/>
      </w:r>
      <w:r>
        <w:rPr>
          <w:rFonts w:ascii="Times New Roman"/>
          <w:b w:val="false"/>
          <w:i w:val="false"/>
          <w:color w:val="000000"/>
          <w:sz w:val="28"/>
        </w:rPr>
        <w:t>
(фамилия, инициалы)                      __________________________</w:t>
      </w:r>
      <w:r>
        <w:br/>
      </w:r>
      <w:r>
        <w:rPr>
          <w:rFonts w:ascii="Times New Roman"/>
          <w:b w:val="false"/>
          <w:i w:val="false"/>
          <w:color w:val="000000"/>
          <w:sz w:val="28"/>
        </w:rPr>
        <w:t>
                                                 (подпись)</w:t>
      </w:r>
      <w:r>
        <w:br/>
      </w:r>
      <w:r>
        <w:rPr>
          <w:rFonts w:ascii="Times New Roman"/>
          <w:b w:val="false"/>
          <w:i w:val="false"/>
          <w:color w:val="000000"/>
          <w:sz w:val="28"/>
        </w:rPr>
        <w:t>
"____"________ 20__ г.</w:t>
      </w:r>
    </w:p>
    <w:p>
      <w:pPr>
        <w:spacing w:after="0"/>
        <w:ind w:left="0"/>
        <w:jc w:val="both"/>
      </w:pPr>
      <w:r>
        <w:rPr>
          <w:rFonts w:ascii="Times New Roman"/>
          <w:b w:val="false"/>
          <w:i w:val="false"/>
          <w:color w:val="000000"/>
          <w:sz w:val="28"/>
        </w:rPr>
        <w:t>Начальник (старший инспектор, инспектор) 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                   __________________________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"____"________ 20__ г.</w:t>
      </w:r>
    </w:p>
    <w:bookmarkStart w:name="z440" w:id="2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2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УКПС и СУ      </w:t>
      </w:r>
      <w:r>
        <w:br/>
      </w:r>
      <w:r>
        <w:rPr>
          <w:rFonts w:ascii="Times New Roman"/>
          <w:b w:val="false"/>
          <w:i w:val="false"/>
          <w:color w:val="000000"/>
          <w:sz w:val="28"/>
        </w:rPr>
        <w:t>
по ______________ области</w:t>
      </w:r>
      <w:r>
        <w:br/>
      </w:r>
      <w:r>
        <w:rPr>
          <w:rFonts w:ascii="Times New Roman"/>
          <w:b w:val="false"/>
          <w:i w:val="false"/>
          <w:color w:val="000000"/>
          <w:sz w:val="28"/>
        </w:rPr>
        <w:t>
_________________________</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xml:space="preserve">
"____"_________ 20__ г. </w:t>
      </w:r>
    </w:p>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w:t>
      </w:r>
      <w:r>
        <w:rPr>
          <w:rFonts w:ascii="Times New Roman"/>
          <w:b/>
          <w:i w:val="false"/>
          <w:color w:val="000000"/>
          <w:sz w:val="28"/>
        </w:rPr>
        <w:t>по выставленным алфавитным учетным карточкам Ф-1</w:t>
      </w:r>
      <w:r>
        <w:br/>
      </w:r>
      <w:r>
        <w:rPr>
          <w:rFonts w:ascii="Times New Roman"/>
          <w:b w:val="false"/>
          <w:i w:val="false"/>
          <w:color w:val="000000"/>
          <w:sz w:val="28"/>
        </w:rPr>
        <w:t>
</w:t>
      </w:r>
      <w:r>
        <w:rPr>
          <w:rFonts w:ascii="Times New Roman"/>
          <w:b/>
          <w:i w:val="false"/>
          <w:color w:val="000000"/>
          <w:sz w:val="28"/>
        </w:rPr>
        <w:t>на осужденных к наказаниям не связанным с изоляцией от общества</w:t>
      </w:r>
      <w:r>
        <w:br/>
      </w:r>
      <w:r>
        <w:rPr>
          <w:rFonts w:ascii="Times New Roman"/>
          <w:b w:val="false"/>
          <w:i w:val="false"/>
          <w:color w:val="000000"/>
          <w:sz w:val="28"/>
        </w:rPr>
        <w:t>
                      </w:t>
      </w:r>
      <w:r>
        <w:rPr>
          <w:rFonts w:ascii="Times New Roman"/>
          <w:b/>
          <w:i w:val="false"/>
          <w:color w:val="000000"/>
          <w:sz w:val="28"/>
        </w:rPr>
        <w:t>за ____ квартал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283"/>
        <w:gridCol w:w="2747"/>
        <w:gridCol w:w="3242"/>
        <w:gridCol w:w="2551"/>
        <w:gridCol w:w="2292"/>
      </w:tblGrid>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и каким судом</w:t>
            </w:r>
            <w:r>
              <w:br/>
            </w:r>
            <w:r>
              <w:rPr>
                <w:rFonts w:ascii="Times New Roman"/>
                <w:b w:val="false"/>
                <w:i w:val="false"/>
                <w:color w:val="000000"/>
                <w:sz w:val="20"/>
              </w:rPr>
              <w:t>
</w:t>
            </w:r>
            <w:r>
              <w:rPr>
                <w:rFonts w:ascii="Times New Roman"/>
                <w:b w:val="false"/>
                <w:i w:val="false"/>
                <w:color w:val="000000"/>
                <w:sz w:val="20"/>
              </w:rPr>
              <w:t>осужден</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 карточки Ф-1</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i w:val="false"/>
          <w:color w:val="000000"/>
          <w:sz w:val="28"/>
        </w:rPr>
        <w:t>Акт сверки составили:</w:t>
      </w:r>
    </w:p>
    <w:p>
      <w:pPr>
        <w:spacing w:after="0"/>
        <w:ind w:left="0"/>
        <w:jc w:val="both"/>
      </w:pPr>
      <w:r>
        <w:rPr>
          <w:rFonts w:ascii="Times New Roman"/>
          <w:b w:val="false"/>
          <w:i w:val="false"/>
          <w:color w:val="000000"/>
          <w:sz w:val="28"/>
        </w:rPr>
        <w:t>Прокурор отдела УКПС и СУ</w:t>
      </w:r>
      <w:r>
        <w:br/>
      </w:r>
      <w:r>
        <w:rPr>
          <w:rFonts w:ascii="Times New Roman"/>
          <w:b w:val="false"/>
          <w:i w:val="false"/>
          <w:color w:val="000000"/>
          <w:sz w:val="28"/>
        </w:rPr>
        <w:t>
по _____________________ области</w:t>
      </w:r>
      <w:r>
        <w:br/>
      </w:r>
      <w:r>
        <w:rPr>
          <w:rFonts w:ascii="Times New Roman"/>
          <w:b w:val="false"/>
          <w:i w:val="false"/>
          <w:color w:val="000000"/>
          <w:sz w:val="28"/>
        </w:rPr>
        <w:t>
_________________________               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"____"_________ 20__ г.</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              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"____"_________ 20__ г.</w:t>
      </w:r>
    </w:p>
    <w:bookmarkStart w:name="z491" w:id="2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2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w:t>
      </w:r>
      <w:r>
        <w:rPr>
          <w:rFonts w:ascii="Times New Roman"/>
          <w:b/>
          <w:i w:val="false"/>
          <w:color w:val="000000"/>
          <w:sz w:val="28"/>
        </w:rPr>
        <w:t>по выставленным сторожевым карточкам на осужденных к наказаниям</w:t>
      </w:r>
      <w:r>
        <w:br/>
      </w:r>
      <w:r>
        <w:rPr>
          <w:rFonts w:ascii="Times New Roman"/>
          <w:b w:val="false"/>
          <w:i w:val="false"/>
          <w:color w:val="000000"/>
          <w:sz w:val="28"/>
        </w:rPr>
        <w:t>
              </w:t>
      </w:r>
      <w:r>
        <w:rPr>
          <w:rFonts w:ascii="Times New Roman"/>
          <w:b/>
          <w:i w:val="false"/>
          <w:color w:val="000000"/>
          <w:sz w:val="28"/>
        </w:rPr>
        <w:t>не связанным с изоляцией от общества</w:t>
      </w:r>
      <w:r>
        <w:br/>
      </w:r>
      <w:r>
        <w:rPr>
          <w:rFonts w:ascii="Times New Roman"/>
          <w:b w:val="false"/>
          <w:i w:val="false"/>
          <w:color w:val="000000"/>
          <w:sz w:val="28"/>
        </w:rPr>
        <w:t>
                   </w:t>
      </w:r>
      <w:r>
        <w:rPr>
          <w:rFonts w:ascii="Times New Roman"/>
          <w:b/>
          <w:i w:val="false"/>
          <w:color w:val="000000"/>
          <w:sz w:val="28"/>
        </w:rPr>
        <w:t>за ____ квартал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3406"/>
        <w:gridCol w:w="3413"/>
        <w:gridCol w:w="2855"/>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состоящих</w:t>
            </w:r>
            <w:r>
              <w:br/>
            </w:r>
            <w:r>
              <w:rPr>
                <w:rFonts w:ascii="Times New Roman"/>
                <w:b w:val="false"/>
                <w:i w:val="false"/>
                <w:color w:val="000000"/>
                <w:sz w:val="20"/>
              </w:rPr>
              <w:t>
</w:t>
            </w:r>
            <w:r>
              <w:rPr>
                <w:rFonts w:ascii="Times New Roman"/>
                <w:b w:val="false"/>
                <w:i w:val="false"/>
                <w:color w:val="000000"/>
                <w:sz w:val="20"/>
              </w:rPr>
              <w:t>на учете в уголовно-</w:t>
            </w:r>
            <w:r>
              <w:br/>
            </w:r>
            <w:r>
              <w:rPr>
                <w:rFonts w:ascii="Times New Roman"/>
                <w:b w:val="false"/>
                <w:i w:val="false"/>
                <w:color w:val="000000"/>
                <w:sz w:val="20"/>
              </w:rPr>
              <w:t>
</w:t>
            </w:r>
            <w:r>
              <w:rPr>
                <w:rFonts w:ascii="Times New Roman"/>
                <w:b w:val="false"/>
                <w:i w:val="false"/>
                <w:color w:val="000000"/>
                <w:sz w:val="20"/>
              </w:rPr>
              <w:t>исполнительной</w:t>
            </w:r>
            <w:r>
              <w:br/>
            </w:r>
            <w:r>
              <w:rPr>
                <w:rFonts w:ascii="Times New Roman"/>
                <w:b w:val="false"/>
                <w:i w:val="false"/>
                <w:color w:val="000000"/>
                <w:sz w:val="20"/>
              </w:rPr>
              <w:t>
</w:t>
            </w:r>
            <w:r>
              <w:rPr>
                <w:rFonts w:ascii="Times New Roman"/>
                <w:b w:val="false"/>
                <w:i w:val="false"/>
                <w:color w:val="000000"/>
                <w:sz w:val="20"/>
              </w:rPr>
              <w:t>инспекции на конец</w:t>
            </w:r>
            <w:r>
              <w:br/>
            </w:r>
            <w:r>
              <w:rPr>
                <w:rFonts w:ascii="Times New Roman"/>
                <w:b w:val="false"/>
                <w:i w:val="false"/>
                <w:color w:val="000000"/>
                <w:sz w:val="20"/>
              </w:rPr>
              <w:t>
</w:t>
            </w:r>
            <w:r>
              <w:rPr>
                <w:rFonts w:ascii="Times New Roman"/>
                <w:b w:val="false"/>
                <w:i w:val="false"/>
                <w:color w:val="000000"/>
                <w:sz w:val="20"/>
              </w:rPr>
              <w:t>отчетного периода</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выставленных</w:t>
            </w:r>
            <w:r>
              <w:br/>
            </w:r>
            <w:r>
              <w:rPr>
                <w:rFonts w:ascii="Times New Roman"/>
                <w:b w:val="false"/>
                <w:i w:val="false"/>
                <w:color w:val="000000"/>
                <w:sz w:val="20"/>
              </w:rPr>
              <w:t>
</w:t>
            </w:r>
            <w:r>
              <w:rPr>
                <w:rFonts w:ascii="Times New Roman"/>
                <w:b w:val="false"/>
                <w:i w:val="false"/>
                <w:color w:val="000000"/>
                <w:sz w:val="20"/>
              </w:rPr>
              <w:t>сторожевых карточек в</w:t>
            </w:r>
            <w:r>
              <w:br/>
            </w:r>
            <w:r>
              <w:rPr>
                <w:rFonts w:ascii="Times New Roman"/>
                <w:b w:val="false"/>
                <w:i w:val="false"/>
                <w:color w:val="000000"/>
                <w:sz w:val="20"/>
              </w:rPr>
              <w:t>
</w:t>
            </w:r>
            <w:r>
              <w:rPr>
                <w:rFonts w:ascii="Times New Roman"/>
                <w:b w:val="false"/>
                <w:i w:val="false"/>
                <w:color w:val="000000"/>
                <w:sz w:val="20"/>
              </w:rPr>
              <w:t>отделе</w:t>
            </w:r>
            <w:r>
              <w:br/>
            </w:r>
            <w:r>
              <w:rPr>
                <w:rFonts w:ascii="Times New Roman"/>
                <w:b w:val="false"/>
                <w:i w:val="false"/>
                <w:color w:val="000000"/>
                <w:sz w:val="20"/>
              </w:rPr>
              <w:t>
</w:t>
            </w:r>
            <w:r>
              <w:rPr>
                <w:rFonts w:ascii="Times New Roman"/>
                <w:b w:val="false"/>
                <w:i w:val="false"/>
                <w:color w:val="000000"/>
                <w:sz w:val="20"/>
              </w:rPr>
              <w:t>документирования и</w:t>
            </w:r>
            <w:r>
              <w:br/>
            </w:r>
            <w:r>
              <w:rPr>
                <w:rFonts w:ascii="Times New Roman"/>
                <w:b w:val="false"/>
                <w:i w:val="false"/>
                <w:color w:val="000000"/>
                <w:sz w:val="20"/>
              </w:rPr>
              <w:t>
</w:t>
            </w:r>
            <w:r>
              <w:rPr>
                <w:rFonts w:ascii="Times New Roman"/>
                <w:b w:val="false"/>
                <w:i w:val="false"/>
                <w:color w:val="000000"/>
                <w:sz w:val="20"/>
              </w:rPr>
              <w:t>регистрации</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снятых с</w:t>
            </w:r>
            <w:r>
              <w:br/>
            </w:r>
            <w:r>
              <w:rPr>
                <w:rFonts w:ascii="Times New Roman"/>
                <w:b w:val="false"/>
                <w:i w:val="false"/>
                <w:color w:val="000000"/>
                <w:sz w:val="20"/>
              </w:rPr>
              <w:t>
</w:t>
            </w:r>
            <w:r>
              <w:rPr>
                <w:rFonts w:ascii="Times New Roman"/>
                <w:b w:val="false"/>
                <w:i w:val="false"/>
                <w:color w:val="000000"/>
                <w:sz w:val="20"/>
              </w:rPr>
              <w:t>учета осужденных за</w:t>
            </w:r>
            <w:r>
              <w:br/>
            </w:r>
            <w:r>
              <w:rPr>
                <w:rFonts w:ascii="Times New Roman"/>
                <w:b w:val="false"/>
                <w:i w:val="false"/>
                <w:color w:val="000000"/>
                <w:sz w:val="20"/>
              </w:rPr>
              <w:t>
</w:t>
            </w:r>
            <w:r>
              <w:rPr>
                <w:rFonts w:ascii="Times New Roman"/>
                <w:b w:val="false"/>
                <w:i w:val="false"/>
                <w:color w:val="000000"/>
                <w:sz w:val="20"/>
              </w:rPr>
              <w:t>____ квартал 20__ г.</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Сверку провели:</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                   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"____"_________ 20__ г.</w:t>
      </w:r>
    </w:p>
    <w:p>
      <w:pPr>
        <w:spacing w:after="0"/>
        <w:ind w:left="0"/>
        <w:jc w:val="both"/>
      </w:pPr>
      <w:r>
        <w:rPr>
          <w:rFonts w:ascii="Times New Roman"/>
          <w:b w:val="false"/>
          <w:i w:val="false"/>
          <w:color w:val="000000"/>
          <w:sz w:val="28"/>
        </w:rPr>
        <w:t>Начальник отдела (отделения)</w:t>
      </w:r>
      <w:r>
        <w:br/>
      </w:r>
      <w:r>
        <w:rPr>
          <w:rFonts w:ascii="Times New Roman"/>
          <w:b w:val="false"/>
          <w:i w:val="false"/>
          <w:color w:val="000000"/>
          <w:sz w:val="28"/>
        </w:rPr>
        <w:t>
___________________________________</w:t>
      </w:r>
      <w:r>
        <w:br/>
      </w:r>
      <w:r>
        <w:rPr>
          <w:rFonts w:ascii="Times New Roman"/>
          <w:b w:val="false"/>
          <w:i w:val="false"/>
          <w:color w:val="000000"/>
          <w:sz w:val="28"/>
        </w:rPr>
        <w:t>
(наименование отдела документирования</w:t>
      </w:r>
      <w:r>
        <w:br/>
      </w:r>
      <w:r>
        <w:rPr>
          <w:rFonts w:ascii="Times New Roman"/>
          <w:b w:val="false"/>
          <w:i w:val="false"/>
          <w:color w:val="000000"/>
          <w:sz w:val="28"/>
        </w:rPr>
        <w:t>
      и регистрации)</w:t>
      </w:r>
      <w:r>
        <w:br/>
      </w:r>
      <w:r>
        <w:rPr>
          <w:rFonts w:ascii="Times New Roman"/>
          <w:b w:val="false"/>
          <w:i w:val="false"/>
          <w:color w:val="000000"/>
          <w:sz w:val="28"/>
        </w:rPr>
        <w:t>
__________________________                    __________________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____"_________ 20__ г.</w:t>
      </w:r>
    </w:p>
    <w:bookmarkStart w:name="z441" w:id="3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АКТ СВЕРКИ</w:t>
      </w:r>
      <w:r>
        <w:br/>
      </w:r>
      <w:r>
        <w:rPr>
          <w:rFonts w:ascii="Times New Roman"/>
          <w:b w:val="false"/>
          <w:i w:val="false"/>
          <w:color w:val="000000"/>
          <w:sz w:val="28"/>
        </w:rPr>
        <w:t>
   </w:t>
      </w:r>
      <w:r>
        <w:rPr>
          <w:rFonts w:ascii="Times New Roman"/>
          <w:b/>
          <w:i w:val="false"/>
          <w:color w:val="000000"/>
          <w:sz w:val="28"/>
        </w:rPr>
        <w:t>с отделом (отделением) общественной безопасности (ООБ) и</w:t>
      </w:r>
      <w:r>
        <w:br/>
      </w:r>
      <w:r>
        <w:rPr>
          <w:rFonts w:ascii="Times New Roman"/>
          <w:b w:val="false"/>
          <w:i w:val="false"/>
          <w:color w:val="000000"/>
          <w:sz w:val="28"/>
        </w:rPr>
        <w:t>
     </w:t>
      </w:r>
      <w:r>
        <w:rPr>
          <w:rFonts w:ascii="Times New Roman"/>
          <w:b/>
          <w:i w:val="false"/>
          <w:color w:val="000000"/>
          <w:sz w:val="28"/>
        </w:rPr>
        <w:t>дежурной частью (д/ч) ГОР(У)ОВД по лицам осужденных</w:t>
      </w:r>
      <w:r>
        <w:br/>
      </w:r>
      <w:r>
        <w:rPr>
          <w:rFonts w:ascii="Times New Roman"/>
          <w:b w:val="false"/>
          <w:i w:val="false"/>
          <w:color w:val="000000"/>
          <w:sz w:val="28"/>
        </w:rPr>
        <w:t>
                       </w:t>
      </w:r>
      <w:r>
        <w:rPr>
          <w:rFonts w:ascii="Times New Roman"/>
          <w:b/>
          <w:i w:val="false"/>
          <w:color w:val="000000"/>
          <w:sz w:val="28"/>
        </w:rPr>
        <w:t>без лишения свободы</w:t>
      </w:r>
      <w:r>
        <w:br/>
      </w:r>
      <w:r>
        <w:rPr>
          <w:rFonts w:ascii="Times New Roman"/>
          <w:b w:val="false"/>
          <w:i w:val="false"/>
          <w:color w:val="000000"/>
          <w:sz w:val="28"/>
        </w:rPr>
        <w:t>
                   </w:t>
      </w:r>
      <w:r>
        <w:rPr>
          <w:rFonts w:ascii="Times New Roman"/>
          <w:b/>
          <w:i w:val="false"/>
          <w:color w:val="000000"/>
          <w:sz w:val="28"/>
        </w:rPr>
        <w:t>за _________ месяц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882"/>
        <w:gridCol w:w="4167"/>
        <w:gridCol w:w="3318"/>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w:t>
            </w:r>
            <w:r>
              <w:rPr>
                <w:rFonts w:ascii="Times New Roman"/>
                <w:b/>
                <w:i w:val="false"/>
                <w:color w:val="000000"/>
                <w:sz w:val="20"/>
              </w:rPr>
              <w:t>О</w:t>
            </w:r>
            <w:r>
              <w:rPr>
                <w:rFonts w:ascii="Times New Roman"/>
                <w:b/>
                <w:i w:val="false"/>
                <w:color w:val="000000"/>
                <w:sz w:val="20"/>
              </w:rPr>
              <w:t>Б</w:t>
            </w: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поставленных на</w:t>
            </w:r>
            <w:r>
              <w:br/>
            </w:r>
            <w:r>
              <w:rPr>
                <w:rFonts w:ascii="Times New Roman"/>
                <w:b w:val="false"/>
                <w:i w:val="false"/>
                <w:color w:val="000000"/>
                <w:sz w:val="20"/>
              </w:rPr>
              <w:t>
</w:t>
            </w:r>
            <w:r>
              <w:rPr>
                <w:rFonts w:ascii="Times New Roman"/>
                <w:b w:val="false"/>
                <w:i w:val="false"/>
                <w:color w:val="000000"/>
                <w:sz w:val="20"/>
              </w:rPr>
              <w:t>профилактический учет с</w:t>
            </w:r>
            <w:r>
              <w:br/>
            </w:r>
            <w:r>
              <w:rPr>
                <w:rFonts w:ascii="Times New Roman"/>
                <w:b w:val="false"/>
                <w:i w:val="false"/>
                <w:color w:val="000000"/>
                <w:sz w:val="20"/>
              </w:rPr>
              <w:t>
</w:t>
            </w:r>
            <w:r>
              <w:rPr>
                <w:rFonts w:ascii="Times New Roman"/>
                <w:b w:val="false"/>
                <w:i w:val="false"/>
                <w:color w:val="000000"/>
                <w:sz w:val="20"/>
              </w:rPr>
              <w:t>начала года</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снятых с</w:t>
            </w:r>
            <w:r>
              <w:br/>
            </w:r>
            <w:r>
              <w:rPr>
                <w:rFonts w:ascii="Times New Roman"/>
                <w:b w:val="false"/>
                <w:i w:val="false"/>
                <w:color w:val="000000"/>
                <w:sz w:val="20"/>
              </w:rPr>
              <w:t>
</w:t>
            </w:r>
            <w:r>
              <w:rPr>
                <w:rFonts w:ascii="Times New Roman"/>
                <w:b w:val="false"/>
                <w:i w:val="false"/>
                <w:color w:val="000000"/>
                <w:sz w:val="20"/>
              </w:rPr>
              <w:t>профилактического учета с</w:t>
            </w:r>
            <w:r>
              <w:br/>
            </w:r>
            <w:r>
              <w:rPr>
                <w:rFonts w:ascii="Times New Roman"/>
                <w:b w:val="false"/>
                <w:i w:val="false"/>
                <w:color w:val="000000"/>
                <w:sz w:val="20"/>
              </w:rPr>
              <w:t>
</w:t>
            </w:r>
            <w:r>
              <w:rPr>
                <w:rFonts w:ascii="Times New Roman"/>
                <w:b w:val="false"/>
                <w:i w:val="false"/>
                <w:color w:val="000000"/>
                <w:sz w:val="20"/>
              </w:rPr>
              <w:t>начала года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Состоит на конец</w:t>
            </w:r>
            <w:r>
              <w:br/>
            </w:r>
            <w:r>
              <w:rPr>
                <w:rFonts w:ascii="Times New Roman"/>
                <w:b w:val="false"/>
                <w:i w:val="false"/>
                <w:color w:val="000000"/>
                <w:sz w:val="20"/>
              </w:rPr>
              <w:t>
</w:t>
            </w:r>
            <w:r>
              <w:rPr>
                <w:rFonts w:ascii="Times New Roman"/>
                <w:b w:val="false"/>
                <w:i w:val="false"/>
                <w:color w:val="000000"/>
                <w:sz w:val="20"/>
              </w:rPr>
              <w:t>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4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w:t>
            </w:r>
            <w:r>
              <w:rPr>
                <w:rFonts w:ascii="Times New Roman"/>
                <w:b/>
                <w:i w:val="false"/>
                <w:color w:val="000000"/>
                <w:sz w:val="20"/>
              </w:rPr>
              <w:t>Ч</w:t>
            </w:r>
          </w:p>
        </w:tc>
        <w:tc>
          <w:tcPr>
            <w:tcW w:w="4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возбужденных</w:t>
            </w:r>
            <w:r>
              <w:br/>
            </w:r>
            <w:r>
              <w:rPr>
                <w:rFonts w:ascii="Times New Roman"/>
                <w:b w:val="false"/>
                <w:i w:val="false"/>
                <w:color w:val="000000"/>
                <w:sz w:val="20"/>
              </w:rPr>
              <w:t>
</w:t>
            </w:r>
            <w:r>
              <w:rPr>
                <w:rFonts w:ascii="Times New Roman"/>
                <w:b w:val="false"/>
                <w:i w:val="false"/>
                <w:color w:val="000000"/>
                <w:sz w:val="20"/>
              </w:rPr>
              <w:t>уголовных дел в отношении</w:t>
            </w:r>
            <w:r>
              <w:br/>
            </w:r>
            <w:r>
              <w:rPr>
                <w:rFonts w:ascii="Times New Roman"/>
                <w:b w:val="false"/>
                <w:i w:val="false"/>
                <w:color w:val="000000"/>
                <w:sz w:val="20"/>
              </w:rPr>
              <w:t>
</w:t>
            </w:r>
            <w:r>
              <w:rPr>
                <w:rFonts w:ascii="Times New Roman"/>
                <w:b w:val="false"/>
                <w:i w:val="false"/>
                <w:color w:val="000000"/>
                <w:sz w:val="20"/>
              </w:rPr>
              <w:t>осужденных без лишения свободы</w:t>
            </w:r>
            <w:r>
              <w:br/>
            </w:r>
            <w:r>
              <w:rPr>
                <w:rFonts w:ascii="Times New Roman"/>
                <w:b w:val="false"/>
                <w:i w:val="false"/>
                <w:color w:val="000000"/>
                <w:sz w:val="20"/>
              </w:rPr>
              <w:t>
</w:t>
            </w:r>
            <w:r>
              <w:rPr>
                <w:rFonts w:ascii="Times New Roman"/>
                <w:b w:val="false"/>
                <w:i w:val="false"/>
                <w:color w:val="000000"/>
                <w:sz w:val="20"/>
              </w:rPr>
              <w:t>за совершение повторного</w:t>
            </w:r>
            <w:r>
              <w:br/>
            </w:r>
            <w:r>
              <w:rPr>
                <w:rFonts w:ascii="Times New Roman"/>
                <w:b w:val="false"/>
                <w:i w:val="false"/>
                <w:color w:val="000000"/>
                <w:sz w:val="20"/>
              </w:rPr>
              <w:t>
</w:t>
            </w:r>
            <w:r>
              <w:rPr>
                <w:rFonts w:ascii="Times New Roman"/>
                <w:b w:val="false"/>
                <w:i w:val="false"/>
                <w:color w:val="000000"/>
                <w:sz w:val="20"/>
              </w:rPr>
              <w:t>преступления</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начала года</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Сверку провели:</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val="false"/>
          <w:color w:val="000000"/>
          <w:sz w:val="28"/>
        </w:rPr>
        <w:t>Начальник ______________ ГОР(У)ОВД</w:t>
      </w:r>
      <w:r>
        <w:br/>
      </w:r>
      <w:r>
        <w:rPr>
          <w:rFonts w:ascii="Times New Roman"/>
          <w:b w:val="false"/>
          <w:i w:val="false"/>
          <w:color w:val="000000"/>
          <w:sz w:val="28"/>
        </w:rPr>
        <w:t>
_____________________________________          ____________________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42" w:id="3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жалоб и заявлений</w:t>
      </w:r>
    </w:p>
    <w:p>
      <w:pPr>
        <w:spacing w:after="0"/>
        <w:ind w:left="0"/>
        <w:jc w:val="both"/>
      </w:pPr>
      <w:r>
        <w:rPr>
          <w:rFonts w:ascii="Times New Roman"/>
          <w:b w:val="false"/>
          <w:i w:val="false"/>
          <w:color w:val="000000"/>
          <w:sz w:val="28"/>
        </w:rPr>
        <w:t xml:space="preserve">Начат: "____"__________ 20__г.  </w:t>
      </w:r>
      <w:r>
        <w:br/>
      </w:r>
      <w:r>
        <w:rPr>
          <w:rFonts w:ascii="Times New Roman"/>
          <w:b w:val="false"/>
          <w:i w:val="false"/>
          <w:color w:val="000000"/>
          <w:sz w:val="28"/>
        </w:rPr>
        <w:t>
Окончен: "____"__________ 20__г.</w:t>
      </w:r>
      <w:r>
        <w:br/>
      </w:r>
      <w:r>
        <w:rPr>
          <w:rFonts w:ascii="Times New Roman"/>
          <w:b w:val="false"/>
          <w:i w:val="false"/>
          <w:color w:val="000000"/>
          <w:sz w:val="28"/>
        </w:rPr>
        <w:t>
Срок хранения __________________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342"/>
        <w:gridCol w:w="1833"/>
        <w:gridCol w:w="2020"/>
        <w:gridCol w:w="2061"/>
        <w:gridCol w:w="2210"/>
        <w:gridCol w:w="190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жалобы,</w:t>
            </w:r>
            <w:r>
              <w:br/>
            </w:r>
            <w:r>
              <w:rPr>
                <w:rFonts w:ascii="Times New Roman"/>
                <w:b w:val="false"/>
                <w:i w:val="false"/>
                <w:color w:val="000000"/>
                <w:sz w:val="20"/>
              </w:rPr>
              <w:t>
</w:t>
            </w:r>
            <w:r>
              <w:rPr>
                <w:rFonts w:ascii="Times New Roman"/>
                <w:b w:val="false"/>
                <w:i w:val="false"/>
                <w:color w:val="000000"/>
                <w:sz w:val="20"/>
              </w:rPr>
              <w:t>заявления</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заявителя,</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телефон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заявления</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сотрудника</w:t>
            </w:r>
            <w:r>
              <w:br/>
            </w:r>
            <w:r>
              <w:rPr>
                <w:rFonts w:ascii="Times New Roman"/>
                <w:b w:val="false"/>
                <w:i w:val="false"/>
                <w:color w:val="000000"/>
                <w:sz w:val="20"/>
              </w:rPr>
              <w:t>
</w:t>
            </w:r>
            <w:r>
              <w:rPr>
                <w:rFonts w:ascii="Times New Roman"/>
                <w:b w:val="false"/>
                <w:i w:val="false"/>
                <w:color w:val="000000"/>
                <w:sz w:val="20"/>
              </w:rPr>
              <w:t>УИИ</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заявление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рассмотрения</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3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осужденных к общественным работам</w:t>
      </w:r>
    </w:p>
    <w:p>
      <w:pPr>
        <w:spacing w:after="0"/>
        <w:ind w:left="0"/>
        <w:jc w:val="both"/>
      </w:pPr>
      <w:r>
        <w:rPr>
          <w:rFonts w:ascii="Times New Roman"/>
          <w:b w:val="false"/>
          <w:i w:val="false"/>
          <w:color w:val="000000"/>
          <w:sz w:val="28"/>
        </w:rPr>
        <w:t xml:space="preserve">Начат: "____"____________ 20__г. </w:t>
      </w:r>
      <w:r>
        <w:br/>
      </w:r>
      <w:r>
        <w:rPr>
          <w:rFonts w:ascii="Times New Roman"/>
          <w:b w:val="false"/>
          <w:i w:val="false"/>
          <w:color w:val="000000"/>
          <w:sz w:val="28"/>
        </w:rPr>
        <w:t>
Окончен:"____"____________ 20__г.</w:t>
      </w:r>
      <w:r>
        <w:br/>
      </w:r>
      <w:r>
        <w:rPr>
          <w:rFonts w:ascii="Times New Roman"/>
          <w:b w:val="false"/>
          <w:i w:val="false"/>
          <w:color w:val="000000"/>
          <w:sz w:val="28"/>
        </w:rPr>
        <w:t>
Срок хранения ___________________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502"/>
        <w:gridCol w:w="1616"/>
        <w:gridCol w:w="1597"/>
        <w:gridCol w:w="1772"/>
        <w:gridCol w:w="964"/>
        <w:gridCol w:w="1175"/>
        <w:gridCol w:w="1983"/>
        <w:gridCol w:w="1348"/>
        <w:gridCol w:w="1545"/>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О.</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рождения</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w:t>
            </w:r>
            <w:r>
              <w:br/>
            </w:r>
            <w:r>
              <w:rPr>
                <w:rFonts w:ascii="Times New Roman"/>
                <w:b w:val="false"/>
                <w:i w:val="false"/>
                <w:color w:val="000000"/>
                <w:sz w:val="20"/>
              </w:rPr>
              <w:t>
</w:t>
            </w:r>
            <w:r>
              <w:rPr>
                <w:rFonts w:ascii="Times New Roman"/>
                <w:b w:val="false"/>
                <w:i w:val="false"/>
                <w:color w:val="000000"/>
                <w:sz w:val="20"/>
              </w:rPr>
              <w:t>каким</w:t>
            </w:r>
            <w:r>
              <w:br/>
            </w:r>
            <w:r>
              <w:rPr>
                <w:rFonts w:ascii="Times New Roman"/>
                <w:b w:val="false"/>
                <w:i w:val="false"/>
                <w:color w:val="000000"/>
                <w:sz w:val="20"/>
              </w:rPr>
              <w:t>
</w:t>
            </w:r>
            <w:r>
              <w:rPr>
                <w:rFonts w:ascii="Times New Roman"/>
                <w:b w:val="false"/>
                <w:i w:val="false"/>
                <w:color w:val="000000"/>
                <w:sz w:val="20"/>
              </w:rPr>
              <w:t>судом</w:t>
            </w:r>
            <w:r>
              <w:br/>
            </w:r>
            <w:r>
              <w:rPr>
                <w:rFonts w:ascii="Times New Roman"/>
                <w:b w:val="false"/>
                <w:i w:val="false"/>
                <w:color w:val="000000"/>
                <w:sz w:val="20"/>
              </w:rPr>
              <w:t>
</w:t>
            </w:r>
            <w:r>
              <w:rPr>
                <w:rFonts w:ascii="Times New Roman"/>
                <w:b w:val="false"/>
                <w:i w:val="false"/>
                <w:color w:val="000000"/>
                <w:sz w:val="20"/>
              </w:rPr>
              <w:t>осужден (а)</w:t>
            </w:r>
            <w:r>
              <w:br/>
            </w:r>
            <w:r>
              <w:rPr>
                <w:rFonts w:ascii="Times New Roman"/>
                <w:b w:val="false"/>
                <w:i w:val="false"/>
                <w:color w:val="000000"/>
                <w:sz w:val="20"/>
              </w:rPr>
              <w:t>
</w:t>
            </w:r>
            <w:r>
              <w:rPr>
                <w:rFonts w:ascii="Times New Roman"/>
                <w:b w:val="false"/>
                <w:i w:val="false"/>
                <w:color w:val="000000"/>
                <w:sz w:val="20"/>
              </w:rPr>
              <w:t>какой срок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учет</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личного</w:t>
            </w:r>
            <w:r>
              <w:br/>
            </w:r>
            <w:r>
              <w:rPr>
                <w:rFonts w:ascii="Times New Roman"/>
                <w:b w:val="false"/>
                <w:i w:val="false"/>
                <w:color w:val="000000"/>
                <w:sz w:val="20"/>
              </w:rPr>
              <w:t>
</w:t>
            </w:r>
            <w:r>
              <w:rPr>
                <w:rFonts w:ascii="Times New Roman"/>
                <w:b w:val="false"/>
                <w:i w:val="false"/>
                <w:color w:val="000000"/>
                <w:sz w:val="20"/>
              </w:rPr>
              <w:t>дела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w:t>
            </w:r>
            <w:r>
              <w:br/>
            </w:r>
            <w:r>
              <w:rPr>
                <w:rFonts w:ascii="Times New Roman"/>
                <w:b w:val="false"/>
                <w:i w:val="false"/>
                <w:color w:val="000000"/>
                <w:sz w:val="20"/>
              </w:rPr>
              <w:t>
</w:t>
            </w:r>
            <w:r>
              <w:rPr>
                <w:rFonts w:ascii="Times New Roman"/>
                <w:b w:val="false"/>
                <w:i w:val="false"/>
                <w:color w:val="000000"/>
                <w:sz w:val="20"/>
              </w:rPr>
              <w:t>куда</w:t>
            </w:r>
            <w:r>
              <w:br/>
            </w:r>
            <w:r>
              <w:rPr>
                <w:rFonts w:ascii="Times New Roman"/>
                <w:b w:val="false"/>
                <w:i w:val="false"/>
                <w:color w:val="000000"/>
                <w:sz w:val="20"/>
              </w:rPr>
              <w:t>
</w:t>
            </w:r>
            <w:r>
              <w:rPr>
                <w:rFonts w:ascii="Times New Roman"/>
                <w:b w:val="false"/>
                <w:i w:val="false"/>
                <w:color w:val="000000"/>
                <w:sz w:val="20"/>
              </w:rPr>
              <w:t>направлен(а)</w:t>
            </w:r>
            <w:r>
              <w:br/>
            </w:r>
            <w:r>
              <w:rPr>
                <w:rFonts w:ascii="Times New Roman"/>
                <w:b w:val="false"/>
                <w:i w:val="false"/>
                <w:color w:val="000000"/>
                <w:sz w:val="20"/>
              </w:rPr>
              <w:t>
</w:t>
            </w:r>
            <w:r>
              <w:rPr>
                <w:rFonts w:ascii="Times New Roman"/>
                <w:b w:val="false"/>
                <w:i w:val="false"/>
                <w:color w:val="000000"/>
                <w:sz w:val="20"/>
              </w:rPr>
              <w:t>работу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снятия с</w:t>
            </w:r>
            <w:r>
              <w:br/>
            </w:r>
            <w:r>
              <w:rPr>
                <w:rFonts w:ascii="Times New Roman"/>
                <w:b w:val="false"/>
                <w:i w:val="false"/>
                <w:color w:val="000000"/>
                <w:sz w:val="20"/>
              </w:rPr>
              <w:t>
</w:t>
            </w:r>
            <w:r>
              <w:rPr>
                <w:rFonts w:ascii="Times New Roman"/>
                <w:b w:val="false"/>
                <w:i w:val="false"/>
                <w:color w:val="000000"/>
                <w:sz w:val="20"/>
              </w:rPr>
              <w:t>учета</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лиц отбывающих исправительные работы</w:t>
      </w:r>
    </w:p>
    <w:p>
      <w:pPr>
        <w:spacing w:after="0"/>
        <w:ind w:left="0"/>
        <w:jc w:val="both"/>
      </w:pPr>
      <w:r>
        <w:rPr>
          <w:rFonts w:ascii="Times New Roman"/>
          <w:b w:val="false"/>
          <w:i w:val="false"/>
          <w:color w:val="000000"/>
          <w:sz w:val="28"/>
        </w:rPr>
        <w:t xml:space="preserve">Начат: "__"_______ 20__г.  </w:t>
      </w:r>
      <w:r>
        <w:br/>
      </w:r>
      <w:r>
        <w:rPr>
          <w:rFonts w:ascii="Times New Roman"/>
          <w:b w:val="false"/>
          <w:i w:val="false"/>
          <w:color w:val="000000"/>
          <w:sz w:val="28"/>
        </w:rPr>
        <w:t>
Окончен: "__"_______ 20__г.</w:t>
      </w:r>
      <w:r>
        <w:br/>
      </w:r>
      <w:r>
        <w:rPr>
          <w:rFonts w:ascii="Times New Roman"/>
          <w:b w:val="false"/>
          <w:i w:val="false"/>
          <w:color w:val="000000"/>
          <w:sz w:val="28"/>
        </w:rPr>
        <w:t>
Срок хранения _____________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638"/>
        <w:gridCol w:w="2036"/>
        <w:gridCol w:w="3713"/>
        <w:gridCol w:w="2778"/>
        <w:gridCol w:w="2208"/>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на учет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год</w:t>
            </w:r>
            <w:r>
              <w:br/>
            </w:r>
            <w:r>
              <w:rPr>
                <w:rFonts w:ascii="Times New Roman"/>
                <w:b w:val="false"/>
                <w:i w:val="false"/>
                <w:color w:val="000000"/>
                <w:sz w:val="20"/>
              </w:rPr>
              <w:t>
</w:t>
            </w:r>
            <w:r>
              <w:rPr>
                <w:rFonts w:ascii="Times New Roman"/>
                <w:b w:val="false"/>
                <w:i w:val="false"/>
                <w:color w:val="000000"/>
                <w:sz w:val="20"/>
              </w:rPr>
              <w:t>рождения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каким судом, по</w:t>
            </w:r>
            <w:r>
              <w:br/>
            </w:r>
            <w:r>
              <w:rPr>
                <w:rFonts w:ascii="Times New Roman"/>
                <w:b w:val="false"/>
                <w:i w:val="false"/>
                <w:color w:val="000000"/>
                <w:sz w:val="20"/>
              </w:rPr>
              <w:t>
</w:t>
            </w:r>
            <w:r>
              <w:rPr>
                <w:rFonts w:ascii="Times New Roman"/>
                <w:b w:val="false"/>
                <w:i w:val="false"/>
                <w:color w:val="000000"/>
                <w:sz w:val="20"/>
              </w:rPr>
              <w:t>какой статье осужден</w:t>
            </w:r>
            <w:r>
              <w:br/>
            </w:r>
            <w:r>
              <w:rPr>
                <w:rFonts w:ascii="Times New Roman"/>
                <w:b w:val="false"/>
                <w:i w:val="false"/>
                <w:color w:val="000000"/>
                <w:sz w:val="20"/>
              </w:rPr>
              <w:t>
</w:t>
            </w:r>
            <w:r>
              <w:rPr>
                <w:rFonts w:ascii="Times New Roman"/>
                <w:b w:val="false"/>
                <w:i w:val="false"/>
                <w:color w:val="000000"/>
                <w:sz w:val="20"/>
              </w:rPr>
              <w:t>(а), дата вступления</w:t>
            </w:r>
            <w:r>
              <w:br/>
            </w:r>
            <w:r>
              <w:rPr>
                <w:rFonts w:ascii="Times New Roman"/>
                <w:b w:val="false"/>
                <w:i w:val="false"/>
                <w:color w:val="000000"/>
                <w:sz w:val="20"/>
              </w:rPr>
              <w:t>
</w:t>
            </w:r>
            <w:r>
              <w:rPr>
                <w:rFonts w:ascii="Times New Roman"/>
                <w:b w:val="false"/>
                <w:i w:val="false"/>
                <w:color w:val="000000"/>
                <w:sz w:val="20"/>
              </w:rPr>
              <w:t>приговора в законную</w:t>
            </w:r>
            <w:r>
              <w:br/>
            </w:r>
            <w:r>
              <w:rPr>
                <w:rFonts w:ascii="Times New Roman"/>
                <w:b w:val="false"/>
                <w:i w:val="false"/>
                <w:color w:val="000000"/>
                <w:sz w:val="20"/>
              </w:rPr>
              <w:t>
</w:t>
            </w:r>
            <w:r>
              <w:rPr>
                <w:rFonts w:ascii="Times New Roman"/>
                <w:b w:val="false"/>
                <w:i w:val="false"/>
                <w:color w:val="000000"/>
                <w:sz w:val="20"/>
              </w:rPr>
              <w:t>силу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вынесения</w:t>
            </w:r>
            <w:r>
              <w:br/>
            </w:r>
            <w:r>
              <w:rPr>
                <w:rFonts w:ascii="Times New Roman"/>
                <w:b w:val="false"/>
                <w:i w:val="false"/>
                <w:color w:val="000000"/>
                <w:sz w:val="20"/>
              </w:rPr>
              <w:t>
</w:t>
            </w:r>
            <w:r>
              <w:rPr>
                <w:rFonts w:ascii="Times New Roman"/>
                <w:b w:val="false"/>
                <w:i w:val="false"/>
                <w:color w:val="000000"/>
                <w:sz w:val="20"/>
              </w:rPr>
              <w:t>определения о</w:t>
            </w:r>
            <w:r>
              <w:br/>
            </w:r>
            <w:r>
              <w:rPr>
                <w:rFonts w:ascii="Times New Roman"/>
                <w:b w:val="false"/>
                <w:i w:val="false"/>
                <w:color w:val="000000"/>
                <w:sz w:val="20"/>
              </w:rPr>
              <w:t>
</w:t>
            </w:r>
            <w:r>
              <w:rPr>
                <w:rFonts w:ascii="Times New Roman"/>
                <w:b w:val="false"/>
                <w:i w:val="false"/>
                <w:color w:val="000000"/>
                <w:sz w:val="20"/>
              </w:rPr>
              <w:t>замене лишения</w:t>
            </w:r>
            <w:r>
              <w:br/>
            </w:r>
            <w:r>
              <w:rPr>
                <w:rFonts w:ascii="Times New Roman"/>
                <w:b w:val="false"/>
                <w:i w:val="false"/>
                <w:color w:val="000000"/>
                <w:sz w:val="20"/>
              </w:rPr>
              <w:t>
</w:t>
            </w:r>
            <w:r>
              <w:rPr>
                <w:rFonts w:ascii="Times New Roman"/>
                <w:b w:val="false"/>
                <w:i w:val="false"/>
                <w:color w:val="000000"/>
                <w:sz w:val="20"/>
              </w:rPr>
              <w:t>свободы на ИР</w:t>
            </w:r>
            <w:r>
              <w:br/>
            </w:r>
            <w:r>
              <w:rPr>
                <w:rFonts w:ascii="Times New Roman"/>
                <w:b w:val="false"/>
                <w:i w:val="false"/>
                <w:color w:val="000000"/>
                <w:sz w:val="20"/>
              </w:rPr>
              <w:t>
</w:t>
            </w:r>
            <w:r>
              <w:rPr>
                <w:rFonts w:ascii="Times New Roman"/>
                <w:b w:val="false"/>
                <w:i w:val="false"/>
                <w:color w:val="000000"/>
                <w:sz w:val="20"/>
              </w:rPr>
              <w:t>(акта о</w:t>
            </w:r>
            <w:r>
              <w:br/>
            </w:r>
            <w:r>
              <w:rPr>
                <w:rFonts w:ascii="Times New Roman"/>
                <w:b w:val="false"/>
                <w:i w:val="false"/>
                <w:color w:val="000000"/>
                <w:sz w:val="20"/>
              </w:rPr>
              <w:t>
</w:t>
            </w:r>
            <w:r>
              <w:rPr>
                <w:rFonts w:ascii="Times New Roman"/>
                <w:b w:val="false"/>
                <w:i w:val="false"/>
                <w:color w:val="000000"/>
                <w:sz w:val="20"/>
              </w:rPr>
              <w:t>помиловании),</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суда,</w:t>
            </w:r>
            <w:r>
              <w:br/>
            </w:r>
            <w:r>
              <w:rPr>
                <w:rFonts w:ascii="Times New Roman"/>
                <w:b w:val="false"/>
                <w:i w:val="false"/>
                <w:color w:val="000000"/>
                <w:sz w:val="20"/>
              </w:rPr>
              <w:t>
</w:t>
            </w:r>
            <w:r>
              <w:rPr>
                <w:rFonts w:ascii="Times New Roman"/>
                <w:b w:val="false"/>
                <w:i w:val="false"/>
                <w:color w:val="000000"/>
                <w:sz w:val="20"/>
              </w:rPr>
              <w:t>исправительного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исправительных</w:t>
            </w:r>
            <w:r>
              <w:br/>
            </w:r>
            <w:r>
              <w:rPr>
                <w:rFonts w:ascii="Times New Roman"/>
                <w:b w:val="false"/>
                <w:i w:val="false"/>
                <w:color w:val="000000"/>
                <w:sz w:val="20"/>
              </w:rPr>
              <w:t>
</w:t>
            </w:r>
            <w:r>
              <w:rPr>
                <w:rFonts w:ascii="Times New Roman"/>
                <w:b w:val="false"/>
                <w:i w:val="false"/>
                <w:color w:val="000000"/>
                <w:sz w:val="20"/>
              </w:rPr>
              <w:t>работ</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2643"/>
        <w:gridCol w:w="2644"/>
        <w:gridCol w:w="2651"/>
        <w:gridCol w:w="2499"/>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удержаний</w:t>
            </w:r>
            <w:r>
              <w:br/>
            </w:r>
            <w:r>
              <w:rPr>
                <w:rFonts w:ascii="Times New Roman"/>
                <w:b w:val="false"/>
                <w:i w:val="false"/>
                <w:color w:val="000000"/>
                <w:sz w:val="20"/>
              </w:rPr>
              <w:t>
</w:t>
            </w:r>
            <w:r>
              <w:rPr>
                <w:rFonts w:ascii="Times New Roman"/>
                <w:b w:val="false"/>
                <w:i w:val="false"/>
                <w:color w:val="000000"/>
                <w:sz w:val="20"/>
              </w:rPr>
              <w:t>из заработной</w:t>
            </w:r>
            <w:r>
              <w:br/>
            </w:r>
            <w:r>
              <w:rPr>
                <w:rFonts w:ascii="Times New Roman"/>
                <w:b w:val="false"/>
                <w:i w:val="false"/>
                <w:color w:val="000000"/>
                <w:sz w:val="20"/>
              </w:rPr>
              <w:t>
</w:t>
            </w:r>
            <w:r>
              <w:rPr>
                <w:rFonts w:ascii="Times New Roman"/>
                <w:b w:val="false"/>
                <w:i w:val="false"/>
                <w:color w:val="000000"/>
                <w:sz w:val="20"/>
              </w:rPr>
              <w:t>платы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w:t>
            </w:r>
            <w:r>
              <w:br/>
            </w:r>
            <w:r>
              <w:rPr>
                <w:rFonts w:ascii="Times New Roman"/>
                <w:b w:val="false"/>
                <w:i w:val="false"/>
                <w:color w:val="000000"/>
                <w:sz w:val="20"/>
              </w:rPr>
              <w:t>
</w:t>
            </w:r>
            <w:r>
              <w:rPr>
                <w:rFonts w:ascii="Times New Roman"/>
                <w:b w:val="false"/>
                <w:i w:val="false"/>
                <w:color w:val="000000"/>
                <w:sz w:val="20"/>
              </w:rPr>
              <w:t>ходатайства об</w:t>
            </w:r>
            <w:r>
              <w:br/>
            </w:r>
            <w:r>
              <w:rPr>
                <w:rFonts w:ascii="Times New Roman"/>
                <w:b w:val="false"/>
                <w:i w:val="false"/>
                <w:color w:val="000000"/>
                <w:sz w:val="20"/>
              </w:rPr>
              <w:t>
</w:t>
            </w:r>
            <w:r>
              <w:rPr>
                <w:rFonts w:ascii="Times New Roman"/>
                <w:b w:val="false"/>
                <w:i w:val="false"/>
                <w:color w:val="000000"/>
                <w:sz w:val="20"/>
              </w:rPr>
              <w:t>условно-досрочном</w:t>
            </w:r>
            <w:r>
              <w:br/>
            </w:r>
            <w:r>
              <w:rPr>
                <w:rFonts w:ascii="Times New Roman"/>
                <w:b w:val="false"/>
                <w:i w:val="false"/>
                <w:color w:val="000000"/>
                <w:sz w:val="20"/>
              </w:rPr>
              <w:t>
</w:t>
            </w:r>
            <w:r>
              <w:rPr>
                <w:rFonts w:ascii="Times New Roman"/>
                <w:b w:val="false"/>
                <w:i w:val="false"/>
                <w:color w:val="000000"/>
                <w:sz w:val="20"/>
              </w:rPr>
              <w:t>освобождении</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w:t>
            </w:r>
            <w:r>
              <w:br/>
            </w:r>
            <w:r>
              <w:rPr>
                <w:rFonts w:ascii="Times New Roman"/>
                <w:b w:val="false"/>
                <w:i w:val="false"/>
                <w:color w:val="000000"/>
                <w:sz w:val="20"/>
              </w:rPr>
              <w:t>
</w:t>
            </w:r>
            <w:r>
              <w:rPr>
                <w:rFonts w:ascii="Times New Roman"/>
                <w:b w:val="false"/>
                <w:i w:val="false"/>
                <w:color w:val="000000"/>
                <w:sz w:val="20"/>
              </w:rPr>
              <w:t>в суд</w:t>
            </w:r>
            <w:r>
              <w:br/>
            </w:r>
            <w:r>
              <w:rPr>
                <w:rFonts w:ascii="Times New Roman"/>
                <w:b w:val="false"/>
                <w:i w:val="false"/>
                <w:color w:val="000000"/>
                <w:sz w:val="20"/>
              </w:rPr>
              <w:t>
</w:t>
            </w:r>
            <w:r>
              <w:rPr>
                <w:rFonts w:ascii="Times New Roman"/>
                <w:b w:val="false"/>
                <w:i w:val="false"/>
                <w:color w:val="000000"/>
                <w:sz w:val="20"/>
              </w:rPr>
              <w:t>представления о</w:t>
            </w:r>
            <w:r>
              <w:br/>
            </w:r>
            <w:r>
              <w:rPr>
                <w:rFonts w:ascii="Times New Roman"/>
                <w:b w:val="false"/>
                <w:i w:val="false"/>
                <w:color w:val="000000"/>
                <w:sz w:val="20"/>
              </w:rPr>
              <w:t>
</w:t>
            </w:r>
            <w:r>
              <w:rPr>
                <w:rFonts w:ascii="Times New Roman"/>
                <w:b w:val="false"/>
                <w:i w:val="false"/>
                <w:color w:val="000000"/>
                <w:sz w:val="20"/>
              </w:rPr>
              <w:t>замене</w:t>
            </w:r>
            <w:r>
              <w:br/>
            </w:r>
            <w:r>
              <w:rPr>
                <w:rFonts w:ascii="Times New Roman"/>
                <w:b w:val="false"/>
                <w:i w:val="false"/>
                <w:color w:val="000000"/>
                <w:sz w:val="20"/>
              </w:rPr>
              <w:t>
</w:t>
            </w:r>
            <w:r>
              <w:rPr>
                <w:rFonts w:ascii="Times New Roman"/>
                <w:b w:val="false"/>
                <w:i w:val="false"/>
                <w:color w:val="000000"/>
                <w:sz w:val="20"/>
              </w:rPr>
              <w:t>исправительных</w:t>
            </w:r>
            <w:r>
              <w:br/>
            </w:r>
            <w:r>
              <w:rPr>
                <w:rFonts w:ascii="Times New Roman"/>
                <w:b w:val="false"/>
                <w:i w:val="false"/>
                <w:color w:val="000000"/>
                <w:sz w:val="20"/>
              </w:rPr>
              <w:t>
</w:t>
            </w:r>
            <w:r>
              <w:rPr>
                <w:rFonts w:ascii="Times New Roman"/>
                <w:b w:val="false"/>
                <w:i w:val="false"/>
                <w:color w:val="000000"/>
                <w:sz w:val="20"/>
              </w:rPr>
              <w:t>работ другим</w:t>
            </w:r>
            <w:r>
              <w:br/>
            </w:r>
            <w:r>
              <w:rPr>
                <w:rFonts w:ascii="Times New Roman"/>
                <w:b w:val="false"/>
                <w:i w:val="false"/>
                <w:color w:val="000000"/>
                <w:sz w:val="20"/>
              </w:rPr>
              <w:t>
</w:t>
            </w:r>
            <w:r>
              <w:rPr>
                <w:rFonts w:ascii="Times New Roman"/>
                <w:b w:val="false"/>
                <w:i w:val="false"/>
                <w:color w:val="000000"/>
                <w:sz w:val="20"/>
              </w:rPr>
              <w:t>видом наказания</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основание</w:t>
            </w:r>
            <w:r>
              <w:br/>
            </w:r>
            <w:r>
              <w:rPr>
                <w:rFonts w:ascii="Times New Roman"/>
                <w:b w:val="false"/>
                <w:i w:val="false"/>
                <w:color w:val="000000"/>
                <w:sz w:val="20"/>
              </w:rPr>
              <w:t>
</w:t>
            </w:r>
            <w:r>
              <w:rPr>
                <w:rFonts w:ascii="Times New Roman"/>
                <w:b w:val="false"/>
                <w:i w:val="false"/>
                <w:color w:val="000000"/>
                <w:sz w:val="20"/>
              </w:rPr>
              <w:t>снятия с учета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45" w:id="3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 ___</w:t>
      </w:r>
      <w:r>
        <w:br/>
      </w:r>
      <w:r>
        <w:rPr>
          <w:rFonts w:ascii="Times New Roman"/>
          <w:b w:val="false"/>
          <w:i w:val="false"/>
          <w:color w:val="000000"/>
          <w:sz w:val="28"/>
        </w:rPr>
        <w:t>
    </w:t>
      </w:r>
      <w:r>
        <w:rPr>
          <w:rFonts w:ascii="Times New Roman"/>
          <w:b/>
          <w:i w:val="false"/>
          <w:color w:val="000000"/>
          <w:sz w:val="28"/>
        </w:rPr>
        <w:t>учета осужденных к лишению права занимать определенные</w:t>
      </w:r>
      <w:r>
        <w:br/>
      </w:r>
      <w:r>
        <w:rPr>
          <w:rFonts w:ascii="Times New Roman"/>
          <w:b w:val="false"/>
          <w:i w:val="false"/>
          <w:color w:val="000000"/>
          <w:sz w:val="28"/>
        </w:rPr>
        <w:t>
     </w:t>
      </w:r>
      <w:r>
        <w:rPr>
          <w:rFonts w:ascii="Times New Roman"/>
          <w:b/>
          <w:i w:val="false"/>
          <w:color w:val="000000"/>
          <w:sz w:val="28"/>
        </w:rPr>
        <w:t>должности или заниматься определенной деятельностью</w:t>
      </w:r>
    </w:p>
    <w:p>
      <w:pPr>
        <w:spacing w:after="0"/>
        <w:ind w:left="0"/>
        <w:jc w:val="both"/>
      </w:pPr>
      <w:r>
        <w:rPr>
          <w:rFonts w:ascii="Times New Roman"/>
          <w:b w:val="false"/>
          <w:i w:val="false"/>
          <w:color w:val="000000"/>
          <w:sz w:val="28"/>
        </w:rPr>
        <w:t>Начат: "___" ________ 20__ г.</w:t>
      </w:r>
      <w:r>
        <w:br/>
      </w:r>
      <w:r>
        <w:rPr>
          <w:rFonts w:ascii="Times New Roman"/>
          <w:b w:val="false"/>
          <w:i w:val="false"/>
          <w:color w:val="000000"/>
          <w:sz w:val="28"/>
        </w:rPr>
        <w:t>
Окончен:"___" _______ 20__ г.</w:t>
      </w:r>
      <w:r>
        <w:br/>
      </w:r>
      <w:r>
        <w:rPr>
          <w:rFonts w:ascii="Times New Roman"/>
          <w:b w:val="false"/>
          <w:i w:val="false"/>
          <w:color w:val="000000"/>
          <w:sz w:val="28"/>
        </w:rPr>
        <w:t>
Срок хранения _______________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680"/>
        <w:gridCol w:w="2143"/>
        <w:gridCol w:w="2167"/>
        <w:gridCol w:w="3093"/>
        <w:gridCol w:w="3108"/>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на учет</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год</w:t>
            </w:r>
            <w:r>
              <w:br/>
            </w:r>
            <w:r>
              <w:rPr>
                <w:rFonts w:ascii="Times New Roman"/>
                <w:b w:val="false"/>
                <w:i w:val="false"/>
                <w:color w:val="000000"/>
                <w:sz w:val="20"/>
              </w:rPr>
              <w:t>
</w:t>
            </w:r>
            <w:r>
              <w:rPr>
                <w:rFonts w:ascii="Times New Roman"/>
                <w:b w:val="false"/>
                <w:i w:val="false"/>
                <w:color w:val="000000"/>
                <w:sz w:val="20"/>
              </w:rPr>
              <w:t>рождения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(учебы),</w:t>
            </w:r>
            <w:r>
              <w:br/>
            </w:r>
            <w:r>
              <w:rPr>
                <w:rFonts w:ascii="Times New Roman"/>
                <w:b w:val="false"/>
                <w:i w:val="false"/>
                <w:color w:val="000000"/>
                <w:sz w:val="20"/>
              </w:rPr>
              <w:t>
</w:t>
            </w:r>
            <w:r>
              <w:rPr>
                <w:rFonts w:ascii="Times New Roman"/>
                <w:b w:val="false"/>
                <w:i w:val="false"/>
                <w:color w:val="000000"/>
                <w:sz w:val="20"/>
              </w:rPr>
              <w:t>занимаемая</w:t>
            </w:r>
            <w:r>
              <w:br/>
            </w:r>
            <w:r>
              <w:rPr>
                <w:rFonts w:ascii="Times New Roman"/>
                <w:b w:val="false"/>
                <w:i w:val="false"/>
                <w:color w:val="000000"/>
                <w:sz w:val="20"/>
              </w:rPr>
              <w:t>
</w:t>
            </w:r>
            <w:r>
              <w:rPr>
                <w:rFonts w:ascii="Times New Roman"/>
                <w:b w:val="false"/>
                <w:i w:val="false"/>
                <w:color w:val="000000"/>
                <w:sz w:val="20"/>
              </w:rPr>
              <w:t>должность</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каким судом,</w:t>
            </w:r>
            <w:r>
              <w:br/>
            </w:r>
            <w:r>
              <w:rPr>
                <w:rFonts w:ascii="Times New Roman"/>
                <w:b w:val="false"/>
                <w:i w:val="false"/>
                <w:color w:val="000000"/>
                <w:sz w:val="20"/>
              </w:rPr>
              <w:t>
</w:t>
            </w:r>
            <w:r>
              <w:rPr>
                <w:rFonts w:ascii="Times New Roman"/>
                <w:b w:val="false"/>
                <w:i w:val="false"/>
                <w:color w:val="000000"/>
                <w:sz w:val="20"/>
              </w:rPr>
              <w:t>по какой статье</w:t>
            </w:r>
            <w:r>
              <w:br/>
            </w:r>
            <w:r>
              <w:rPr>
                <w:rFonts w:ascii="Times New Roman"/>
                <w:b w:val="false"/>
                <w:i w:val="false"/>
                <w:color w:val="000000"/>
                <w:sz w:val="20"/>
              </w:rPr>
              <w:t>
</w:t>
            </w:r>
            <w:r>
              <w:rPr>
                <w:rFonts w:ascii="Times New Roman"/>
                <w:b w:val="false"/>
                <w:i w:val="false"/>
                <w:color w:val="000000"/>
                <w:sz w:val="20"/>
              </w:rPr>
              <w:t>осужден(а), дата</w:t>
            </w:r>
            <w:r>
              <w:br/>
            </w:r>
            <w:r>
              <w:rPr>
                <w:rFonts w:ascii="Times New Roman"/>
                <w:b w:val="false"/>
                <w:i w:val="false"/>
                <w:color w:val="000000"/>
                <w:sz w:val="20"/>
              </w:rPr>
              <w:t>
</w:t>
            </w:r>
            <w:r>
              <w:rPr>
                <w:rFonts w:ascii="Times New Roman"/>
                <w:b w:val="false"/>
                <w:i w:val="false"/>
                <w:color w:val="000000"/>
                <w:sz w:val="20"/>
              </w:rPr>
              <w:t>вступления</w:t>
            </w:r>
            <w:r>
              <w:br/>
            </w:r>
            <w:r>
              <w:rPr>
                <w:rFonts w:ascii="Times New Roman"/>
                <w:b w:val="false"/>
                <w:i w:val="false"/>
                <w:color w:val="000000"/>
                <w:sz w:val="20"/>
              </w:rPr>
              <w:t>
</w:t>
            </w:r>
            <w:r>
              <w:rPr>
                <w:rFonts w:ascii="Times New Roman"/>
                <w:b w:val="false"/>
                <w:i w:val="false"/>
                <w:color w:val="000000"/>
                <w:sz w:val="20"/>
              </w:rPr>
              <w:t>приговора в</w:t>
            </w:r>
            <w:r>
              <w:br/>
            </w:r>
            <w:r>
              <w:rPr>
                <w:rFonts w:ascii="Times New Roman"/>
                <w:b w:val="false"/>
                <w:i w:val="false"/>
                <w:color w:val="000000"/>
                <w:sz w:val="20"/>
              </w:rPr>
              <w:t>
</w:t>
            </w:r>
            <w:r>
              <w:rPr>
                <w:rFonts w:ascii="Times New Roman"/>
                <w:b w:val="false"/>
                <w:i w:val="false"/>
                <w:color w:val="000000"/>
                <w:sz w:val="20"/>
              </w:rPr>
              <w:t>законную силу</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Какие должности</w:t>
            </w:r>
            <w:r>
              <w:br/>
            </w:r>
            <w:r>
              <w:rPr>
                <w:rFonts w:ascii="Times New Roman"/>
                <w:b w:val="false"/>
                <w:i w:val="false"/>
                <w:color w:val="000000"/>
                <w:sz w:val="20"/>
              </w:rPr>
              <w:t>
</w:t>
            </w:r>
            <w:r>
              <w:rPr>
                <w:rFonts w:ascii="Times New Roman"/>
                <w:b w:val="false"/>
                <w:i w:val="false"/>
                <w:color w:val="000000"/>
                <w:sz w:val="20"/>
              </w:rPr>
              <w:t>запрещено занимать</w:t>
            </w:r>
            <w:r>
              <w:br/>
            </w:r>
            <w:r>
              <w:rPr>
                <w:rFonts w:ascii="Times New Roman"/>
                <w:b w:val="false"/>
                <w:i w:val="false"/>
                <w:color w:val="000000"/>
                <w:sz w:val="20"/>
              </w:rPr>
              <w:t>
</w:t>
            </w:r>
            <w:r>
              <w:rPr>
                <w:rFonts w:ascii="Times New Roman"/>
                <w:b w:val="false"/>
                <w:i w:val="false"/>
                <w:color w:val="000000"/>
                <w:sz w:val="20"/>
              </w:rPr>
              <w:t>(каким видом</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запрещено</w:t>
            </w:r>
            <w:r>
              <w:br/>
            </w:r>
            <w:r>
              <w:rPr>
                <w:rFonts w:ascii="Times New Roman"/>
                <w:b w:val="false"/>
                <w:i w:val="false"/>
                <w:color w:val="000000"/>
                <w:sz w:val="20"/>
              </w:rPr>
              <w:t>
</w:t>
            </w:r>
            <w:r>
              <w:rPr>
                <w:rFonts w:ascii="Times New Roman"/>
                <w:b w:val="false"/>
                <w:i w:val="false"/>
                <w:color w:val="000000"/>
                <w:sz w:val="20"/>
              </w:rPr>
              <w:t>заниматься, на</w:t>
            </w:r>
            <w:r>
              <w:br/>
            </w:r>
            <w:r>
              <w:rPr>
                <w:rFonts w:ascii="Times New Roman"/>
                <w:b w:val="false"/>
                <w:i w:val="false"/>
                <w:color w:val="000000"/>
                <w:sz w:val="20"/>
              </w:rPr>
              <w:t>
</w:t>
            </w:r>
            <w:r>
              <w:rPr>
                <w:rFonts w:ascii="Times New Roman"/>
                <w:b w:val="false"/>
                <w:i w:val="false"/>
                <w:color w:val="000000"/>
                <w:sz w:val="20"/>
              </w:rPr>
              <w:t>какой срок)</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3"/>
        <w:gridCol w:w="2683"/>
        <w:gridCol w:w="2433"/>
        <w:gridCol w:w="2592"/>
        <w:gridCol w:w="2689"/>
      </w:tblGrid>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w:t>
            </w:r>
            <w:r>
              <w:br/>
            </w:r>
            <w:r>
              <w:rPr>
                <w:rFonts w:ascii="Times New Roman"/>
                <w:b w:val="false"/>
                <w:i w:val="false"/>
                <w:color w:val="000000"/>
                <w:sz w:val="20"/>
              </w:rPr>
              <w:t>
</w:t>
            </w:r>
            <w:r>
              <w:rPr>
                <w:rFonts w:ascii="Times New Roman"/>
                <w:b w:val="false"/>
                <w:i w:val="false"/>
                <w:color w:val="000000"/>
                <w:sz w:val="20"/>
              </w:rPr>
              <w:t>извещения в адрес</w:t>
            </w:r>
            <w:r>
              <w:br/>
            </w:r>
            <w:r>
              <w:rPr>
                <w:rFonts w:ascii="Times New Roman"/>
                <w:b w:val="false"/>
                <w:i w:val="false"/>
                <w:color w:val="000000"/>
                <w:sz w:val="20"/>
              </w:rPr>
              <w:t>
</w:t>
            </w:r>
            <w:r>
              <w:rPr>
                <w:rFonts w:ascii="Times New Roman"/>
                <w:b w:val="false"/>
                <w:i w:val="false"/>
                <w:color w:val="000000"/>
                <w:sz w:val="20"/>
              </w:rPr>
              <w:t>администрации или</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правомочного</w:t>
            </w:r>
            <w:r>
              <w:br/>
            </w:r>
            <w:r>
              <w:rPr>
                <w:rFonts w:ascii="Times New Roman"/>
                <w:b w:val="false"/>
                <w:i w:val="false"/>
                <w:color w:val="000000"/>
                <w:sz w:val="20"/>
              </w:rPr>
              <w:t>
</w:t>
            </w:r>
            <w:r>
              <w:rPr>
                <w:rFonts w:ascii="Times New Roman"/>
                <w:b w:val="false"/>
                <w:i w:val="false"/>
                <w:color w:val="000000"/>
                <w:sz w:val="20"/>
              </w:rPr>
              <w:t>аннулировать</w:t>
            </w:r>
            <w:r>
              <w:br/>
            </w:r>
            <w:r>
              <w:rPr>
                <w:rFonts w:ascii="Times New Roman"/>
                <w:b w:val="false"/>
                <w:i w:val="false"/>
                <w:color w:val="000000"/>
                <w:sz w:val="20"/>
              </w:rPr>
              <w:t>
</w:t>
            </w:r>
            <w:r>
              <w:rPr>
                <w:rFonts w:ascii="Times New Roman"/>
                <w:b w:val="false"/>
                <w:i w:val="false"/>
                <w:color w:val="000000"/>
                <w:sz w:val="20"/>
              </w:rPr>
              <w:t>разрешение на</w:t>
            </w:r>
            <w:r>
              <w:br/>
            </w:r>
            <w:r>
              <w:rPr>
                <w:rFonts w:ascii="Times New Roman"/>
                <w:b w:val="false"/>
                <w:i w:val="false"/>
                <w:color w:val="000000"/>
                <w:sz w:val="20"/>
              </w:rPr>
              <w:t>
</w:t>
            </w:r>
            <w:r>
              <w:rPr>
                <w:rFonts w:ascii="Times New Roman"/>
                <w:b w:val="false"/>
                <w:i w:val="false"/>
                <w:color w:val="000000"/>
                <w:sz w:val="20"/>
              </w:rPr>
              <w:t>занятие</w:t>
            </w:r>
            <w:r>
              <w:br/>
            </w:r>
            <w:r>
              <w:rPr>
                <w:rFonts w:ascii="Times New Roman"/>
                <w:b w:val="false"/>
                <w:i w:val="false"/>
                <w:color w:val="000000"/>
                <w:sz w:val="20"/>
              </w:rPr>
              <w:t>
</w:t>
            </w:r>
            <w:r>
              <w:rPr>
                <w:rFonts w:ascii="Times New Roman"/>
                <w:b w:val="false"/>
                <w:i w:val="false"/>
                <w:color w:val="000000"/>
                <w:sz w:val="20"/>
              </w:rPr>
              <w:t>запрещенной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администрации</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 xml:space="preserve">или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правомочного</w:t>
            </w:r>
            <w:r>
              <w:br/>
            </w:r>
            <w:r>
              <w:rPr>
                <w:rFonts w:ascii="Times New Roman"/>
                <w:b w:val="false"/>
                <w:i w:val="false"/>
                <w:color w:val="000000"/>
                <w:sz w:val="20"/>
              </w:rPr>
              <w:t>
</w:t>
            </w:r>
            <w:r>
              <w:rPr>
                <w:rFonts w:ascii="Times New Roman"/>
                <w:b w:val="false"/>
                <w:i w:val="false"/>
                <w:color w:val="000000"/>
                <w:sz w:val="20"/>
              </w:rPr>
              <w:t>аннулировать</w:t>
            </w:r>
            <w:r>
              <w:br/>
            </w:r>
            <w:r>
              <w:rPr>
                <w:rFonts w:ascii="Times New Roman"/>
                <w:b w:val="false"/>
                <w:i w:val="false"/>
                <w:color w:val="000000"/>
                <w:sz w:val="20"/>
              </w:rPr>
              <w:t>
</w:t>
            </w:r>
            <w:r>
              <w:rPr>
                <w:rFonts w:ascii="Times New Roman"/>
                <w:b w:val="false"/>
                <w:i w:val="false"/>
                <w:color w:val="000000"/>
                <w:sz w:val="20"/>
              </w:rPr>
              <w:t>разрешение на</w:t>
            </w:r>
            <w:r>
              <w:br/>
            </w:r>
            <w:r>
              <w:rPr>
                <w:rFonts w:ascii="Times New Roman"/>
                <w:b w:val="false"/>
                <w:i w:val="false"/>
                <w:color w:val="000000"/>
                <w:sz w:val="20"/>
              </w:rPr>
              <w:t>
</w:t>
            </w:r>
            <w:r>
              <w:rPr>
                <w:rFonts w:ascii="Times New Roman"/>
                <w:b w:val="false"/>
                <w:i w:val="false"/>
                <w:color w:val="000000"/>
                <w:sz w:val="20"/>
              </w:rPr>
              <w:t>занятие</w:t>
            </w:r>
            <w:r>
              <w:br/>
            </w:r>
            <w:r>
              <w:rPr>
                <w:rFonts w:ascii="Times New Roman"/>
                <w:b w:val="false"/>
                <w:i w:val="false"/>
                <w:color w:val="000000"/>
                <w:sz w:val="20"/>
              </w:rPr>
              <w:t>
</w:t>
            </w:r>
            <w:r>
              <w:rPr>
                <w:rFonts w:ascii="Times New Roman"/>
                <w:b w:val="false"/>
                <w:i w:val="false"/>
                <w:color w:val="000000"/>
                <w:sz w:val="20"/>
              </w:rPr>
              <w:t>запрещенной</w:t>
            </w:r>
            <w:r>
              <w:br/>
            </w:r>
            <w:r>
              <w:rPr>
                <w:rFonts w:ascii="Times New Roman"/>
                <w:b w:val="false"/>
                <w:i w:val="false"/>
                <w:color w:val="000000"/>
                <w:sz w:val="20"/>
              </w:rPr>
              <w:t>
</w:t>
            </w:r>
            <w:r>
              <w:rPr>
                <w:rFonts w:ascii="Times New Roman"/>
                <w:b w:val="false"/>
                <w:i w:val="false"/>
                <w:color w:val="000000"/>
                <w:sz w:val="20"/>
              </w:rPr>
              <w:t>деятельностью</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контролю за</w:t>
            </w:r>
            <w:r>
              <w:br/>
            </w:r>
            <w:r>
              <w:rPr>
                <w:rFonts w:ascii="Times New Roman"/>
                <w:b w:val="false"/>
                <w:i w:val="false"/>
                <w:color w:val="000000"/>
                <w:sz w:val="20"/>
              </w:rPr>
              <w:t>
</w:t>
            </w:r>
            <w:r>
              <w:rPr>
                <w:rFonts w:ascii="Times New Roman"/>
                <w:b w:val="false"/>
                <w:i w:val="false"/>
                <w:color w:val="000000"/>
                <w:sz w:val="20"/>
              </w:rPr>
              <w:t>исполнением</w:t>
            </w:r>
            <w:r>
              <w:br/>
            </w:r>
            <w:r>
              <w:rPr>
                <w:rFonts w:ascii="Times New Roman"/>
                <w:b w:val="false"/>
                <w:i w:val="false"/>
                <w:color w:val="000000"/>
                <w:sz w:val="20"/>
              </w:rPr>
              <w:t>
</w:t>
            </w:r>
            <w:r>
              <w:rPr>
                <w:rFonts w:ascii="Times New Roman"/>
                <w:b w:val="false"/>
                <w:i w:val="false"/>
                <w:color w:val="000000"/>
                <w:sz w:val="20"/>
              </w:rPr>
              <w:t>приговора и</w:t>
            </w:r>
            <w:r>
              <w:br/>
            </w:r>
            <w:r>
              <w:rPr>
                <w:rFonts w:ascii="Times New Roman"/>
                <w:b w:val="false"/>
                <w:i w:val="false"/>
                <w:color w:val="000000"/>
                <w:sz w:val="20"/>
              </w:rPr>
              <w:t>
</w:t>
            </w:r>
            <w:r>
              <w:rPr>
                <w:rFonts w:ascii="Times New Roman"/>
                <w:b w:val="false"/>
                <w:i w:val="false"/>
                <w:color w:val="000000"/>
                <w:sz w:val="20"/>
              </w:rPr>
              <w:t>даты их</w:t>
            </w:r>
            <w:r>
              <w:br/>
            </w:r>
            <w:r>
              <w:rPr>
                <w:rFonts w:ascii="Times New Roman"/>
                <w:b w:val="false"/>
                <w:i w:val="false"/>
                <w:color w:val="000000"/>
                <w:sz w:val="20"/>
              </w:rPr>
              <w:t>
</w:t>
            </w:r>
            <w:r>
              <w:rPr>
                <w:rFonts w:ascii="Times New Roman"/>
                <w:b w:val="false"/>
                <w:i w:val="false"/>
                <w:color w:val="000000"/>
                <w:sz w:val="20"/>
              </w:rPr>
              <w:t>проведения</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срока наказания</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основания</w:t>
            </w:r>
            <w:r>
              <w:br/>
            </w:r>
            <w:r>
              <w:rPr>
                <w:rFonts w:ascii="Times New Roman"/>
                <w:b w:val="false"/>
                <w:i w:val="false"/>
                <w:color w:val="000000"/>
                <w:sz w:val="20"/>
              </w:rPr>
              <w:t>
</w:t>
            </w:r>
            <w:r>
              <w:rPr>
                <w:rFonts w:ascii="Times New Roman"/>
                <w:b w:val="false"/>
                <w:i w:val="false"/>
                <w:color w:val="000000"/>
                <w:sz w:val="20"/>
              </w:rPr>
              <w:t>снятия с учета</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6" w:id="3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условно осужденных</w:t>
      </w:r>
    </w:p>
    <w:p>
      <w:pPr>
        <w:spacing w:after="0"/>
        <w:ind w:left="0"/>
        <w:jc w:val="both"/>
      </w:pPr>
      <w:r>
        <w:rPr>
          <w:rFonts w:ascii="Times New Roman"/>
          <w:b w:val="false"/>
          <w:i w:val="false"/>
          <w:color w:val="000000"/>
          <w:sz w:val="28"/>
        </w:rPr>
        <w:t xml:space="preserve">Начат: "___"______ 20__ г. </w:t>
      </w:r>
      <w:r>
        <w:br/>
      </w:r>
      <w:r>
        <w:rPr>
          <w:rFonts w:ascii="Times New Roman"/>
          <w:b w:val="false"/>
          <w:i w:val="false"/>
          <w:color w:val="000000"/>
          <w:sz w:val="28"/>
        </w:rPr>
        <w:t>
Окончен: "___" ____ 20__ г.</w:t>
      </w:r>
      <w:r>
        <w:br/>
      </w:r>
      <w:r>
        <w:rPr>
          <w:rFonts w:ascii="Times New Roman"/>
          <w:b w:val="false"/>
          <w:i w:val="false"/>
          <w:color w:val="000000"/>
          <w:sz w:val="28"/>
        </w:rPr>
        <w:t>
Срок хранения _____________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148"/>
        <w:gridCol w:w="1669"/>
        <w:gridCol w:w="3719"/>
        <w:gridCol w:w="2378"/>
        <w:gridCol w:w="2225"/>
      </w:tblGrid>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год</w:t>
            </w:r>
            <w:r>
              <w:br/>
            </w:r>
            <w:r>
              <w:rPr>
                <w:rFonts w:ascii="Times New Roman"/>
                <w:b w:val="false"/>
                <w:i w:val="false"/>
                <w:color w:val="000000"/>
                <w:sz w:val="20"/>
              </w:rPr>
              <w:t>
</w:t>
            </w:r>
            <w:r>
              <w:rPr>
                <w:rFonts w:ascii="Times New Roman"/>
                <w:b w:val="false"/>
                <w:i w:val="false"/>
                <w:color w:val="000000"/>
                <w:sz w:val="20"/>
              </w:rPr>
              <w:t>рождения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каким судом, по</w:t>
            </w:r>
            <w:r>
              <w:br/>
            </w:r>
            <w:r>
              <w:rPr>
                <w:rFonts w:ascii="Times New Roman"/>
                <w:b w:val="false"/>
                <w:i w:val="false"/>
                <w:color w:val="000000"/>
                <w:sz w:val="20"/>
              </w:rPr>
              <w:t>
</w:t>
            </w:r>
            <w:r>
              <w:rPr>
                <w:rFonts w:ascii="Times New Roman"/>
                <w:b w:val="false"/>
                <w:i w:val="false"/>
                <w:color w:val="000000"/>
                <w:sz w:val="20"/>
              </w:rPr>
              <w:t>какой статье осужден(а)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 приговора</w:t>
            </w:r>
            <w:r>
              <w:br/>
            </w:r>
            <w:r>
              <w:rPr>
                <w:rFonts w:ascii="Times New Roman"/>
                <w:b w:val="false"/>
                <w:i w:val="false"/>
                <w:color w:val="000000"/>
                <w:sz w:val="20"/>
              </w:rPr>
              <w:t>
</w:t>
            </w:r>
            <w:r>
              <w:rPr>
                <w:rFonts w:ascii="Times New Roman"/>
                <w:b w:val="false"/>
                <w:i w:val="false"/>
                <w:color w:val="000000"/>
                <w:sz w:val="20"/>
              </w:rPr>
              <w:t>в законную</w:t>
            </w:r>
            <w:r>
              <w:br/>
            </w:r>
            <w:r>
              <w:rPr>
                <w:rFonts w:ascii="Times New Roman"/>
                <w:b w:val="false"/>
                <w:i w:val="false"/>
                <w:color w:val="000000"/>
                <w:sz w:val="20"/>
              </w:rPr>
              <w:t>
</w:t>
            </w:r>
            <w:r>
              <w:rPr>
                <w:rFonts w:ascii="Times New Roman"/>
                <w:b w:val="false"/>
                <w:i w:val="false"/>
                <w:color w:val="000000"/>
                <w:sz w:val="20"/>
              </w:rPr>
              <w:t>силу</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условного</w:t>
            </w:r>
            <w:r>
              <w:br/>
            </w:r>
            <w:r>
              <w:rPr>
                <w:rFonts w:ascii="Times New Roman"/>
                <w:b w:val="false"/>
                <w:i w:val="false"/>
                <w:color w:val="000000"/>
                <w:sz w:val="20"/>
              </w:rPr>
              <w:t>
</w:t>
            </w:r>
            <w:r>
              <w:rPr>
                <w:rFonts w:ascii="Times New Roman"/>
                <w:b w:val="false"/>
                <w:i w:val="false"/>
                <w:color w:val="000000"/>
                <w:sz w:val="20"/>
              </w:rPr>
              <w:t>осуждения</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1703"/>
        <w:gridCol w:w="1569"/>
        <w:gridCol w:w="3427"/>
        <w:gridCol w:w="2473"/>
        <w:gridCol w:w="1958"/>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 xml:space="preserve">на </w:t>
            </w:r>
            <w:r>
              <w:rPr>
                <w:rFonts w:ascii="Times New Roman"/>
                <w:b w:val="false"/>
                <w:i w:val="false"/>
                <w:color w:val="000000"/>
                <w:sz w:val="20"/>
              </w:rPr>
              <w:t>учет</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срока</w:t>
            </w:r>
            <w:r>
              <w:br/>
            </w:r>
            <w:r>
              <w:rPr>
                <w:rFonts w:ascii="Times New Roman"/>
                <w:b w:val="false"/>
                <w:i w:val="false"/>
                <w:color w:val="000000"/>
                <w:sz w:val="20"/>
              </w:rPr>
              <w:t>
</w:t>
            </w:r>
            <w:r>
              <w:rPr>
                <w:rFonts w:ascii="Times New Roman"/>
                <w:b w:val="false"/>
                <w:i w:val="false"/>
                <w:color w:val="000000"/>
                <w:sz w:val="20"/>
              </w:rPr>
              <w:t>наказания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основания</w:t>
            </w:r>
            <w:r>
              <w:br/>
            </w:r>
            <w:r>
              <w:rPr>
                <w:rFonts w:ascii="Times New Roman"/>
                <w:b w:val="false"/>
                <w:i w:val="false"/>
                <w:color w:val="000000"/>
                <w:sz w:val="20"/>
              </w:rPr>
              <w:t>
</w:t>
            </w:r>
            <w:r>
              <w:rPr>
                <w:rFonts w:ascii="Times New Roman"/>
                <w:b w:val="false"/>
                <w:i w:val="false"/>
                <w:color w:val="000000"/>
                <w:sz w:val="20"/>
              </w:rPr>
              <w:t>снятия с</w:t>
            </w:r>
            <w:r>
              <w:br/>
            </w:r>
            <w:r>
              <w:rPr>
                <w:rFonts w:ascii="Times New Roman"/>
                <w:b w:val="false"/>
                <w:i w:val="false"/>
                <w:color w:val="000000"/>
                <w:sz w:val="20"/>
              </w:rPr>
              <w:t>
</w:t>
            </w:r>
            <w:r>
              <w:rPr>
                <w:rFonts w:ascii="Times New Roman"/>
                <w:b w:val="false"/>
                <w:i w:val="false"/>
                <w:color w:val="000000"/>
                <w:sz w:val="20"/>
              </w:rPr>
              <w:t>учета</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направления</w:t>
            </w:r>
            <w:r>
              <w:br/>
            </w:r>
            <w:r>
              <w:rPr>
                <w:rFonts w:ascii="Times New Roman"/>
                <w:b w:val="false"/>
                <w:i w:val="false"/>
                <w:color w:val="000000"/>
                <w:sz w:val="20"/>
              </w:rPr>
              <w:t>
</w:t>
            </w:r>
            <w:r>
              <w:rPr>
                <w:rFonts w:ascii="Times New Roman"/>
                <w:b w:val="false"/>
                <w:i w:val="false"/>
                <w:color w:val="000000"/>
                <w:sz w:val="20"/>
              </w:rPr>
              <w:t>представления в суд на</w:t>
            </w:r>
            <w:r>
              <w:br/>
            </w:r>
            <w:r>
              <w:rPr>
                <w:rFonts w:ascii="Times New Roman"/>
                <w:b w:val="false"/>
                <w:i w:val="false"/>
                <w:color w:val="000000"/>
                <w:sz w:val="20"/>
              </w:rPr>
              <w:t>
</w:t>
            </w:r>
            <w:r>
              <w:rPr>
                <w:rFonts w:ascii="Times New Roman"/>
                <w:b w:val="false"/>
                <w:i w:val="false"/>
                <w:color w:val="000000"/>
                <w:sz w:val="20"/>
              </w:rPr>
              <w:t>замену наказания на</w:t>
            </w:r>
            <w:r>
              <w:br/>
            </w:r>
            <w:r>
              <w:rPr>
                <w:rFonts w:ascii="Times New Roman"/>
                <w:b w:val="false"/>
                <w:i w:val="false"/>
                <w:color w:val="000000"/>
                <w:sz w:val="20"/>
              </w:rPr>
              <w:t>
</w:t>
            </w:r>
            <w:r>
              <w:rPr>
                <w:rFonts w:ascii="Times New Roman"/>
                <w:b w:val="false"/>
                <w:i w:val="false"/>
                <w:color w:val="000000"/>
                <w:sz w:val="20"/>
              </w:rPr>
              <w:t>лишение свободы</w:t>
            </w:r>
            <w:r>
              <w:br/>
            </w:r>
            <w:r>
              <w:rPr>
                <w:rFonts w:ascii="Times New Roman"/>
                <w:b w:val="false"/>
                <w:i w:val="false"/>
                <w:color w:val="000000"/>
                <w:sz w:val="20"/>
              </w:rPr>
              <w:t>
</w:t>
            </w:r>
            <w:r>
              <w:rPr>
                <w:rFonts w:ascii="Times New Roman"/>
                <w:b w:val="false"/>
                <w:i w:val="false"/>
                <w:color w:val="000000"/>
                <w:sz w:val="20"/>
              </w:rPr>
              <w:t>(продления</w:t>
            </w:r>
            <w:r>
              <w:br/>
            </w:r>
            <w:r>
              <w:rPr>
                <w:rFonts w:ascii="Times New Roman"/>
                <w:b w:val="false"/>
                <w:i w:val="false"/>
                <w:color w:val="000000"/>
                <w:sz w:val="20"/>
              </w:rPr>
              <w:t>
</w:t>
            </w:r>
            <w:r>
              <w:rPr>
                <w:rFonts w:ascii="Times New Roman"/>
                <w:b w:val="false"/>
                <w:i w:val="false"/>
                <w:color w:val="000000"/>
                <w:sz w:val="20"/>
              </w:rPr>
              <w:t>испытательного срока)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направления</w:t>
            </w:r>
            <w:r>
              <w:br/>
            </w:r>
            <w:r>
              <w:rPr>
                <w:rFonts w:ascii="Times New Roman"/>
                <w:b w:val="false"/>
                <w:i w:val="false"/>
                <w:color w:val="000000"/>
                <w:sz w:val="20"/>
              </w:rPr>
              <w:t>
</w:t>
            </w:r>
            <w:r>
              <w:rPr>
                <w:rFonts w:ascii="Times New Roman"/>
                <w:b w:val="false"/>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суд на</w:t>
            </w:r>
            <w:r>
              <w:br/>
            </w:r>
            <w:r>
              <w:rPr>
                <w:rFonts w:ascii="Times New Roman"/>
                <w:b w:val="false"/>
                <w:i w:val="false"/>
                <w:color w:val="000000"/>
                <w:sz w:val="20"/>
              </w:rPr>
              <w:t>
</w:t>
            </w:r>
            <w:r>
              <w:rPr>
                <w:rFonts w:ascii="Times New Roman"/>
                <w:b w:val="false"/>
                <w:i w:val="false"/>
                <w:color w:val="000000"/>
                <w:sz w:val="20"/>
              </w:rPr>
              <w:t>досрочное</w:t>
            </w:r>
            <w:r>
              <w:br/>
            </w:r>
            <w:r>
              <w:rPr>
                <w:rFonts w:ascii="Times New Roman"/>
                <w:b w:val="false"/>
                <w:i w:val="false"/>
                <w:color w:val="000000"/>
                <w:sz w:val="20"/>
              </w:rPr>
              <w:t>
</w:t>
            </w:r>
            <w:r>
              <w:rPr>
                <w:rFonts w:ascii="Times New Roman"/>
                <w:b w:val="false"/>
                <w:i w:val="false"/>
                <w:color w:val="000000"/>
                <w:sz w:val="20"/>
              </w:rPr>
              <w:t>освобождение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447" w:id="3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осужденных беременных</w:t>
      </w:r>
      <w:r>
        <w:br/>
      </w:r>
      <w:r>
        <w:rPr>
          <w:rFonts w:ascii="Times New Roman"/>
          <w:b w:val="false"/>
          <w:i w:val="false"/>
          <w:color w:val="000000"/>
          <w:sz w:val="28"/>
        </w:rPr>
        <w:t>
           </w:t>
      </w:r>
      <w:r>
        <w:rPr>
          <w:rFonts w:ascii="Times New Roman"/>
          <w:b/>
          <w:i w:val="false"/>
          <w:color w:val="000000"/>
          <w:sz w:val="28"/>
        </w:rPr>
        <w:t>женщин и женщин, имеющих малолетних детей,</w:t>
      </w:r>
      <w:r>
        <w:br/>
      </w:r>
      <w:r>
        <w:rPr>
          <w:rFonts w:ascii="Times New Roman"/>
          <w:b w:val="false"/>
          <w:i w:val="false"/>
          <w:color w:val="000000"/>
          <w:sz w:val="28"/>
        </w:rPr>
        <w:t>
             </w:t>
      </w:r>
      <w:r>
        <w:rPr>
          <w:rFonts w:ascii="Times New Roman"/>
          <w:b/>
          <w:i w:val="false"/>
          <w:color w:val="000000"/>
          <w:sz w:val="28"/>
        </w:rPr>
        <w:t>исполнение наказания которым отсрочено</w:t>
      </w:r>
    </w:p>
    <w:p>
      <w:pPr>
        <w:spacing w:after="0"/>
        <w:ind w:left="0"/>
        <w:jc w:val="both"/>
      </w:pPr>
      <w:r>
        <w:rPr>
          <w:rFonts w:ascii="Times New Roman"/>
          <w:b w:val="false"/>
          <w:i w:val="false"/>
          <w:color w:val="000000"/>
          <w:sz w:val="28"/>
        </w:rPr>
        <w:t>Начат: "___"______ 20__ г.</w:t>
      </w:r>
      <w:r>
        <w:br/>
      </w:r>
      <w:r>
        <w:rPr>
          <w:rFonts w:ascii="Times New Roman"/>
          <w:b w:val="false"/>
          <w:i w:val="false"/>
          <w:color w:val="000000"/>
          <w:sz w:val="28"/>
        </w:rPr>
        <w:t>
Окончен: "___"____ 20__ г.</w:t>
      </w:r>
      <w:r>
        <w:br/>
      </w:r>
      <w:r>
        <w:rPr>
          <w:rFonts w:ascii="Times New Roman"/>
          <w:b w:val="false"/>
          <w:i w:val="false"/>
          <w:color w:val="000000"/>
          <w:sz w:val="28"/>
        </w:rPr>
        <w:t>
Срок хранения 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2643"/>
        <w:gridCol w:w="2310"/>
        <w:gridCol w:w="3683"/>
        <w:gridCol w:w="3310"/>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год</w:t>
            </w:r>
            <w:r>
              <w:br/>
            </w:r>
            <w:r>
              <w:rPr>
                <w:rFonts w:ascii="Times New Roman"/>
                <w:b w:val="false"/>
                <w:i w:val="false"/>
                <w:color w:val="000000"/>
                <w:sz w:val="20"/>
              </w:rPr>
              <w:t>
</w:t>
            </w:r>
            <w:r>
              <w:rPr>
                <w:rFonts w:ascii="Times New Roman"/>
                <w:b w:val="false"/>
                <w:i w:val="false"/>
                <w:color w:val="000000"/>
                <w:sz w:val="20"/>
              </w:rPr>
              <w:t>рождения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каким судом, по</w:t>
            </w:r>
            <w:r>
              <w:br/>
            </w:r>
            <w:r>
              <w:rPr>
                <w:rFonts w:ascii="Times New Roman"/>
                <w:b w:val="false"/>
                <w:i w:val="false"/>
                <w:color w:val="000000"/>
                <w:sz w:val="20"/>
              </w:rPr>
              <w:t>
</w:t>
            </w:r>
            <w:r>
              <w:rPr>
                <w:rFonts w:ascii="Times New Roman"/>
                <w:b w:val="false"/>
                <w:i w:val="false"/>
                <w:color w:val="000000"/>
                <w:sz w:val="20"/>
              </w:rPr>
              <w:t>какой статье</w:t>
            </w:r>
            <w:r>
              <w:br/>
            </w:r>
            <w:r>
              <w:rPr>
                <w:rFonts w:ascii="Times New Roman"/>
                <w:b w:val="false"/>
                <w:i w:val="false"/>
                <w:color w:val="000000"/>
                <w:sz w:val="20"/>
              </w:rPr>
              <w:t>
</w:t>
            </w:r>
            <w:r>
              <w:rPr>
                <w:rFonts w:ascii="Times New Roman"/>
                <w:b w:val="false"/>
                <w:i w:val="false"/>
                <w:color w:val="000000"/>
                <w:sz w:val="20"/>
              </w:rPr>
              <w:t>осужден(а)</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вступления</w:t>
            </w:r>
            <w:r>
              <w:br/>
            </w:r>
            <w:r>
              <w:rPr>
                <w:rFonts w:ascii="Times New Roman"/>
                <w:b w:val="false"/>
                <w:i w:val="false"/>
                <w:color w:val="000000"/>
                <w:sz w:val="20"/>
              </w:rPr>
              <w:t>
</w:t>
            </w:r>
            <w:r>
              <w:rPr>
                <w:rFonts w:ascii="Times New Roman"/>
                <w:b w:val="false"/>
                <w:i w:val="false"/>
                <w:color w:val="000000"/>
                <w:sz w:val="20"/>
              </w:rPr>
              <w:t>постановления в</w:t>
            </w:r>
            <w:r>
              <w:br/>
            </w:r>
            <w:r>
              <w:rPr>
                <w:rFonts w:ascii="Times New Roman"/>
                <w:b w:val="false"/>
                <w:i w:val="false"/>
                <w:color w:val="000000"/>
                <w:sz w:val="20"/>
              </w:rPr>
              <w:t>
</w:t>
            </w:r>
            <w:r>
              <w:rPr>
                <w:rFonts w:ascii="Times New Roman"/>
                <w:b w:val="false"/>
                <w:i w:val="false"/>
                <w:color w:val="000000"/>
                <w:sz w:val="20"/>
              </w:rPr>
              <w:t>законную силу</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4"/>
        <w:gridCol w:w="2614"/>
        <w:gridCol w:w="2614"/>
        <w:gridCol w:w="2615"/>
        <w:gridCol w:w="2623"/>
      </w:tblGrid>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какой срок</w:t>
            </w:r>
            <w:r>
              <w:br/>
            </w:r>
            <w:r>
              <w:rPr>
                <w:rFonts w:ascii="Times New Roman"/>
                <w:b w:val="false"/>
                <w:i w:val="false"/>
                <w:color w:val="000000"/>
                <w:sz w:val="20"/>
              </w:rPr>
              <w:t>
</w:t>
            </w:r>
            <w:r>
              <w:rPr>
                <w:rFonts w:ascii="Times New Roman"/>
                <w:b w:val="false"/>
                <w:i w:val="false"/>
                <w:color w:val="000000"/>
                <w:sz w:val="20"/>
              </w:rPr>
              <w:t>отсрочено</w:t>
            </w:r>
            <w:r>
              <w:br/>
            </w:r>
            <w:r>
              <w:rPr>
                <w:rFonts w:ascii="Times New Roman"/>
                <w:b w:val="false"/>
                <w:i w:val="false"/>
                <w:color w:val="000000"/>
                <w:sz w:val="20"/>
              </w:rPr>
              <w:t>
</w:t>
            </w:r>
            <w:r>
              <w:rPr>
                <w:rFonts w:ascii="Times New Roman"/>
                <w:b w:val="false"/>
                <w:i w:val="false"/>
                <w:color w:val="000000"/>
                <w:sz w:val="20"/>
              </w:rPr>
              <w:t>исполнение</w:t>
            </w:r>
            <w:r>
              <w:br/>
            </w:r>
            <w:r>
              <w:rPr>
                <w:rFonts w:ascii="Times New Roman"/>
                <w:b w:val="false"/>
                <w:i w:val="false"/>
                <w:color w:val="000000"/>
                <w:sz w:val="20"/>
              </w:rPr>
              <w:t>
</w:t>
            </w:r>
            <w:r>
              <w:rPr>
                <w:rFonts w:ascii="Times New Roman"/>
                <w:b w:val="false"/>
                <w:i w:val="false"/>
                <w:color w:val="000000"/>
                <w:sz w:val="20"/>
              </w:rPr>
              <w:t>наказания</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постановки</w:t>
            </w:r>
            <w:r>
              <w:br/>
            </w:r>
            <w:r>
              <w:rPr>
                <w:rFonts w:ascii="Times New Roman"/>
                <w:b w:val="false"/>
                <w:i w:val="false"/>
                <w:color w:val="000000"/>
                <w:sz w:val="20"/>
              </w:rPr>
              <w:t>
</w:t>
            </w:r>
            <w:r>
              <w:rPr>
                <w:rFonts w:ascii="Times New Roman"/>
                <w:b w:val="false"/>
                <w:i w:val="false"/>
                <w:color w:val="000000"/>
                <w:sz w:val="20"/>
              </w:rPr>
              <w:t>на учет</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срока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основания</w:t>
            </w:r>
            <w:r>
              <w:br/>
            </w:r>
            <w:r>
              <w:rPr>
                <w:rFonts w:ascii="Times New Roman"/>
                <w:b w:val="false"/>
                <w:i w:val="false"/>
                <w:color w:val="000000"/>
                <w:sz w:val="20"/>
              </w:rPr>
              <w:t>
</w:t>
            </w:r>
            <w:r>
              <w:rPr>
                <w:rFonts w:ascii="Times New Roman"/>
                <w:b w:val="false"/>
                <w:i w:val="false"/>
                <w:color w:val="000000"/>
                <w:sz w:val="20"/>
              </w:rPr>
              <w:t>снятия с учета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448"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учета лиц, отбывающих наказания в виде</w:t>
      </w:r>
      <w:r>
        <w:br/>
      </w:r>
      <w:r>
        <w:rPr>
          <w:rFonts w:ascii="Times New Roman"/>
          <w:b w:val="false"/>
          <w:i w:val="false"/>
          <w:color w:val="000000"/>
          <w:sz w:val="28"/>
        </w:rPr>
        <w:t>
                        </w:t>
      </w:r>
      <w:r>
        <w:rPr>
          <w:rFonts w:ascii="Times New Roman"/>
          <w:b/>
          <w:i w:val="false"/>
          <w:color w:val="000000"/>
          <w:sz w:val="28"/>
        </w:rPr>
        <w:t>ограничения свободы</w:t>
      </w:r>
    </w:p>
    <w:p>
      <w:pPr>
        <w:spacing w:after="0"/>
        <w:ind w:left="0"/>
        <w:jc w:val="both"/>
      </w:pPr>
      <w:r>
        <w:rPr>
          <w:rFonts w:ascii="Times New Roman"/>
          <w:b w:val="false"/>
          <w:i w:val="false"/>
          <w:color w:val="000000"/>
          <w:sz w:val="28"/>
        </w:rPr>
        <w:t>Начат: "___"______ 20__ г.</w:t>
      </w:r>
      <w:r>
        <w:br/>
      </w:r>
      <w:r>
        <w:rPr>
          <w:rFonts w:ascii="Times New Roman"/>
          <w:b w:val="false"/>
          <w:i w:val="false"/>
          <w:color w:val="000000"/>
          <w:sz w:val="28"/>
        </w:rPr>
        <w:t>
Окончен: "___"____ 20__ г.</w:t>
      </w:r>
      <w:r>
        <w:br/>
      </w:r>
      <w:r>
        <w:rPr>
          <w:rFonts w:ascii="Times New Roman"/>
          <w:b w:val="false"/>
          <w:i w:val="false"/>
          <w:color w:val="000000"/>
          <w:sz w:val="28"/>
        </w:rPr>
        <w:t>
Срок хранения ____________</w:t>
      </w:r>
    </w:p>
    <w:p>
      <w:pPr>
        <w:spacing w:after="0"/>
        <w:ind w:left="0"/>
        <w:jc w:val="both"/>
      </w:pPr>
      <w:r>
        <w:rPr>
          <w:rFonts w:ascii="Times New Roman"/>
          <w:b w:val="false"/>
          <w:i/>
          <w:color w:val="000000"/>
          <w:sz w:val="28"/>
        </w:rPr>
        <w:t>(Внутреннее содержание)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955"/>
        <w:gridCol w:w="3032"/>
        <w:gridCol w:w="3365"/>
        <w:gridCol w:w="2743"/>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год</w:t>
            </w:r>
            <w:r>
              <w:br/>
            </w:r>
            <w:r>
              <w:rPr>
                <w:rFonts w:ascii="Times New Roman"/>
                <w:b w:val="false"/>
                <w:i w:val="false"/>
                <w:color w:val="000000"/>
                <w:sz w:val="20"/>
              </w:rPr>
              <w:t>
</w:t>
            </w:r>
            <w:r>
              <w:rPr>
                <w:rFonts w:ascii="Times New Roman"/>
                <w:b w:val="false"/>
                <w:i w:val="false"/>
                <w:color w:val="000000"/>
                <w:sz w:val="20"/>
              </w:rPr>
              <w:t>рождения</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жительство</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каким судом</w:t>
            </w:r>
            <w:r>
              <w:br/>
            </w:r>
            <w:r>
              <w:rPr>
                <w:rFonts w:ascii="Times New Roman"/>
                <w:b w:val="false"/>
                <w:i w:val="false"/>
                <w:color w:val="000000"/>
                <w:sz w:val="20"/>
              </w:rPr>
              <w:t>
</w:t>
            </w:r>
            <w:r>
              <w:rPr>
                <w:rFonts w:ascii="Times New Roman"/>
                <w:b w:val="false"/>
                <w:i w:val="false"/>
                <w:color w:val="000000"/>
                <w:sz w:val="20"/>
              </w:rPr>
              <w:t>осужден(а),</w:t>
            </w:r>
            <w:r>
              <w:br/>
            </w:r>
            <w:r>
              <w:rPr>
                <w:rFonts w:ascii="Times New Roman"/>
                <w:b w:val="false"/>
                <w:i w:val="false"/>
                <w:color w:val="000000"/>
                <w:sz w:val="20"/>
              </w:rPr>
              <w:t>
</w:t>
            </w:r>
            <w:r>
              <w:rPr>
                <w:rFonts w:ascii="Times New Roman"/>
                <w:b w:val="false"/>
                <w:i w:val="false"/>
                <w:color w:val="000000"/>
                <w:sz w:val="20"/>
              </w:rPr>
              <w:t xml:space="preserve">какой </w:t>
            </w:r>
            <w:r>
              <w:rPr>
                <w:rFonts w:ascii="Times New Roman"/>
                <w:b w:val="false"/>
                <w:i w:val="false"/>
                <w:color w:val="000000"/>
                <w:sz w:val="20"/>
              </w:rPr>
              <w:t>срок</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r>
              <w:br/>
            </w:r>
            <w:r>
              <w:rPr>
                <w:rFonts w:ascii="Times New Roman"/>
                <w:b w:val="false"/>
                <w:i w:val="false"/>
                <w:color w:val="000000"/>
                <w:sz w:val="20"/>
              </w:rPr>
              <w:t>
</w:t>
            </w:r>
            <w:r>
              <w:rPr>
                <w:rFonts w:ascii="Times New Roman"/>
                <w:b w:val="false"/>
                <w:i w:val="false"/>
                <w:color w:val="000000"/>
                <w:sz w:val="20"/>
              </w:rPr>
              <w:t>приговора в</w:t>
            </w:r>
            <w:r>
              <w:br/>
            </w:r>
            <w:r>
              <w:rPr>
                <w:rFonts w:ascii="Times New Roman"/>
                <w:b w:val="false"/>
                <w:i w:val="false"/>
                <w:color w:val="000000"/>
                <w:sz w:val="20"/>
              </w:rPr>
              <w:t>
</w:t>
            </w:r>
            <w:r>
              <w:rPr>
                <w:rFonts w:ascii="Times New Roman"/>
                <w:b w:val="false"/>
                <w:i w:val="false"/>
                <w:color w:val="000000"/>
                <w:sz w:val="20"/>
              </w:rPr>
              <w:t>инспекцию</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1845"/>
        <w:gridCol w:w="2485"/>
        <w:gridCol w:w="2186"/>
        <w:gridCol w:w="2191"/>
        <w:gridCol w:w="2191"/>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освобождения</w:t>
            </w:r>
            <w:r>
              <w:br/>
            </w:r>
            <w:r>
              <w:rPr>
                <w:rFonts w:ascii="Times New Roman"/>
                <w:b w:val="false"/>
                <w:i w:val="false"/>
                <w:color w:val="000000"/>
                <w:sz w:val="20"/>
              </w:rPr>
              <w:t>
</w:t>
            </w:r>
            <w:r>
              <w:rPr>
                <w:rFonts w:ascii="Times New Roman"/>
                <w:b w:val="false"/>
                <w:i w:val="false"/>
                <w:color w:val="000000"/>
                <w:sz w:val="20"/>
              </w:rPr>
              <w:t>из ИУ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явки в</w:t>
            </w:r>
            <w:r>
              <w:br/>
            </w:r>
            <w:r>
              <w:rPr>
                <w:rFonts w:ascii="Times New Roman"/>
                <w:b w:val="false"/>
                <w:i w:val="false"/>
                <w:color w:val="000000"/>
                <w:sz w:val="20"/>
              </w:rPr>
              <w:t>
</w:t>
            </w:r>
            <w:r>
              <w:rPr>
                <w:rFonts w:ascii="Times New Roman"/>
                <w:b w:val="false"/>
                <w:i w:val="false"/>
                <w:color w:val="000000"/>
                <w:sz w:val="20"/>
              </w:rPr>
              <w:t>Инспекцию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Обязанности</w:t>
            </w:r>
            <w:r>
              <w:br/>
            </w:r>
            <w:r>
              <w:rPr>
                <w:rFonts w:ascii="Times New Roman"/>
                <w:b w:val="false"/>
                <w:i w:val="false"/>
                <w:color w:val="000000"/>
                <w:sz w:val="20"/>
              </w:rPr>
              <w:t>
</w:t>
            </w:r>
            <w:r>
              <w:rPr>
                <w:rFonts w:ascii="Times New Roman"/>
                <w:b w:val="false"/>
                <w:i w:val="false"/>
                <w:color w:val="000000"/>
                <w:sz w:val="20"/>
              </w:rPr>
              <w:t>возложенные на</w:t>
            </w:r>
            <w:r>
              <w:br/>
            </w:r>
            <w:r>
              <w:rPr>
                <w:rFonts w:ascii="Times New Roman"/>
                <w:b w:val="false"/>
                <w:i w:val="false"/>
                <w:color w:val="000000"/>
                <w:sz w:val="20"/>
              </w:rPr>
              <w:t>
</w:t>
            </w:r>
            <w:r>
              <w:rPr>
                <w:rFonts w:ascii="Times New Roman"/>
                <w:b w:val="false"/>
                <w:i w:val="false"/>
                <w:color w:val="000000"/>
                <w:sz w:val="20"/>
              </w:rPr>
              <w:t>осужденного(ой)</w:t>
            </w:r>
            <w:r>
              <w:br/>
            </w:r>
            <w:r>
              <w:rPr>
                <w:rFonts w:ascii="Times New Roman"/>
                <w:b w:val="false"/>
                <w:i w:val="false"/>
                <w:color w:val="000000"/>
                <w:sz w:val="20"/>
              </w:rPr>
              <w:t>
</w:t>
            </w:r>
            <w:r>
              <w:rPr>
                <w:rFonts w:ascii="Times New Roman"/>
                <w:b w:val="false"/>
                <w:i w:val="false"/>
                <w:color w:val="000000"/>
                <w:sz w:val="20"/>
              </w:rPr>
              <w:t>приговором суда</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Когда, куда</w:t>
            </w:r>
            <w:r>
              <w:br/>
            </w:r>
            <w:r>
              <w:rPr>
                <w:rFonts w:ascii="Times New Roman"/>
                <w:b w:val="false"/>
                <w:i w:val="false"/>
                <w:color w:val="000000"/>
                <w:sz w:val="20"/>
              </w:rPr>
              <w:t>
</w:t>
            </w:r>
            <w:r>
              <w:rPr>
                <w:rFonts w:ascii="Times New Roman"/>
                <w:b w:val="false"/>
                <w:i w:val="false"/>
                <w:color w:val="000000"/>
                <w:sz w:val="20"/>
              </w:rPr>
              <w:t>направлен (а)</w:t>
            </w:r>
            <w:r>
              <w:br/>
            </w:r>
            <w:r>
              <w:rPr>
                <w:rFonts w:ascii="Times New Roman"/>
                <w:b w:val="false"/>
                <w:i w:val="false"/>
                <w:color w:val="000000"/>
                <w:sz w:val="20"/>
              </w:rPr>
              <w:t>
</w:t>
            </w:r>
            <w:r>
              <w:rPr>
                <w:rFonts w:ascii="Times New Roman"/>
                <w:b w:val="false"/>
                <w:i w:val="false"/>
                <w:color w:val="000000"/>
                <w:sz w:val="20"/>
              </w:rPr>
              <w:t>на работу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снятия</w:t>
            </w:r>
            <w:r>
              <w:br/>
            </w:r>
            <w:r>
              <w:rPr>
                <w:rFonts w:ascii="Times New Roman"/>
                <w:b w:val="false"/>
                <w:i w:val="false"/>
                <w:color w:val="000000"/>
                <w:sz w:val="20"/>
              </w:rPr>
              <w:t>
</w:t>
            </w:r>
            <w:r>
              <w:rPr>
                <w:rFonts w:ascii="Times New Roman"/>
                <w:b w:val="false"/>
                <w:i w:val="false"/>
                <w:color w:val="000000"/>
                <w:sz w:val="20"/>
              </w:rPr>
              <w:t>с учета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9" w:id="3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ИЗВЕЩЕНИЕ</w:t>
      </w:r>
      <w:r>
        <w:br/>
      </w:r>
      <w:r>
        <w:rPr>
          <w:rFonts w:ascii="Times New Roman"/>
          <w:b w:val="false"/>
          <w:i w:val="false"/>
          <w:color w:val="000000"/>
          <w:sz w:val="28"/>
        </w:rPr>
        <w:t>
              </w:t>
      </w:r>
      <w:r>
        <w:rPr>
          <w:rFonts w:ascii="Times New Roman"/>
          <w:b/>
          <w:i w:val="false"/>
          <w:color w:val="000000"/>
          <w:sz w:val="28"/>
        </w:rPr>
        <w:t>о принятии решения суда к исполнению</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__________________________</w:t>
      </w:r>
      <w:r>
        <w:br/>
      </w:r>
      <w:r>
        <w:rPr>
          <w:rFonts w:ascii="Times New Roman"/>
          <w:b w:val="false"/>
          <w:i w:val="false"/>
          <w:color w:val="000000"/>
          <w:sz w:val="28"/>
        </w:rPr>
        <w:t xml:space="preserve">
его адрес)        </w:t>
      </w:r>
    </w:p>
    <w:p>
      <w:pPr>
        <w:spacing w:after="0"/>
        <w:ind w:left="0"/>
        <w:jc w:val="both"/>
      </w:pPr>
      <w:r>
        <w:rPr>
          <w:rFonts w:ascii="Times New Roman"/>
          <w:b w:val="false"/>
          <w:i w:val="false"/>
          <w:color w:val="000000"/>
          <w:sz w:val="28"/>
        </w:rPr>
        <w:t>      Сообщаю, что копия приговора __________________________ суда от</w:t>
      </w:r>
      <w:r>
        <w:br/>
      </w:r>
      <w:r>
        <w:rPr>
          <w:rFonts w:ascii="Times New Roman"/>
          <w:b w:val="false"/>
          <w:i w:val="false"/>
          <w:color w:val="000000"/>
          <w:sz w:val="28"/>
        </w:rPr>
        <w:t>
"__"________ 20__ г. на осужденного(ую) по ст. _______ УК РК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и год рождения)</w:t>
      </w:r>
      <w:r>
        <w:br/>
      </w:r>
      <w:r>
        <w:rPr>
          <w:rFonts w:ascii="Times New Roman"/>
          <w:b w:val="false"/>
          <w:i w:val="false"/>
          <w:color w:val="000000"/>
          <w:sz w:val="28"/>
        </w:rPr>
        <w:t>
получена "__"_________ 20__ г.</w:t>
      </w:r>
    </w:p>
    <w:p>
      <w:pPr>
        <w:spacing w:after="0"/>
        <w:ind w:left="0"/>
        <w:jc w:val="both"/>
      </w:pPr>
      <w:r>
        <w:rPr>
          <w:rFonts w:ascii="Times New Roman"/>
          <w:b w:val="false"/>
          <w:i w:val="false"/>
          <w:color w:val="000000"/>
          <w:sz w:val="28"/>
        </w:rPr>
        <w:t>Контроль за поведением осужденного(ой) _____________________________</w:t>
      </w:r>
      <w:r>
        <w:br/>
      </w:r>
      <w:r>
        <w:rPr>
          <w:rFonts w:ascii="Times New Roman"/>
          <w:b w:val="false"/>
          <w:i w:val="false"/>
          <w:color w:val="000000"/>
          <w:sz w:val="28"/>
        </w:rPr>
        <w:t>
установлен.</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p>
    <w:p>
      <w:pPr>
        <w:spacing w:after="0"/>
        <w:ind w:left="0"/>
        <w:jc w:val="both"/>
      </w:pPr>
      <w:r>
        <w:rPr>
          <w:rFonts w:ascii="Times New Roman"/>
          <w:b w:val="false"/>
          <w:i w:val="false"/>
          <w:color w:val="000000"/>
          <w:sz w:val="28"/>
        </w:rPr>
        <w:t>"__" ________________ 20__ г.                         МП</w:t>
      </w:r>
    </w:p>
    <w:bookmarkStart w:name="z450" w:id="3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39"/>
    <w:p>
      <w:pPr>
        <w:spacing w:after="0"/>
        <w:ind w:left="0"/>
        <w:jc w:val="both"/>
      </w:pPr>
      <w:r>
        <w:rPr>
          <w:rFonts w:ascii="Times New Roman"/>
          <w:b w:val="false"/>
          <w:i w:val="false"/>
          <w:color w:val="ff0000"/>
          <w:sz w:val="28"/>
        </w:rPr>
        <w:t xml:space="preserve">      Сноска. Приложение 13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Начальнику _________________</w:t>
      </w:r>
      <w:r>
        <w:br/>
      </w:r>
      <w:r>
        <w:rPr>
          <w:rFonts w:ascii="Times New Roman"/>
          <w:b w:val="false"/>
          <w:i w:val="false"/>
          <w:color w:val="000000"/>
          <w:sz w:val="28"/>
        </w:rPr>
        <w:t>
          (наименование ОВД)</w:t>
      </w:r>
      <w:r>
        <w:br/>
      </w:r>
      <w:r>
        <w:rPr>
          <w:rFonts w:ascii="Times New Roman"/>
          <w:b w:val="false"/>
          <w:i w:val="false"/>
          <w:color w:val="000000"/>
          <w:sz w:val="28"/>
        </w:rPr>
        <w:t>
____________________________</w:t>
      </w:r>
      <w:r>
        <w:br/>
      </w:r>
      <w:r>
        <w:rPr>
          <w:rFonts w:ascii="Times New Roman"/>
          <w:b w:val="false"/>
          <w:i w:val="false"/>
          <w:color w:val="000000"/>
          <w:sz w:val="28"/>
        </w:rPr>
        <w:t>
(звание, фамилия, инициалы)</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По адресу __________________________________________________________</w:t>
      </w:r>
      <w:r>
        <w:br/>
      </w:r>
      <w:r>
        <w:rPr>
          <w:rFonts w:ascii="Times New Roman"/>
          <w:b w:val="false"/>
          <w:i w:val="false"/>
          <w:color w:val="000000"/>
          <w:sz w:val="28"/>
        </w:rPr>
        <w:t>
проживает гр-н (ка) 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который (ая) "___"_____ 20__ г. осужден (а) по ст. ____________ УК РК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(вид наказания и срок, дополнительные сведения об осужденном(ой),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возложенные судом обязанности, прежние судимости и т.д.)</w:t>
      </w:r>
    </w:p>
    <w:p>
      <w:pPr>
        <w:spacing w:after="0"/>
        <w:ind w:left="0"/>
        <w:jc w:val="both"/>
      </w:pPr>
      <w:r>
        <w:rPr>
          <w:rFonts w:ascii="Times New Roman"/>
          <w:b w:val="false"/>
          <w:i w:val="false"/>
          <w:color w:val="000000"/>
          <w:sz w:val="28"/>
        </w:rPr>
        <w:t>      </w:t>
      </w:r>
      <w:r>
        <w:rPr>
          <w:rFonts w:ascii="Times New Roman"/>
          <w:b/>
          <w:i w:val="false"/>
          <w:color w:val="000000"/>
          <w:sz w:val="28"/>
        </w:rPr>
        <w:t>Прошу Вас поручить подразделениям:</w:t>
      </w:r>
      <w:r>
        <w:br/>
      </w:r>
      <w:r>
        <w:rPr>
          <w:rFonts w:ascii="Times New Roman"/>
          <w:b w:val="false"/>
          <w:i w:val="false"/>
          <w:color w:val="000000"/>
          <w:sz w:val="28"/>
        </w:rPr>
        <w:t>
      - общественной безопасности взять на профилактический учет;</w:t>
      </w:r>
      <w:r>
        <w:br/>
      </w:r>
      <w:r>
        <w:rPr>
          <w:rFonts w:ascii="Times New Roman"/>
          <w:b w:val="false"/>
          <w:i w:val="false"/>
          <w:color w:val="000000"/>
          <w:sz w:val="28"/>
        </w:rPr>
        <w:t>
      - криминальной полиции, следствия и дознания для сведения и</w:t>
      </w:r>
      <w:r>
        <w:br/>
      </w:r>
      <w:r>
        <w:rPr>
          <w:rFonts w:ascii="Times New Roman"/>
          <w:b w:val="false"/>
          <w:i w:val="false"/>
          <w:color w:val="000000"/>
          <w:sz w:val="28"/>
        </w:rPr>
        <w:t>
исполнения пунктов 24, 26 Инструкции по взаимодействию уголовно-</w:t>
      </w:r>
      <w:r>
        <w:br/>
      </w:r>
      <w:r>
        <w:rPr>
          <w:rFonts w:ascii="Times New Roman"/>
          <w:b w:val="false"/>
          <w:i w:val="false"/>
          <w:color w:val="000000"/>
          <w:sz w:val="28"/>
        </w:rPr>
        <w:t>
исполнительных инспекций Комитета уголовно-исполнительной системы</w:t>
      </w:r>
      <w:r>
        <w:br/>
      </w:r>
      <w:r>
        <w:rPr>
          <w:rFonts w:ascii="Times New Roman"/>
          <w:b w:val="false"/>
          <w:i w:val="false"/>
          <w:color w:val="000000"/>
          <w:sz w:val="28"/>
        </w:rPr>
        <w:t>
Министерства юстиции Республики Казахстан с подразделениями Комитета</w:t>
      </w:r>
      <w:r>
        <w:br/>
      </w:r>
      <w:r>
        <w:rPr>
          <w:rFonts w:ascii="Times New Roman"/>
          <w:b w:val="false"/>
          <w:i w:val="false"/>
          <w:color w:val="000000"/>
          <w:sz w:val="28"/>
        </w:rPr>
        <w:t>
регистрационной службы и оказания правовой помощи Министерства юстиции</w:t>
      </w:r>
      <w:r>
        <w:br/>
      </w:r>
      <w:r>
        <w:rPr>
          <w:rFonts w:ascii="Times New Roman"/>
          <w:b w:val="false"/>
          <w:i w:val="false"/>
          <w:color w:val="000000"/>
          <w:sz w:val="28"/>
        </w:rPr>
        <w:t>
Республики Казахстан и органов внутренних дел Республики Казахстан по</w:t>
      </w:r>
      <w:r>
        <w:br/>
      </w:r>
      <w:r>
        <w:rPr>
          <w:rFonts w:ascii="Times New Roman"/>
          <w:b w:val="false"/>
          <w:i w:val="false"/>
          <w:color w:val="000000"/>
          <w:sz w:val="28"/>
        </w:rPr>
        <w:t>
контролю за образом жизни и поведением лиц, осужденных к наказаниям и</w:t>
      </w:r>
      <w:r>
        <w:br/>
      </w:r>
      <w:r>
        <w:rPr>
          <w:rFonts w:ascii="Times New Roman"/>
          <w:b w:val="false"/>
          <w:i w:val="false"/>
          <w:color w:val="000000"/>
          <w:sz w:val="28"/>
        </w:rPr>
        <w:t>
иным мерам уголовно-правовой ответственности, не связанным с изоляцией</w:t>
      </w:r>
      <w:r>
        <w:br/>
      </w:r>
      <w:r>
        <w:rPr>
          <w:rFonts w:ascii="Times New Roman"/>
          <w:b w:val="false"/>
          <w:i w:val="false"/>
          <w:color w:val="000000"/>
          <w:sz w:val="28"/>
        </w:rPr>
        <w:t>
от общества, утвержденного совместным приказами Министерства юстиции</w:t>
      </w:r>
      <w:r>
        <w:br/>
      </w:r>
      <w:r>
        <w:rPr>
          <w:rFonts w:ascii="Times New Roman"/>
          <w:b w:val="false"/>
          <w:i w:val="false"/>
          <w:color w:val="000000"/>
          <w:sz w:val="28"/>
        </w:rPr>
        <w:t>
Республики Казахстан от 9 марта 2005 года № 77 и Министерства</w:t>
      </w:r>
      <w:r>
        <w:br/>
      </w:r>
      <w:r>
        <w:rPr>
          <w:rFonts w:ascii="Times New Roman"/>
          <w:b w:val="false"/>
          <w:i w:val="false"/>
          <w:color w:val="000000"/>
          <w:sz w:val="28"/>
        </w:rPr>
        <w:t>
внутренних дел Республики Казахстан от 10 марта 2005 года № 154.</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51" w:id="4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КОНТРОЛЬНО-СРОКОВАЯ КАРТОЧКА</w:t>
      </w:r>
    </w:p>
    <w:p>
      <w:pPr>
        <w:spacing w:after="0"/>
        <w:ind w:left="0"/>
        <w:jc w:val="both"/>
      </w:pPr>
      <w:r>
        <w:rPr>
          <w:rFonts w:ascii="Times New Roman"/>
          <w:b w:val="false"/>
          <w:i w:val="false"/>
          <w:color w:val="000000"/>
          <w:sz w:val="28"/>
        </w:rPr>
        <w:t>      Окончание срока _______________________________________________</w:t>
      </w:r>
      <w:r>
        <w:br/>
      </w:r>
      <w:r>
        <w:rPr>
          <w:rFonts w:ascii="Times New Roman"/>
          <w:b w:val="false"/>
          <w:i w:val="false"/>
          <w:color w:val="000000"/>
          <w:sz w:val="28"/>
        </w:rPr>
        <w:t>
                        (дата, вид наказания: исправительные работы,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условное осуждение, отсрочка отбывания наказания в отношении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осужденных женщин, лишение права занимать определенную должность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заниматься определенной деятельностью, ограничение свободы и</w:t>
      </w:r>
      <w:r>
        <w:br/>
      </w:r>
      <w:r>
        <w:rPr>
          <w:rFonts w:ascii="Times New Roman"/>
          <w:b w:val="false"/>
          <w:i w:val="false"/>
          <w:color w:val="000000"/>
          <w:sz w:val="28"/>
        </w:rPr>
        <w:t>
общественные работы)</w:t>
      </w:r>
    </w:p>
    <w:p>
      <w:pPr>
        <w:spacing w:after="0"/>
        <w:ind w:left="0"/>
        <w:jc w:val="both"/>
      </w:pPr>
      <w:r>
        <w:rPr>
          <w:rFonts w:ascii="Times New Roman"/>
          <w:b w:val="false"/>
          <w:i w:val="false"/>
          <w:color w:val="000000"/>
          <w:sz w:val="28"/>
        </w:rPr>
        <w:t>      Дата представления к условно-досрочному освобождению (УДО)</w:t>
      </w:r>
      <w:r>
        <w:br/>
      </w:r>
      <w:r>
        <w:rPr>
          <w:rFonts w:ascii="Times New Roman"/>
          <w:b w:val="false"/>
          <w:i w:val="false"/>
          <w:color w:val="000000"/>
          <w:sz w:val="28"/>
        </w:rPr>
        <w:t>
"__"_________ 20__ г.</w:t>
      </w:r>
    </w:p>
    <w:p>
      <w:pPr>
        <w:spacing w:after="0"/>
        <w:ind w:left="0"/>
        <w:jc w:val="both"/>
      </w:pPr>
      <w:r>
        <w:rPr>
          <w:rFonts w:ascii="Times New Roman"/>
          <w:b w:val="false"/>
          <w:i w:val="false"/>
          <w:color w:val="000000"/>
          <w:sz w:val="28"/>
        </w:rPr>
        <w:t>Ф.И.О. ______________________________________________________________</w:t>
      </w:r>
      <w:r>
        <w:br/>
      </w:r>
      <w:r>
        <w:rPr>
          <w:rFonts w:ascii="Times New Roman"/>
          <w:b w:val="false"/>
          <w:i w:val="false"/>
          <w:color w:val="000000"/>
          <w:sz w:val="28"/>
        </w:rPr>
        <w:t>
Поставлен (а) _______________________________________________________</w:t>
      </w:r>
      <w:r>
        <w:br/>
      </w:r>
      <w:r>
        <w:rPr>
          <w:rFonts w:ascii="Times New Roman"/>
          <w:b w:val="false"/>
          <w:i w:val="false"/>
          <w:color w:val="000000"/>
          <w:sz w:val="28"/>
        </w:rPr>
        <w:t>
№ личного (контрольного) дела _______________________________________</w:t>
      </w:r>
    </w:p>
    <w:p>
      <w:pPr>
        <w:spacing w:after="0"/>
        <w:ind w:left="0"/>
        <w:jc w:val="both"/>
      </w:pPr>
      <w:r>
        <w:rPr>
          <w:rFonts w:ascii="Times New Roman"/>
          <w:b w:val="false"/>
          <w:i w:val="false"/>
          <w:color w:val="000000"/>
          <w:sz w:val="28"/>
        </w:rPr>
        <w:t>Карточку составил ___________________________________________________</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52" w:id="4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СТОРОЖЕВАЯ КАРТОЧКА</w:t>
      </w:r>
    </w:p>
    <w:p>
      <w:pPr>
        <w:spacing w:after="0"/>
        <w:ind w:left="0"/>
        <w:jc w:val="both"/>
      </w:pPr>
      <w:r>
        <w:rPr>
          <w:rFonts w:ascii="Times New Roman"/>
          <w:b w:val="false"/>
          <w:i w:val="false"/>
          <w:color w:val="000000"/>
          <w:sz w:val="28"/>
        </w:rPr>
        <w:t>Окончание срока "___"_________ 20__ г.</w:t>
      </w:r>
      <w:r>
        <w:br/>
      </w:r>
      <w:r>
        <w:rPr>
          <w:rFonts w:ascii="Times New Roman"/>
          <w:b w:val="false"/>
          <w:i w:val="false"/>
          <w:color w:val="000000"/>
          <w:sz w:val="28"/>
        </w:rPr>
        <w:t>
Отметки об изменении срока наказания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год и место рождения, адрес место жительства)</w:t>
      </w:r>
      <w:r>
        <w:br/>
      </w:r>
      <w:r>
        <w:rPr>
          <w:rFonts w:ascii="Times New Roman"/>
          <w:b w:val="false"/>
          <w:i w:val="false"/>
          <w:color w:val="000000"/>
          <w:sz w:val="28"/>
        </w:rPr>
        <w:t>
Осужден(а) "___"_________ 20__ г. 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ст.___ УК Республики Казахстан к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(срок лишения права занимать определенную должность или заниматься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определенной деятельностью, период испытательного срока, отсрочки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отбывания наказания, общественные и исправительные работы,</w:t>
      </w:r>
      <w:r>
        <w:br/>
      </w:r>
      <w:r>
        <w:rPr>
          <w:rFonts w:ascii="Times New Roman"/>
          <w:b w:val="false"/>
          <w:i w:val="false"/>
          <w:color w:val="000000"/>
          <w:sz w:val="28"/>
        </w:rPr>
        <w:t>
                        ограничение свободы)</w:t>
      </w:r>
    </w:p>
    <w:p>
      <w:pPr>
        <w:spacing w:after="0"/>
        <w:ind w:left="0"/>
        <w:jc w:val="both"/>
      </w:pPr>
      <w:r>
        <w:rPr>
          <w:rFonts w:ascii="Times New Roman"/>
          <w:b w:val="false"/>
          <w:i w:val="false"/>
          <w:color w:val="000000"/>
          <w:sz w:val="28"/>
        </w:rPr>
        <w:t>      При обращении осужденного(ой) о снятии с регистрационного учета</w:t>
      </w:r>
      <w:r>
        <w:br/>
      </w:r>
      <w:r>
        <w:rPr>
          <w:rFonts w:ascii="Times New Roman"/>
          <w:b w:val="false"/>
          <w:i w:val="false"/>
          <w:color w:val="000000"/>
          <w:sz w:val="28"/>
        </w:rPr>
        <w:t>
по месту жительства немедленно сообщить в уголовно-исполнительную</w:t>
      </w:r>
      <w:r>
        <w:br/>
      </w:r>
      <w:r>
        <w:rPr>
          <w:rFonts w:ascii="Times New Roman"/>
          <w:b w:val="false"/>
          <w:i w:val="false"/>
          <w:color w:val="000000"/>
          <w:sz w:val="28"/>
        </w:rPr>
        <w:t>
инспекцию ________________________________ по телефону _____________</w:t>
      </w:r>
      <w:r>
        <w:br/>
      </w:r>
      <w:r>
        <w:rPr>
          <w:rFonts w:ascii="Times New Roman"/>
          <w:b w:val="false"/>
          <w:i w:val="false"/>
          <w:color w:val="000000"/>
          <w:sz w:val="28"/>
        </w:rPr>
        <w:t>
             (наименование инспекции)</w:t>
      </w:r>
    </w:p>
    <w:p>
      <w:pPr>
        <w:spacing w:after="0"/>
        <w:ind w:left="0"/>
        <w:jc w:val="both"/>
      </w:pPr>
      <w:r>
        <w:rPr>
          <w:rFonts w:ascii="Times New Roman"/>
          <w:b w:val="false"/>
          <w:i w:val="false"/>
          <w:color w:val="000000"/>
          <w:sz w:val="28"/>
        </w:rPr>
        <w:t>Снят с регистрационного учета "___"___________ 20__ г.</w:t>
      </w:r>
      <w:r>
        <w:br/>
      </w:r>
      <w:r>
        <w:rPr>
          <w:rFonts w:ascii="Times New Roman"/>
          <w:b w:val="false"/>
          <w:i w:val="false"/>
          <w:color w:val="000000"/>
          <w:sz w:val="28"/>
        </w:rPr>
        <w:t>
Уголовно-исполнительной инспекции сообщено "____"__________ 20__г.</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53" w:id="4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УЧЕТНАЯ КАРТОЧКА _______</w:t>
      </w:r>
      <w:r>
        <w:br/>
      </w:r>
      <w:r>
        <w:rPr>
          <w:rFonts w:ascii="Times New Roman"/>
          <w:b w:val="false"/>
          <w:i w:val="false"/>
          <w:color w:val="000000"/>
          <w:sz w:val="28"/>
        </w:rPr>
        <w:t>
                  </w:t>
      </w:r>
      <w:r>
        <w:rPr>
          <w:rFonts w:ascii="Times New Roman"/>
          <w:b/>
          <w:i w:val="false"/>
          <w:color w:val="000000"/>
          <w:sz w:val="28"/>
        </w:rPr>
        <w:t>отбывающего общественные работы</w:t>
      </w:r>
    </w:p>
    <w:p>
      <w:pPr>
        <w:spacing w:after="0"/>
        <w:ind w:left="0"/>
        <w:jc w:val="both"/>
      </w:pPr>
      <w:r>
        <w:rPr>
          <w:rFonts w:ascii="Times New Roman"/>
          <w:b w:val="false"/>
          <w:i w:val="false"/>
          <w:color w:val="000000"/>
          <w:sz w:val="28"/>
        </w:rPr>
        <w:t>Ф.И.О._______________________________________________________________</w:t>
      </w:r>
      <w:r>
        <w:br/>
      </w:r>
      <w:r>
        <w:rPr>
          <w:rFonts w:ascii="Times New Roman"/>
          <w:b w:val="false"/>
          <w:i w:val="false"/>
          <w:color w:val="000000"/>
          <w:sz w:val="28"/>
        </w:rPr>
        <w:t>
Год и место рождения ________________________________________________</w:t>
      </w:r>
      <w:r>
        <w:br/>
      </w:r>
      <w:r>
        <w:rPr>
          <w:rFonts w:ascii="Times New Roman"/>
          <w:b w:val="false"/>
          <w:i w:val="false"/>
          <w:color w:val="000000"/>
          <w:sz w:val="28"/>
        </w:rPr>
        <w:t>
Домашний адрес ______________________________________________________</w:t>
      </w:r>
      <w:r>
        <w:br/>
      </w:r>
      <w:r>
        <w:rPr>
          <w:rFonts w:ascii="Times New Roman"/>
          <w:b w:val="false"/>
          <w:i w:val="false"/>
          <w:color w:val="000000"/>
          <w:sz w:val="28"/>
        </w:rPr>
        <w:t>
Место работы (учебы) и должность ____________________________________</w:t>
      </w:r>
      <w:r>
        <w:br/>
      </w:r>
      <w:r>
        <w:rPr>
          <w:rFonts w:ascii="Times New Roman"/>
          <w:b w:val="false"/>
          <w:i w:val="false"/>
          <w:color w:val="000000"/>
          <w:sz w:val="28"/>
        </w:rPr>
        <w:t>
Осужден (а) "___"__________ 20__ года 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 ______________ УК РК к _____ часам общественных работ.</w:t>
      </w:r>
    </w:p>
    <w:p>
      <w:pPr>
        <w:spacing w:after="0"/>
        <w:ind w:left="0"/>
        <w:jc w:val="both"/>
      </w:pPr>
      <w:r>
        <w:rPr>
          <w:rFonts w:ascii="Times New Roman"/>
          <w:b w:val="false"/>
          <w:i w:val="false"/>
          <w:color w:val="000000"/>
          <w:sz w:val="28"/>
        </w:rPr>
        <w:t>Взят(а) на учет "___"__________ 20__ года.</w:t>
      </w:r>
      <w:r>
        <w:br/>
      </w:r>
      <w:r>
        <w:rPr>
          <w:rFonts w:ascii="Times New Roman"/>
          <w:b w:val="false"/>
          <w:i w:val="false"/>
          <w:color w:val="000000"/>
          <w:sz w:val="28"/>
        </w:rPr>
        <w:t>
Направлен(а) на работу ______________________________________________</w:t>
      </w:r>
      <w:r>
        <w:br/>
      </w:r>
      <w:r>
        <w:rPr>
          <w:rFonts w:ascii="Times New Roman"/>
          <w:b w:val="false"/>
          <w:i w:val="false"/>
          <w:color w:val="000000"/>
          <w:sz w:val="28"/>
        </w:rPr>
        <w:t>
                                 (наименование предприятия)</w:t>
      </w:r>
      <w:r>
        <w:br/>
      </w:r>
      <w:r>
        <w:rPr>
          <w:rFonts w:ascii="Times New Roman"/>
          <w:b w:val="false"/>
          <w:i w:val="false"/>
          <w:color w:val="000000"/>
          <w:sz w:val="28"/>
        </w:rPr>
        <w:t>
Снят(а)с учета "___" ____________ 20__ года</w:t>
      </w:r>
    </w:p>
    <w:p>
      <w:pPr>
        <w:spacing w:after="0"/>
        <w:ind w:left="0"/>
        <w:jc w:val="both"/>
      </w:pPr>
      <w:r>
        <w:rPr>
          <w:rFonts w:ascii="Times New Roman"/>
          <w:b w:val="false"/>
          <w:i w:val="false"/>
          <w:color w:val="000000"/>
          <w:sz w:val="28"/>
        </w:rPr>
        <w:t>Карточку заполнил</w:t>
      </w:r>
      <w:r>
        <w:br/>
      </w: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val="false"/>
          <w:color w:val="000000"/>
          <w:sz w:val="28"/>
        </w:rPr>
        <w:t>      Место для отметок о перемене места работы или жительства 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492" w:id="4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ЛИЧНОЕ ДЕЛО № ____</w:t>
      </w:r>
      <w:r>
        <w:br/>
      </w:r>
      <w:r>
        <w:rPr>
          <w:rFonts w:ascii="Times New Roman"/>
          <w:b w:val="false"/>
          <w:i w:val="false"/>
          <w:color w:val="000000"/>
          <w:sz w:val="28"/>
        </w:rPr>
        <w:t>
              </w:t>
      </w:r>
      <w:r>
        <w:rPr>
          <w:rFonts w:ascii="Times New Roman"/>
          <w:b/>
          <w:i w:val="false"/>
          <w:color w:val="000000"/>
          <w:sz w:val="28"/>
        </w:rPr>
        <w:t>отбывающего(ей) общественные работы</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Осужден(а) "____" ___________ 20__ г.,</w:t>
      </w:r>
      <w:r>
        <w:br/>
      </w:r>
      <w:r>
        <w:rPr>
          <w:rFonts w:ascii="Times New Roman"/>
          <w:b w:val="false"/>
          <w:i w:val="false"/>
          <w:color w:val="000000"/>
          <w:sz w:val="28"/>
        </w:rPr>
        <w:t>
       по ст. _______________________ УК Республики Казахстан</w:t>
      </w:r>
      <w:r>
        <w:br/>
      </w:r>
      <w:r>
        <w:rPr>
          <w:rFonts w:ascii="Times New Roman"/>
          <w:b w:val="false"/>
          <w:i w:val="false"/>
          <w:color w:val="000000"/>
          <w:sz w:val="28"/>
        </w:rPr>
        <w:t>
               к __________ часам общественных работ.</w:t>
      </w:r>
      <w:r>
        <w:br/>
      </w:r>
      <w:r>
        <w:rPr>
          <w:rFonts w:ascii="Times New Roman"/>
          <w:b w:val="false"/>
          <w:i w:val="false"/>
          <w:color w:val="000000"/>
          <w:sz w:val="28"/>
        </w:rPr>
        <w:t xml:space="preserve">
                 (прописью)                       </w:t>
      </w:r>
    </w:p>
    <w:p>
      <w:pPr>
        <w:spacing w:after="0"/>
        <w:ind w:left="0"/>
        <w:jc w:val="both"/>
      </w:pPr>
      <w:r>
        <w:rPr>
          <w:rFonts w:ascii="Times New Roman"/>
          <w:b w:val="false"/>
          <w:i w:val="false"/>
          <w:color w:val="000000"/>
          <w:sz w:val="28"/>
        </w:rPr>
        <w:t>Поставлен(а) на учет "____"_________ 20___ г.</w:t>
      </w:r>
      <w:r>
        <w:br/>
      </w:r>
      <w:r>
        <w:rPr>
          <w:rFonts w:ascii="Times New Roman"/>
          <w:b w:val="false"/>
          <w:i w:val="false"/>
          <w:color w:val="000000"/>
          <w:sz w:val="28"/>
        </w:rPr>
        <w:t xml:space="preserve">
Снят(а) с учета "____"__________ 20__ г.     </w:t>
      </w:r>
      <w:r>
        <w:br/>
      </w:r>
      <w:r>
        <w:rPr>
          <w:rFonts w:ascii="Times New Roman"/>
          <w:b w:val="false"/>
          <w:i w:val="false"/>
          <w:color w:val="000000"/>
          <w:sz w:val="28"/>
        </w:rPr>
        <w:t>
Количество листов в деле ____________________</w:t>
      </w:r>
    </w:p>
    <w:bookmarkStart w:name="z455" w:id="44"/>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4"/>
    <w:p>
      <w:pPr>
        <w:spacing w:after="0"/>
        <w:ind w:left="0"/>
        <w:jc w:val="both"/>
      </w:pPr>
      <w:r>
        <w:rPr>
          <w:rFonts w:ascii="Times New Roman"/>
          <w:b w:val="false"/>
          <w:i w:val="false"/>
          <w:color w:val="000000"/>
          <w:sz w:val="28"/>
        </w:rPr>
        <w:t>Форма</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УЧЕТНАЯ КАРТОЧКА №____</w:t>
      </w:r>
      <w:r>
        <w:br/>
      </w:r>
      <w:r>
        <w:rPr>
          <w:rFonts w:ascii="Times New Roman"/>
          <w:b w:val="false"/>
          <w:i w:val="false"/>
          <w:color w:val="000000"/>
          <w:sz w:val="28"/>
        </w:rPr>
        <w:t>
               </w:t>
      </w:r>
      <w:r>
        <w:rPr>
          <w:rFonts w:ascii="Times New Roman"/>
          <w:b/>
          <w:i w:val="false"/>
          <w:color w:val="000000"/>
          <w:sz w:val="28"/>
        </w:rPr>
        <w:t>отбывающего(ей) исправительные работы</w:t>
      </w:r>
    </w:p>
    <w:p>
      <w:pPr>
        <w:spacing w:after="0"/>
        <w:ind w:left="0"/>
        <w:jc w:val="both"/>
      </w:pPr>
      <w:r>
        <w:rPr>
          <w:rFonts w:ascii="Times New Roman"/>
          <w:b w:val="false"/>
          <w:i w:val="false"/>
          <w:color w:val="000000"/>
          <w:sz w:val="28"/>
        </w:rPr>
        <w:t>Фамилия _____________________________________________________________</w:t>
      </w:r>
      <w:r>
        <w:br/>
      </w:r>
      <w:r>
        <w:rPr>
          <w:rFonts w:ascii="Times New Roman"/>
          <w:b w:val="false"/>
          <w:i w:val="false"/>
          <w:color w:val="000000"/>
          <w:sz w:val="28"/>
        </w:rPr>
        <w:t>
Имя, отчество _______________________________________________________</w:t>
      </w:r>
      <w:r>
        <w:br/>
      </w:r>
      <w:r>
        <w:rPr>
          <w:rFonts w:ascii="Times New Roman"/>
          <w:b w:val="false"/>
          <w:i w:val="false"/>
          <w:color w:val="000000"/>
          <w:sz w:val="28"/>
        </w:rPr>
        <w:t>
Год и место рождения ________________________________________________</w:t>
      </w:r>
      <w:r>
        <w:br/>
      </w:r>
      <w:r>
        <w:rPr>
          <w:rFonts w:ascii="Times New Roman"/>
          <w:b w:val="false"/>
          <w:i w:val="false"/>
          <w:color w:val="000000"/>
          <w:sz w:val="28"/>
        </w:rPr>
        <w:t>
Домашний адрес ______________________________________________________</w:t>
      </w:r>
      <w:r>
        <w:br/>
      </w:r>
      <w:r>
        <w:rPr>
          <w:rFonts w:ascii="Times New Roman"/>
          <w:b w:val="false"/>
          <w:i w:val="false"/>
          <w:color w:val="000000"/>
          <w:sz w:val="28"/>
        </w:rPr>
        <w:t>
Место работы и должность ____________________________________________</w:t>
      </w:r>
      <w:r>
        <w:br/>
      </w:r>
      <w:r>
        <w:rPr>
          <w:rFonts w:ascii="Times New Roman"/>
          <w:b w:val="false"/>
          <w:i w:val="false"/>
          <w:color w:val="000000"/>
          <w:sz w:val="28"/>
        </w:rPr>
        <w:t>
Осужден(а) "__"________ 20__ г. 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 ________ УК к исправительным работам _________________________</w:t>
      </w:r>
      <w:r>
        <w:br/>
      </w:r>
      <w:r>
        <w:rPr>
          <w:rFonts w:ascii="Times New Roman"/>
          <w:b w:val="false"/>
          <w:i w:val="false"/>
          <w:color w:val="000000"/>
          <w:sz w:val="28"/>
        </w:rPr>
        <w:t>
на срок _______ Размер удержаний ___________ %</w:t>
      </w:r>
      <w:r>
        <w:br/>
      </w:r>
      <w:r>
        <w:rPr>
          <w:rFonts w:ascii="Times New Roman"/>
          <w:b w:val="false"/>
          <w:i w:val="false"/>
          <w:color w:val="000000"/>
          <w:sz w:val="28"/>
        </w:rPr>
        <w:t>
Взят на учет "___" ________ 20__ г.</w:t>
      </w:r>
      <w:r>
        <w:br/>
      </w:r>
      <w:r>
        <w:rPr>
          <w:rFonts w:ascii="Times New Roman"/>
          <w:b w:val="false"/>
          <w:i w:val="false"/>
          <w:color w:val="000000"/>
          <w:sz w:val="28"/>
        </w:rPr>
        <w:t>
Карточку заполнил(а) ________________________________________________</w:t>
      </w:r>
      <w:r>
        <w:br/>
      </w: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Место для отметок о перемене места работы или жительства _____________________________________________________________________</w:t>
      </w:r>
      <w:r>
        <w:br/>
      </w:r>
      <w:r>
        <w:rPr>
          <w:rFonts w:ascii="Times New Roman"/>
          <w:b w:val="false"/>
          <w:i w:val="false"/>
          <w:color w:val="000000"/>
          <w:sz w:val="28"/>
        </w:rPr>
        <w:t>
Согласно полученному подтверждению,</w:t>
      </w:r>
      <w:r>
        <w:br/>
      </w:r>
      <w:r>
        <w:rPr>
          <w:rFonts w:ascii="Times New Roman"/>
          <w:b w:val="false"/>
          <w:i w:val="false"/>
          <w:color w:val="000000"/>
          <w:sz w:val="28"/>
        </w:rPr>
        <w:t>
Удержания начаты с "__"_______ 20 __ г.</w:t>
      </w:r>
      <w:r>
        <w:br/>
      </w:r>
      <w:r>
        <w:rPr>
          <w:rFonts w:ascii="Times New Roman"/>
          <w:b w:val="false"/>
          <w:i w:val="false"/>
          <w:color w:val="000000"/>
          <w:sz w:val="28"/>
        </w:rPr>
        <w:t>
Содержался под стражей с "__"_____ 20__ г. по "__"______ 20__ г.</w:t>
      </w:r>
      <w:r>
        <w:br/>
      </w:r>
      <w:r>
        <w:rPr>
          <w:rFonts w:ascii="Times New Roman"/>
          <w:b w:val="false"/>
          <w:i w:val="false"/>
          <w:color w:val="000000"/>
          <w:sz w:val="28"/>
        </w:rPr>
        <w:t>
К отбытию срока наказания осталось _____ месяцев ___________ дней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3924"/>
        <w:gridCol w:w="3124"/>
        <w:gridCol w:w="3573"/>
      </w:tblGrid>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рабочих дней по</w:t>
            </w:r>
            <w:r>
              <w:br/>
            </w:r>
            <w:r>
              <w:rPr>
                <w:rFonts w:ascii="Times New Roman"/>
                <w:b w:val="false"/>
                <w:i w:val="false"/>
                <w:color w:val="000000"/>
                <w:sz w:val="20"/>
              </w:rPr>
              <w:t>
</w:t>
            </w:r>
            <w:r>
              <w:rPr>
                <w:rFonts w:ascii="Times New Roman"/>
                <w:b w:val="false"/>
                <w:i w:val="false"/>
                <w:color w:val="000000"/>
                <w:sz w:val="20"/>
              </w:rPr>
              <w:t>графику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Отработано дней</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отработано дней и</w:t>
            </w:r>
            <w:r>
              <w:br/>
            </w:r>
            <w:r>
              <w:rPr>
                <w:rFonts w:ascii="Times New Roman"/>
                <w:b w:val="false"/>
                <w:i w:val="false"/>
                <w:color w:val="000000"/>
                <w:sz w:val="20"/>
              </w:rPr>
              <w:t>
</w:t>
            </w:r>
            <w:r>
              <w:rPr>
                <w:rFonts w:ascii="Times New Roman"/>
                <w:b w:val="false"/>
                <w:i w:val="false"/>
                <w:color w:val="000000"/>
                <w:sz w:val="20"/>
              </w:rPr>
              <w:t>причины</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Заработано денег</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и</w:t>
            </w:r>
            <w:r>
              <w:br/>
            </w:r>
            <w:r>
              <w:rPr>
                <w:rFonts w:ascii="Times New Roman"/>
                <w:b w:val="false"/>
                <w:i w:val="false"/>
                <w:color w:val="000000"/>
                <w:sz w:val="20"/>
              </w:rPr>
              <w:t>
</w:t>
            </w:r>
            <w:r>
              <w:rPr>
                <w:rFonts w:ascii="Times New Roman"/>
                <w:b w:val="false"/>
                <w:i w:val="false"/>
                <w:color w:val="000000"/>
                <w:sz w:val="20"/>
              </w:rPr>
              <w:t>№ документа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 и № листа под</w:t>
            </w:r>
            <w:r>
              <w:br/>
            </w:r>
            <w:r>
              <w:rPr>
                <w:rFonts w:ascii="Times New Roman"/>
                <w:b w:val="false"/>
                <w:i w:val="false"/>
                <w:color w:val="000000"/>
                <w:sz w:val="20"/>
              </w:rPr>
              <w:t>
</w:t>
            </w:r>
            <w:r>
              <w:rPr>
                <w:rFonts w:ascii="Times New Roman"/>
                <w:b w:val="false"/>
                <w:i w:val="false"/>
                <w:color w:val="000000"/>
                <w:sz w:val="20"/>
              </w:rPr>
              <w:t>которым подшиты расч.</w:t>
            </w:r>
            <w:r>
              <w:br/>
            </w:r>
            <w:r>
              <w:rPr>
                <w:rFonts w:ascii="Times New Roman"/>
                <w:b w:val="false"/>
                <w:i w:val="false"/>
                <w:color w:val="000000"/>
                <w:sz w:val="20"/>
              </w:rPr>
              <w:t>
</w:t>
            </w:r>
            <w:r>
              <w:rPr>
                <w:rFonts w:ascii="Times New Roman"/>
                <w:b w:val="false"/>
                <w:i w:val="false"/>
                <w:color w:val="000000"/>
                <w:sz w:val="20"/>
              </w:rPr>
              <w:t>сведения</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Итого ______________________ Снят(а) с учета: "__" ________ 20__ г.</w:t>
      </w:r>
      <w:r>
        <w:br/>
      </w:r>
      <w:r>
        <w:rPr>
          <w:rFonts w:ascii="Times New Roman"/>
          <w:b w:val="false"/>
          <w:i w:val="false"/>
          <w:color w:val="000000"/>
          <w:sz w:val="28"/>
        </w:rPr>
        <w:t>
Основание: ________________________________</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56" w:id="45"/>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РЕГИСТРАЦИОННЫЙ ЛИСТ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8"/>
        <w:gridCol w:w="3272"/>
        <w:gridCol w:w="3270"/>
        <w:gridCol w:w="3270"/>
      </w:tblGrid>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регистрации</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осужденного(ой)</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регистрацию</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46"/>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ЛИЧНОЕ ДЕЛО № ______</w:t>
      </w:r>
      <w:r>
        <w:br/>
      </w:r>
      <w:r>
        <w:rPr>
          <w:rFonts w:ascii="Times New Roman"/>
          <w:b w:val="false"/>
          <w:i w:val="false"/>
          <w:color w:val="000000"/>
          <w:sz w:val="28"/>
        </w:rPr>
        <w:t>
              </w:t>
      </w:r>
      <w:r>
        <w:rPr>
          <w:rFonts w:ascii="Times New Roman"/>
          <w:b/>
          <w:i w:val="false"/>
          <w:color w:val="000000"/>
          <w:sz w:val="28"/>
        </w:rPr>
        <w:t>отбывающего(ей) исправительные работы</w:t>
      </w:r>
    </w:p>
    <w:p>
      <w:pPr>
        <w:spacing w:after="0"/>
        <w:ind w:left="0"/>
        <w:jc w:val="both"/>
      </w:pPr>
      <w:r>
        <w:rPr>
          <w:rFonts w:ascii="Times New Roman"/>
          <w:b w:val="false"/>
          <w:i w:val="false"/>
          <w:color w:val="000000"/>
          <w:sz w:val="28"/>
        </w:rPr>
        <w:t>            Ф.И.О. ______________________________________</w:t>
      </w:r>
      <w:r>
        <w:br/>
      </w:r>
      <w:r>
        <w:rPr>
          <w:rFonts w:ascii="Times New Roman"/>
          <w:b w:val="false"/>
          <w:i w:val="false"/>
          <w:color w:val="000000"/>
          <w:sz w:val="28"/>
        </w:rPr>
        <w:t>
       год и место рождения _________________________________</w:t>
      </w:r>
      <w:r>
        <w:br/>
      </w:r>
      <w:r>
        <w:rPr>
          <w:rFonts w:ascii="Times New Roman"/>
          <w:b w:val="false"/>
          <w:i w:val="false"/>
          <w:color w:val="000000"/>
          <w:sz w:val="28"/>
        </w:rPr>
        <w:t>
Осужден(а) "__" _______ 20__ г. по ст. _______ УК РК к ___________</w:t>
      </w:r>
      <w:r>
        <w:br/>
      </w:r>
      <w:r>
        <w:rPr>
          <w:rFonts w:ascii="Times New Roman"/>
          <w:b w:val="false"/>
          <w:i w:val="false"/>
          <w:color w:val="000000"/>
          <w:sz w:val="28"/>
        </w:rPr>
        <w:t>
   на срок _______________________________________________________</w:t>
      </w:r>
    </w:p>
    <w:p>
      <w:pPr>
        <w:spacing w:after="0"/>
        <w:ind w:left="0"/>
        <w:jc w:val="both"/>
      </w:pPr>
      <w:r>
        <w:rPr>
          <w:rFonts w:ascii="Times New Roman"/>
          <w:b w:val="false"/>
          <w:i w:val="false"/>
          <w:color w:val="000000"/>
          <w:sz w:val="28"/>
        </w:rPr>
        <w:t>Взят(а) на учет: "___" ________ 20__ г.</w:t>
      </w:r>
      <w:r>
        <w:br/>
      </w:r>
      <w:r>
        <w:rPr>
          <w:rFonts w:ascii="Times New Roman"/>
          <w:b w:val="false"/>
          <w:i w:val="false"/>
          <w:color w:val="000000"/>
          <w:sz w:val="28"/>
        </w:rPr>
        <w:t xml:space="preserve">
Снят(а) с учета: "___" ______ 20__ г.  </w:t>
      </w:r>
      <w:r>
        <w:br/>
      </w:r>
      <w:r>
        <w:rPr>
          <w:rFonts w:ascii="Times New Roman"/>
          <w:b w:val="false"/>
          <w:i w:val="false"/>
          <w:color w:val="000000"/>
          <w:sz w:val="28"/>
        </w:rPr>
        <w:t>
Количество листов в деле: _____________</w:t>
      </w:r>
    </w:p>
    <w:bookmarkStart w:name="z458" w:id="47"/>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ЛИЧНОЕ ДЕЛО № _______</w:t>
      </w:r>
      <w:r>
        <w:br/>
      </w:r>
      <w:r>
        <w:rPr>
          <w:rFonts w:ascii="Times New Roman"/>
          <w:b w:val="false"/>
          <w:i w:val="false"/>
          <w:color w:val="000000"/>
          <w:sz w:val="28"/>
        </w:rPr>
        <w:t>
      </w:t>
      </w:r>
      <w:r>
        <w:rPr>
          <w:rFonts w:ascii="Times New Roman"/>
          <w:b/>
          <w:i w:val="false"/>
          <w:color w:val="000000"/>
          <w:sz w:val="28"/>
        </w:rPr>
        <w:t>отбывающего(ей) наказание в виде ограничения свободы</w:t>
      </w:r>
    </w:p>
    <w:p>
      <w:pPr>
        <w:spacing w:after="0"/>
        <w:ind w:left="0"/>
        <w:jc w:val="both"/>
      </w:pPr>
      <w:r>
        <w:rPr>
          <w:rFonts w:ascii="Times New Roman"/>
          <w:b w:val="false"/>
          <w:i w:val="false"/>
          <w:color w:val="000000"/>
          <w:sz w:val="28"/>
        </w:rPr>
        <w:t>         Ф.И.О. ____________________________________________</w:t>
      </w:r>
      <w:r>
        <w:br/>
      </w:r>
      <w:r>
        <w:rPr>
          <w:rFonts w:ascii="Times New Roman"/>
          <w:b w:val="false"/>
          <w:i w:val="false"/>
          <w:color w:val="000000"/>
          <w:sz w:val="28"/>
        </w:rPr>
        <w:t>
 год и место рождения __________ осужден(а) "__" __________ 20__ г.</w:t>
      </w:r>
      <w:r>
        <w:br/>
      </w:r>
      <w:r>
        <w:rPr>
          <w:rFonts w:ascii="Times New Roman"/>
          <w:b w:val="false"/>
          <w:i w:val="false"/>
          <w:color w:val="000000"/>
          <w:sz w:val="28"/>
        </w:rPr>
        <w:t>
           по ст. _________ УК РК к _____________ на срок</w:t>
      </w:r>
      <w:r>
        <w:br/>
      </w: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Взят(а) на учет: "___" _____ 20__ г.</w:t>
      </w:r>
      <w:r>
        <w:br/>
      </w:r>
      <w:r>
        <w:rPr>
          <w:rFonts w:ascii="Times New Roman"/>
          <w:b w:val="false"/>
          <w:i w:val="false"/>
          <w:color w:val="000000"/>
          <w:sz w:val="28"/>
        </w:rPr>
        <w:t>
Снят(а) с учета: "___" _____ 20__ г.</w:t>
      </w:r>
      <w:r>
        <w:br/>
      </w:r>
      <w:r>
        <w:rPr>
          <w:rFonts w:ascii="Times New Roman"/>
          <w:b w:val="false"/>
          <w:i w:val="false"/>
          <w:color w:val="000000"/>
          <w:sz w:val="28"/>
        </w:rPr>
        <w:t>
Количество листов в деле: __________</w:t>
      </w:r>
    </w:p>
    <w:bookmarkStart w:name="z459" w:id="48"/>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ЛИЧНОЕ ДЕЛО № ________</w:t>
      </w:r>
      <w:r>
        <w:br/>
      </w:r>
      <w:r>
        <w:rPr>
          <w:rFonts w:ascii="Times New Roman"/>
          <w:b w:val="false"/>
          <w:i w:val="false"/>
          <w:color w:val="000000"/>
          <w:sz w:val="28"/>
        </w:rPr>
        <w:t>
         осужденного(ой) к лишению права занимать определенную</w:t>
      </w:r>
      <w:r>
        <w:br/>
      </w:r>
      <w:r>
        <w:rPr>
          <w:rFonts w:ascii="Times New Roman"/>
          <w:b w:val="false"/>
          <w:i w:val="false"/>
          <w:color w:val="000000"/>
          <w:sz w:val="28"/>
        </w:rPr>
        <w:t>
          должность или заниматься определенной деятельностью</w:t>
      </w:r>
    </w:p>
    <w:p>
      <w:pPr>
        <w:spacing w:after="0"/>
        <w:ind w:left="0"/>
        <w:jc w:val="both"/>
      </w:pPr>
      <w:r>
        <w:rPr>
          <w:rFonts w:ascii="Times New Roman"/>
          <w:b w:val="false"/>
          <w:i w:val="false"/>
          <w:color w:val="000000"/>
          <w:sz w:val="28"/>
        </w:rPr>
        <w:t>             Ф.И.О. ______________________________________</w:t>
      </w:r>
      <w:r>
        <w:br/>
      </w:r>
      <w:r>
        <w:rPr>
          <w:rFonts w:ascii="Times New Roman"/>
          <w:b w:val="false"/>
          <w:i w:val="false"/>
          <w:color w:val="000000"/>
          <w:sz w:val="28"/>
        </w:rPr>
        <w:t>
    год и место рождения _____________ осужден(а) "__" ______ 20__ г.</w:t>
      </w:r>
      <w:r>
        <w:br/>
      </w:r>
      <w:r>
        <w:rPr>
          <w:rFonts w:ascii="Times New Roman"/>
          <w:b w:val="false"/>
          <w:i w:val="false"/>
          <w:color w:val="000000"/>
          <w:sz w:val="28"/>
        </w:rPr>
        <w:t>
         по ст. _____ УК РК к ___________________ срок ________</w:t>
      </w:r>
      <w:r>
        <w:br/>
      </w: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Взят(а) на учет: "__" ________ 20__ г.</w:t>
      </w:r>
      <w:r>
        <w:br/>
      </w:r>
      <w:r>
        <w:rPr>
          <w:rFonts w:ascii="Times New Roman"/>
          <w:b w:val="false"/>
          <w:i w:val="false"/>
          <w:color w:val="000000"/>
          <w:sz w:val="28"/>
        </w:rPr>
        <w:t>
Снят(а) с учета: "__" ________ 20__ г.</w:t>
      </w:r>
      <w:r>
        <w:br/>
      </w:r>
      <w:r>
        <w:rPr>
          <w:rFonts w:ascii="Times New Roman"/>
          <w:b w:val="false"/>
          <w:i w:val="false"/>
          <w:color w:val="000000"/>
          <w:sz w:val="28"/>
        </w:rPr>
        <w:t>
Количество листов в деле: ____________</w:t>
      </w:r>
    </w:p>
    <w:bookmarkStart w:name="z460" w:id="49"/>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4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КОНТРОЛЬНОЕ ДЕЛО № 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(условно осужденного(ой), осужденной с отсрочкой отбывания наказания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 отношении беременных женщин и женщин имеющих малолетних детей,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 год рождения)</w:t>
      </w:r>
    </w:p>
    <w:p>
      <w:pPr>
        <w:spacing w:after="0"/>
        <w:ind w:left="0"/>
        <w:jc w:val="both"/>
      </w:pPr>
      <w:r>
        <w:rPr>
          <w:rFonts w:ascii="Times New Roman"/>
          <w:b w:val="false"/>
          <w:i w:val="false"/>
          <w:color w:val="000000"/>
          <w:sz w:val="28"/>
        </w:rPr>
        <w:t>      Осужден(а) "__" _______ 20__ г. по ст. ____ УК РК на срок 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Поставлен (а) на учет "__" _____ 20__ г.</w:t>
      </w:r>
      <w:r>
        <w:br/>
      </w:r>
      <w:r>
        <w:rPr>
          <w:rFonts w:ascii="Times New Roman"/>
          <w:b w:val="false"/>
          <w:i w:val="false"/>
          <w:color w:val="000000"/>
          <w:sz w:val="28"/>
        </w:rPr>
        <w:t>
Снят (а) с учета "___" _________ 20__ г.</w:t>
      </w:r>
      <w:r>
        <w:br/>
      </w:r>
      <w:r>
        <w:rPr>
          <w:rFonts w:ascii="Times New Roman"/>
          <w:b w:val="false"/>
          <w:i w:val="false"/>
          <w:color w:val="000000"/>
          <w:sz w:val="28"/>
        </w:rPr>
        <w:t>
Количество листов в деле _______________</w:t>
      </w:r>
    </w:p>
    <w:bookmarkStart w:name="z461" w:id="50"/>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ПОДПИСКА</w:t>
      </w:r>
    </w:p>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
    (фамилия, имя, отчество, год рождения, место жительства, телефон)</w:t>
      </w:r>
      <w:r>
        <w:br/>
      </w:r>
      <w:r>
        <w:rPr>
          <w:rFonts w:ascii="Times New Roman"/>
          <w:b w:val="false"/>
          <w:i w:val="false"/>
          <w:color w:val="000000"/>
          <w:sz w:val="28"/>
        </w:rPr>
        <w:t>
осужден (а) "__" _________ 20__ г. ___________________________ судом</w:t>
      </w:r>
      <w:r>
        <w:br/>
      </w:r>
      <w:r>
        <w:rPr>
          <w:rFonts w:ascii="Times New Roman"/>
          <w:b w:val="false"/>
          <w:i w:val="false"/>
          <w:color w:val="000000"/>
          <w:sz w:val="28"/>
        </w:rPr>
        <w:t>
                                      (наименование суда)</w:t>
      </w:r>
      <w:r>
        <w:br/>
      </w:r>
      <w:r>
        <w:rPr>
          <w:rFonts w:ascii="Times New Roman"/>
          <w:b w:val="false"/>
          <w:i w:val="false"/>
          <w:color w:val="000000"/>
          <w:sz w:val="28"/>
        </w:rPr>
        <w:t>
по ст._____ УК РК _________________________________________________</w:t>
      </w:r>
      <w:r>
        <w:br/>
      </w:r>
      <w:r>
        <w:rPr>
          <w:rFonts w:ascii="Times New Roman"/>
          <w:b w:val="false"/>
          <w:i w:val="false"/>
          <w:color w:val="000000"/>
          <w:sz w:val="28"/>
        </w:rPr>
        <w:t>
                                 (срок наказания)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(исправительные, общественные работы, ограничение свободы,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лишения права занимать определенную должность или заниматься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определенной деятельностью, условное осуждение, отсрочка в отношении</w:t>
      </w:r>
      <w:r>
        <w:br/>
      </w:r>
      <w:r>
        <w:rPr>
          <w:rFonts w:ascii="Times New Roman"/>
          <w:b w:val="false"/>
          <w:i w:val="false"/>
          <w:color w:val="000000"/>
          <w:sz w:val="28"/>
        </w:rPr>
        <w:t>
                        осужденных женщин)</w:t>
      </w:r>
    </w:p>
    <w:p>
      <w:pPr>
        <w:spacing w:after="0"/>
        <w:ind w:left="0"/>
        <w:jc w:val="both"/>
      </w:pPr>
      <w:r>
        <w:rPr>
          <w:rFonts w:ascii="Times New Roman"/>
          <w:b w:val="false"/>
          <w:i w:val="false"/>
          <w:color w:val="000000"/>
          <w:sz w:val="28"/>
        </w:rPr>
        <w:t>      ознакомлен (а) с условиями отбывания наказания и обязуюсь:</w:t>
      </w:r>
      <w:r>
        <w:br/>
      </w:r>
      <w:r>
        <w:rPr>
          <w:rFonts w:ascii="Times New Roman"/>
          <w:b w:val="false"/>
          <w:i w:val="false"/>
          <w:color w:val="000000"/>
          <w:sz w:val="28"/>
        </w:rPr>
        <w:t>
      - соблюдать установленный порядок и условия отбывания</w:t>
      </w:r>
      <w:r>
        <w:br/>
      </w:r>
      <w:r>
        <w:rPr>
          <w:rFonts w:ascii="Times New Roman"/>
          <w:b w:val="false"/>
          <w:i w:val="false"/>
          <w:color w:val="000000"/>
          <w:sz w:val="28"/>
        </w:rPr>
        <w:t>
наказания;</w:t>
      </w:r>
      <w:r>
        <w:br/>
      </w:r>
      <w:r>
        <w:rPr>
          <w:rFonts w:ascii="Times New Roman"/>
          <w:b w:val="false"/>
          <w:i w:val="false"/>
          <w:color w:val="000000"/>
          <w:sz w:val="28"/>
        </w:rPr>
        <w:t>
      - исполнять возложенные на меня судом обязанности;</w:t>
      </w:r>
      <w:r>
        <w:br/>
      </w:r>
      <w:r>
        <w:rPr>
          <w:rFonts w:ascii="Times New Roman"/>
          <w:b w:val="false"/>
          <w:i w:val="false"/>
          <w:color w:val="000000"/>
          <w:sz w:val="28"/>
        </w:rPr>
        <w:t>
      - заниматься воспитанием ребенка (детей);</w:t>
      </w:r>
      <w:r>
        <w:br/>
      </w:r>
      <w:r>
        <w:rPr>
          <w:rFonts w:ascii="Times New Roman"/>
          <w:b w:val="false"/>
          <w:i w:val="false"/>
          <w:color w:val="000000"/>
          <w:sz w:val="28"/>
        </w:rPr>
        <w:t>
      - являться по вызову в уголовно-исполнительную инспекцию;</w:t>
      </w:r>
      <w:r>
        <w:br/>
      </w:r>
      <w:r>
        <w:rPr>
          <w:rFonts w:ascii="Times New Roman"/>
          <w:b w:val="false"/>
          <w:i w:val="false"/>
          <w:color w:val="000000"/>
          <w:sz w:val="28"/>
        </w:rPr>
        <w:t>
      - отчитываться перед уголовно-исполнительной инспекцией о своем</w:t>
      </w:r>
      <w:r>
        <w:br/>
      </w:r>
      <w:r>
        <w:rPr>
          <w:rFonts w:ascii="Times New Roman"/>
          <w:b w:val="false"/>
          <w:i w:val="false"/>
          <w:color w:val="000000"/>
          <w:sz w:val="28"/>
        </w:rPr>
        <w:t>
поведении;</w:t>
      </w:r>
      <w:r>
        <w:br/>
      </w:r>
      <w:r>
        <w:rPr>
          <w:rFonts w:ascii="Times New Roman"/>
          <w:b w:val="false"/>
          <w:i w:val="false"/>
          <w:color w:val="000000"/>
          <w:sz w:val="28"/>
        </w:rPr>
        <w:t>
      - в десятидневный срок сообщать в уголовно-исполнительную</w:t>
      </w:r>
      <w:r>
        <w:br/>
      </w:r>
      <w:r>
        <w:rPr>
          <w:rFonts w:ascii="Times New Roman"/>
          <w:b w:val="false"/>
          <w:i w:val="false"/>
          <w:color w:val="000000"/>
          <w:sz w:val="28"/>
        </w:rPr>
        <w:t>
инспекцию о перемене места работы и жительства, о планируемом выезде</w:t>
      </w:r>
      <w:r>
        <w:br/>
      </w:r>
      <w:r>
        <w:rPr>
          <w:rFonts w:ascii="Times New Roman"/>
          <w:b w:val="false"/>
          <w:i w:val="false"/>
          <w:color w:val="000000"/>
          <w:sz w:val="28"/>
        </w:rPr>
        <w:t>
за пределы места проживания;</w:t>
      </w:r>
      <w:r>
        <w:br/>
      </w:r>
      <w:r>
        <w:rPr>
          <w:rFonts w:ascii="Times New Roman"/>
          <w:b w:val="false"/>
          <w:i w:val="false"/>
          <w:color w:val="000000"/>
          <w:sz w:val="28"/>
        </w:rPr>
        <w:t>
      - не нарушать общественный порядок;</w:t>
      </w:r>
      <w:r>
        <w:br/>
      </w:r>
      <w:r>
        <w:rPr>
          <w:rFonts w:ascii="Times New Roman"/>
          <w:b w:val="false"/>
          <w:i w:val="false"/>
          <w:color w:val="000000"/>
          <w:sz w:val="28"/>
        </w:rPr>
        <w:t>
      - представлять по требованию уголовно-исполнительной инспекции</w:t>
      </w:r>
      <w:r>
        <w:br/>
      </w:r>
      <w:r>
        <w:rPr>
          <w:rFonts w:ascii="Times New Roman"/>
          <w:b w:val="false"/>
          <w:i w:val="false"/>
          <w:color w:val="000000"/>
          <w:sz w:val="28"/>
        </w:rPr>
        <w:t>
документы, связанные с исполнением указанного наказания;</w:t>
      </w:r>
      <w:r>
        <w:br/>
      </w:r>
      <w:r>
        <w:rPr>
          <w:rFonts w:ascii="Times New Roman"/>
          <w:b w:val="false"/>
          <w:i w:val="false"/>
          <w:color w:val="000000"/>
          <w:sz w:val="28"/>
        </w:rPr>
        <w:t>
      - информировать об увольнении с места работы.</w:t>
      </w:r>
      <w:r>
        <w:br/>
      </w:r>
      <w:r>
        <w:rPr>
          <w:rFonts w:ascii="Times New Roman"/>
          <w:b w:val="false"/>
          <w:i w:val="false"/>
          <w:color w:val="000000"/>
          <w:sz w:val="28"/>
        </w:rPr>
        <w:t>
      Предупрежден(а) об ответственности, за уклонение от контроля</w:t>
      </w:r>
      <w:r>
        <w:br/>
      </w:r>
      <w:r>
        <w:rPr>
          <w:rFonts w:ascii="Times New Roman"/>
          <w:b w:val="false"/>
          <w:i w:val="false"/>
          <w:color w:val="000000"/>
          <w:sz w:val="28"/>
        </w:rPr>
        <w:t>
уголовно-исполнительной инспекции и при невыполнении установленных</w:t>
      </w:r>
      <w:r>
        <w:br/>
      </w:r>
      <w:r>
        <w:rPr>
          <w:rFonts w:ascii="Times New Roman"/>
          <w:b w:val="false"/>
          <w:i w:val="false"/>
          <w:color w:val="000000"/>
          <w:sz w:val="28"/>
        </w:rPr>
        <w:t>
требований, мне может быть продлен испытательный срок, либо отменено</w:t>
      </w:r>
      <w:r>
        <w:br/>
      </w:r>
      <w:r>
        <w:rPr>
          <w:rFonts w:ascii="Times New Roman"/>
          <w:b w:val="false"/>
          <w:i w:val="false"/>
          <w:color w:val="000000"/>
          <w:sz w:val="28"/>
        </w:rPr>
        <w:t>
или заменено наказание.</w:t>
      </w:r>
    </w:p>
    <w:p>
      <w:pPr>
        <w:spacing w:after="0"/>
        <w:ind w:left="0"/>
        <w:jc w:val="both"/>
      </w:pPr>
      <w:r>
        <w:rPr>
          <w:rFonts w:ascii="Times New Roman"/>
          <w:b w:val="false"/>
          <w:i w:val="false"/>
          <w:color w:val="000000"/>
          <w:sz w:val="28"/>
        </w:rPr>
        <w:t>"____" _____________ 20__ г.           ____________________________</w:t>
      </w:r>
      <w:r>
        <w:br/>
      </w:r>
      <w:r>
        <w:rPr>
          <w:rFonts w:ascii="Times New Roman"/>
          <w:b w:val="false"/>
          <w:i w:val="false"/>
          <w:color w:val="000000"/>
          <w:sz w:val="28"/>
        </w:rPr>
        <w:t>
                                         (подпись осужденного(ой)</w:t>
      </w:r>
    </w:p>
    <w:p>
      <w:pPr>
        <w:spacing w:after="0"/>
        <w:ind w:left="0"/>
        <w:jc w:val="both"/>
      </w:pPr>
      <w:r>
        <w:rPr>
          <w:rFonts w:ascii="Times New Roman"/>
          <w:b w:val="false"/>
          <w:i w:val="false"/>
          <w:color w:val="000000"/>
          <w:sz w:val="28"/>
        </w:rPr>
        <w:t>Подписку отобрал</w:t>
      </w:r>
      <w:r>
        <w:br/>
      </w: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62" w:id="51"/>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Начальнику (директору) 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(наименование предприятия)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(адрес)              </w:t>
      </w:r>
    </w:p>
    <w:p>
      <w:pPr>
        <w:spacing w:after="0"/>
        <w:ind w:left="0"/>
        <w:jc w:val="both"/>
      </w:pPr>
      <w:r>
        <w:rPr>
          <w:rFonts w:ascii="Times New Roman"/>
          <w:b w:val="false"/>
          <w:i w:val="false"/>
          <w:color w:val="000000"/>
          <w:sz w:val="28"/>
        </w:rPr>
        <w:t>                        </w:t>
      </w:r>
      <w:r>
        <w:rPr>
          <w:rFonts w:ascii="Times New Roman"/>
          <w:b/>
          <w:i w:val="false"/>
          <w:color w:val="000000"/>
          <w:sz w:val="28"/>
        </w:rPr>
        <w:t>СПРАВКА-НАПРАВЛЕНИЕ</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 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Уголовно-исполнительного</w:t>
      </w:r>
      <w:r>
        <w:br/>
      </w:r>
      <w:r>
        <w:rPr>
          <w:rFonts w:ascii="Times New Roman"/>
          <w:b w:val="false"/>
          <w:i w:val="false"/>
          <w:color w:val="000000"/>
          <w:sz w:val="28"/>
        </w:rPr>
        <w:t>
кодекса Республики Казахстан на Ваше предприятие направляется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 жительства, основное место работы (учебы)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осужденный(ая) "__" _______ года 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 _____ УК РК к _______ часам общественных работ для отбытия</w:t>
      </w:r>
      <w:r>
        <w:br/>
      </w:r>
      <w:r>
        <w:rPr>
          <w:rFonts w:ascii="Times New Roman"/>
          <w:b w:val="false"/>
          <w:i w:val="false"/>
          <w:color w:val="000000"/>
          <w:sz w:val="28"/>
        </w:rPr>
        <w:t>
наказания.</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________________________________________         ____________________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color w:val="000000"/>
          <w:sz w:val="28"/>
        </w:rPr>
        <w:t>линия отреза --------------------------------------------------------</w:t>
      </w:r>
    </w:p>
    <w:p>
      <w:pPr>
        <w:spacing w:after="0"/>
        <w:ind w:left="0"/>
        <w:jc w:val="both"/>
      </w:pPr>
      <w:r>
        <w:rPr>
          <w:rFonts w:ascii="Times New Roman"/>
          <w:b w:val="false"/>
          <w:i w:val="false"/>
          <w:color w:val="000000"/>
          <w:sz w:val="28"/>
        </w:rPr>
        <w:t>      После получения направления заполнить уведомление, заверить</w:t>
      </w:r>
      <w:r>
        <w:br/>
      </w:r>
      <w:r>
        <w:rPr>
          <w:rFonts w:ascii="Times New Roman"/>
          <w:b w:val="false"/>
          <w:i w:val="false"/>
          <w:color w:val="000000"/>
          <w:sz w:val="28"/>
        </w:rPr>
        <w:t>
печатью и немедленно выслать в инспекцию.</w:t>
      </w:r>
    </w:p>
    <w:p>
      <w:pPr>
        <w:spacing w:after="0"/>
        <w:ind w:left="0"/>
        <w:jc w:val="both"/>
      </w:pPr>
      <w:r>
        <w:rPr>
          <w:rFonts w:ascii="Times New Roman"/>
          <w:b w:val="false"/>
          <w:i w:val="false"/>
          <w:color w:val="000000"/>
          <w:sz w:val="28"/>
        </w:rPr>
        <w:t>                             </w:t>
      </w:r>
      <w:r>
        <w:rPr>
          <w:rFonts w:ascii="Times New Roman"/>
          <w:b/>
          <w:i w:val="false"/>
          <w:color w:val="000000"/>
          <w:sz w:val="28"/>
        </w:rPr>
        <w:t>Уведомление</w:t>
      </w:r>
    </w:p>
    <w:p>
      <w:pPr>
        <w:spacing w:after="0"/>
        <w:ind w:left="0"/>
        <w:jc w:val="both"/>
      </w:pPr>
      <w:r>
        <w:rPr>
          <w:rFonts w:ascii="Times New Roman"/>
          <w:b w:val="false"/>
          <w:i w:val="false"/>
          <w:color w:val="000000"/>
          <w:sz w:val="28"/>
        </w:rPr>
        <w:t>      На № ___________ от "___"____________ 20__ года</w:t>
      </w:r>
      <w:r>
        <w:br/>
      </w:r>
      <w:r>
        <w:rPr>
          <w:rFonts w:ascii="Times New Roman"/>
          <w:b w:val="false"/>
          <w:i w:val="false"/>
          <w:color w:val="000000"/>
          <w:sz w:val="28"/>
        </w:rPr>
        <w:t>
      В уголовно-исполнительную инспекцию ____________________ района</w:t>
      </w:r>
      <w:r>
        <w:br/>
      </w:r>
      <w:r>
        <w:rPr>
          <w:rFonts w:ascii="Times New Roman"/>
          <w:b w:val="false"/>
          <w:i w:val="false"/>
          <w:color w:val="000000"/>
          <w:sz w:val="28"/>
        </w:rPr>
        <w:t>
Осужденный гр-н (ка) ________________________________________________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к выполнению общественных работ _____________________________________</w:t>
      </w:r>
      <w:r>
        <w:br/>
      </w:r>
      <w:r>
        <w:rPr>
          <w:rFonts w:ascii="Times New Roman"/>
          <w:b w:val="false"/>
          <w:i w:val="false"/>
          <w:color w:val="000000"/>
          <w:sz w:val="28"/>
        </w:rPr>
        <w:t>
                                       (наименование работы)</w:t>
      </w:r>
      <w:r>
        <w:br/>
      </w:r>
      <w:r>
        <w:rPr>
          <w:rFonts w:ascii="Times New Roman"/>
          <w:b w:val="false"/>
          <w:i w:val="false"/>
          <w:color w:val="000000"/>
          <w:sz w:val="28"/>
        </w:rPr>
        <w:t>
приступил(а) "____" __________ 20__ года.</w:t>
      </w:r>
    </w:p>
    <w:p>
      <w:pPr>
        <w:spacing w:after="0"/>
        <w:ind w:left="0"/>
        <w:jc w:val="both"/>
      </w:pPr>
      <w:r>
        <w:rPr>
          <w:rFonts w:ascii="Times New Roman"/>
          <w:b w:val="false"/>
          <w:i w:val="false"/>
          <w:color w:val="000000"/>
          <w:sz w:val="28"/>
        </w:rPr>
        <w:t>М.П.</w:t>
      </w:r>
      <w:r>
        <w:br/>
      </w: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________________________________________          ___________________</w:t>
      </w:r>
      <w:r>
        <w:br/>
      </w:r>
      <w:r>
        <w:rPr>
          <w:rFonts w:ascii="Times New Roman"/>
          <w:b w:val="false"/>
          <w:i w:val="false"/>
          <w:color w:val="000000"/>
          <w:sz w:val="28"/>
        </w:rPr>
        <w:t>
         (звание, Ф.И.О.)                              (подпись)</w:t>
      </w:r>
    </w:p>
    <w:p>
      <w:pPr>
        <w:spacing w:after="0"/>
        <w:ind w:left="0"/>
        <w:jc w:val="both"/>
      </w:pPr>
      <w:r>
        <w:rPr>
          <w:rFonts w:ascii="Times New Roman"/>
          <w:b w:val="false"/>
          <w:i w:val="false"/>
          <w:color w:val="000000"/>
          <w:sz w:val="28"/>
        </w:rPr>
        <w:t>"__" ________________ 20__ г.</w:t>
      </w:r>
    </w:p>
    <w:p>
      <w:pPr>
        <w:spacing w:after="0"/>
        <w:ind w:left="0"/>
        <w:jc w:val="both"/>
      </w:pPr>
      <w:r>
        <w:rPr>
          <w:rFonts w:ascii="Times New Roman"/>
          <w:b w:val="false"/>
          <w:i/>
          <w:color w:val="000000"/>
          <w:sz w:val="28"/>
        </w:rPr>
        <w:t>(Оборотная сторона приложения 25)</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 33</w:t>
      </w:r>
      <w:r>
        <w:rPr>
          <w:rFonts w:ascii="Times New Roman"/>
          <w:b w:val="false"/>
          <w:i w:val="false"/>
          <w:color w:val="000000"/>
          <w:sz w:val="28"/>
        </w:rPr>
        <w:t xml:space="preserve"> Уголовно-исполнительного кодекса</w:t>
      </w:r>
      <w:r>
        <w:br/>
      </w:r>
      <w:r>
        <w:rPr>
          <w:rFonts w:ascii="Times New Roman"/>
          <w:b w:val="false"/>
          <w:i w:val="false"/>
          <w:color w:val="000000"/>
          <w:sz w:val="28"/>
        </w:rPr>
        <w:t>
Республики Казахстан на администрацию организации возлагается</w:t>
      </w:r>
      <w:r>
        <w:br/>
      </w:r>
      <w:r>
        <w:rPr>
          <w:rFonts w:ascii="Times New Roman"/>
          <w:b w:val="false"/>
          <w:i w:val="false"/>
          <w:color w:val="000000"/>
          <w:sz w:val="28"/>
        </w:rPr>
        <w:t>
контроль за выполнением осужденными определенных для них работ,</w:t>
      </w:r>
      <w:r>
        <w:br/>
      </w:r>
      <w:r>
        <w:rPr>
          <w:rFonts w:ascii="Times New Roman"/>
          <w:b w:val="false"/>
          <w:i w:val="false"/>
          <w:color w:val="000000"/>
          <w:sz w:val="28"/>
        </w:rPr>
        <w:t>
уведомление Инспекции о количестве проработанных часов или об</w:t>
      </w:r>
      <w:r>
        <w:br/>
      </w:r>
      <w:r>
        <w:rPr>
          <w:rFonts w:ascii="Times New Roman"/>
          <w:b w:val="false"/>
          <w:i w:val="false"/>
          <w:color w:val="000000"/>
          <w:sz w:val="28"/>
        </w:rPr>
        <w:t>
уклонении осужденных от отбывания наказания.</w:t>
      </w:r>
      <w:r>
        <w:br/>
      </w:r>
      <w:r>
        <w:rPr>
          <w:rFonts w:ascii="Times New Roman"/>
          <w:b w:val="false"/>
          <w:i w:val="false"/>
          <w:color w:val="000000"/>
          <w:sz w:val="28"/>
        </w:rPr>
        <w:t>
      Ежемесячно перечислять в соответствующий бюджет финансовые</w:t>
      </w:r>
      <w:r>
        <w:br/>
      </w:r>
      <w:r>
        <w:rPr>
          <w:rFonts w:ascii="Times New Roman"/>
          <w:b w:val="false"/>
          <w:i w:val="false"/>
          <w:color w:val="000000"/>
          <w:sz w:val="28"/>
        </w:rPr>
        <w:t>
средства за выполненные работы. Стоимость выполненных осужденными</w:t>
      </w:r>
      <w:r>
        <w:br/>
      </w:r>
      <w:r>
        <w:rPr>
          <w:rFonts w:ascii="Times New Roman"/>
          <w:b w:val="false"/>
          <w:i w:val="false"/>
          <w:color w:val="000000"/>
          <w:sz w:val="28"/>
        </w:rPr>
        <w:t>
работ определяется по действующим в организации расценкам.</w:t>
      </w:r>
    </w:p>
    <w:bookmarkStart w:name="z463" w:id="52"/>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Предупреждение</w:t>
      </w:r>
      <w:r>
        <w:br/>
      </w:r>
      <w:r>
        <w:rPr>
          <w:rFonts w:ascii="Times New Roman"/>
          <w:b w:val="false"/>
          <w:i w:val="false"/>
          <w:color w:val="000000"/>
          <w:sz w:val="28"/>
        </w:rPr>
        <w:t>
            </w:t>
      </w:r>
      <w:r>
        <w:rPr>
          <w:rFonts w:ascii="Times New Roman"/>
          <w:b/>
          <w:i w:val="false"/>
          <w:color w:val="000000"/>
          <w:sz w:val="28"/>
        </w:rPr>
        <w:t>об отмене условного осуждения, отсрочки</w:t>
      </w:r>
      <w:r>
        <w:br/>
      </w:r>
      <w:r>
        <w:rPr>
          <w:rFonts w:ascii="Times New Roman"/>
          <w:b w:val="false"/>
          <w:i w:val="false"/>
          <w:color w:val="000000"/>
          <w:sz w:val="28"/>
        </w:rPr>
        <w:t>
          </w:t>
      </w:r>
      <w:r>
        <w:rPr>
          <w:rFonts w:ascii="Times New Roman"/>
          <w:b/>
          <w:i w:val="false"/>
          <w:color w:val="000000"/>
          <w:sz w:val="28"/>
        </w:rPr>
        <w:t>отбывания наказания, о замене исправительных</w:t>
      </w:r>
      <w:r>
        <w:br/>
      </w:r>
      <w:r>
        <w:rPr>
          <w:rFonts w:ascii="Times New Roman"/>
          <w:b w:val="false"/>
          <w:i w:val="false"/>
          <w:color w:val="000000"/>
          <w:sz w:val="28"/>
        </w:rPr>
        <w:t>
   </w:t>
      </w:r>
      <w:r>
        <w:rPr>
          <w:rFonts w:ascii="Times New Roman"/>
          <w:b/>
          <w:i w:val="false"/>
          <w:color w:val="000000"/>
          <w:sz w:val="28"/>
        </w:rPr>
        <w:t>и общественных работ, ограничения свободы лишением свободы</w:t>
      </w:r>
    </w:p>
    <w:p>
      <w:pPr>
        <w:spacing w:after="0"/>
        <w:ind w:left="0"/>
        <w:jc w:val="both"/>
      </w:pPr>
      <w:r>
        <w:rPr>
          <w:rFonts w:ascii="Times New Roman"/>
          <w:b w:val="false"/>
          <w:i w:val="false"/>
          <w:color w:val="000000"/>
          <w:sz w:val="28"/>
        </w:rPr>
        <w:t>      Мною, _________________________________ уголовно-исполнительной</w:t>
      </w:r>
      <w:r>
        <w:br/>
      </w:r>
      <w:r>
        <w:rPr>
          <w:rFonts w:ascii="Times New Roman"/>
          <w:b w:val="false"/>
          <w:i w:val="false"/>
          <w:color w:val="000000"/>
          <w:sz w:val="28"/>
        </w:rPr>
        <w:t>
        (должность, наименование территориального органа)</w:t>
      </w:r>
      <w:r>
        <w:br/>
      </w:r>
      <w:r>
        <w:rPr>
          <w:rFonts w:ascii="Times New Roman"/>
          <w:b w:val="false"/>
          <w:i w:val="false"/>
          <w:color w:val="000000"/>
          <w:sz w:val="28"/>
        </w:rPr>
        <w:t>
инспекции _______________________________________ "__" ______ 20__ г.</w:t>
      </w:r>
      <w:r>
        <w:br/>
      </w:r>
      <w:r>
        <w:rPr>
          <w:rFonts w:ascii="Times New Roman"/>
          <w:b w:val="false"/>
          <w:i w:val="false"/>
          <w:color w:val="000000"/>
          <w:sz w:val="28"/>
        </w:rPr>
        <w:t>
                   (фамилия и инициалы)</w:t>
      </w:r>
      <w:r>
        <w:br/>
      </w:r>
      <w:r>
        <w:rPr>
          <w:rFonts w:ascii="Times New Roman"/>
          <w:b w:val="false"/>
          <w:i w:val="false"/>
          <w:color w:val="000000"/>
          <w:sz w:val="28"/>
        </w:rPr>
        <w:t>
вызван(а) в инспекцию осужденный(ая) ________________________________</w:t>
      </w:r>
      <w:r>
        <w:br/>
      </w:r>
      <w:r>
        <w:rPr>
          <w:rFonts w:ascii="Times New Roman"/>
          <w:b w:val="false"/>
          <w:i w:val="false"/>
          <w:color w:val="000000"/>
          <w:sz w:val="28"/>
        </w:rPr>
        <w:t>
                                                (Ф.И.О.)</w:t>
      </w:r>
      <w:r>
        <w:br/>
      </w:r>
      <w:r>
        <w:rPr>
          <w:rFonts w:ascii="Times New Roman"/>
          <w:b w:val="false"/>
          <w:i w:val="false"/>
          <w:color w:val="000000"/>
          <w:sz w:val="28"/>
        </w:rPr>
        <w:t>
Который(ая) допустил(а) _____________________________________________</w:t>
      </w:r>
      <w:r>
        <w:br/>
      </w:r>
      <w:r>
        <w:rPr>
          <w:rFonts w:ascii="Times New Roman"/>
          <w:b w:val="false"/>
          <w:i w:val="false"/>
          <w:color w:val="000000"/>
          <w:sz w:val="28"/>
        </w:rPr>
        <w:t>
             (указываются конкретные факты уклонения осужденного (ой)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 исполнения возложенных судом обязанностей, воспитания ребенка или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ухода за ним, когда, какое допущено нарушение общественного порядка,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 которое было наложено административное взыскание)</w:t>
      </w:r>
    </w:p>
    <w:p>
      <w:pPr>
        <w:spacing w:after="0"/>
        <w:ind w:left="0"/>
        <w:jc w:val="both"/>
      </w:pPr>
      <w:r>
        <w:rPr>
          <w:rFonts w:ascii="Times New Roman"/>
          <w:b w:val="false"/>
          <w:i w:val="false"/>
          <w:color w:val="000000"/>
          <w:sz w:val="28"/>
        </w:rPr>
        <w:t>      В связи с изложенным и руководствуясь </w:t>
      </w:r>
      <w:r>
        <w:rPr>
          <w:rFonts w:ascii="Times New Roman"/>
          <w:b w:val="false"/>
          <w:i w:val="false"/>
          <w:color w:val="000000"/>
          <w:sz w:val="28"/>
        </w:rPr>
        <w:t>ст. 29</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184</w:t>
      </w:r>
      <w:r>
        <w:br/>
      </w:r>
      <w:r>
        <w:rPr>
          <w:rFonts w:ascii="Times New Roman"/>
          <w:b w:val="false"/>
          <w:i w:val="false"/>
          <w:color w:val="000000"/>
          <w:sz w:val="28"/>
        </w:rPr>
        <w:t>
Уголовно-исполнительного кодекса Республики Казахстан, осужденный(ая)</w:t>
      </w:r>
      <w:r>
        <w:br/>
      </w:r>
      <w:r>
        <w:rPr>
          <w:rFonts w:ascii="Times New Roman"/>
          <w:b w:val="false"/>
          <w:i w:val="false"/>
          <w:color w:val="000000"/>
          <w:sz w:val="28"/>
        </w:rPr>
        <w:t>
__________________________ предупрежден(а) о том, что в случае</w:t>
      </w:r>
      <w:r>
        <w:br/>
      </w:r>
      <w:r>
        <w:rPr>
          <w:rFonts w:ascii="Times New Roman"/>
          <w:b w:val="false"/>
          <w:i w:val="false"/>
          <w:color w:val="000000"/>
          <w:sz w:val="28"/>
        </w:rPr>
        <w:t>
продолжения неисполнения возложенных судом обязанностей, либо</w:t>
      </w:r>
      <w:r>
        <w:br/>
      </w:r>
      <w:r>
        <w:rPr>
          <w:rFonts w:ascii="Times New Roman"/>
          <w:b w:val="false"/>
          <w:i w:val="false"/>
          <w:color w:val="000000"/>
          <w:sz w:val="28"/>
        </w:rPr>
        <w:t>
повторном нарушении общественного порядка ему (ей) может быть</w:t>
      </w:r>
      <w:r>
        <w:br/>
      </w:r>
      <w:r>
        <w:rPr>
          <w:rFonts w:ascii="Times New Roman"/>
          <w:b w:val="false"/>
          <w:i w:val="false"/>
          <w:color w:val="000000"/>
          <w:sz w:val="28"/>
        </w:rPr>
        <w:t>
отменено или заменено это наказание.</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val="false"/>
          <w:color w:val="000000"/>
          <w:sz w:val="28"/>
        </w:rPr>
        <w:t>Настоящее предупреждение мне объявлено</w:t>
      </w:r>
      <w:r>
        <w:br/>
      </w:r>
      <w:r>
        <w:rPr>
          <w:rFonts w:ascii="Times New Roman"/>
          <w:b w:val="false"/>
          <w:i w:val="false"/>
          <w:color w:val="000000"/>
          <w:sz w:val="28"/>
        </w:rPr>
        <w:t>
___________________________________          "__" ____________ 20__</w:t>
      </w:r>
      <w:r>
        <w:br/>
      </w:r>
      <w:r>
        <w:rPr>
          <w:rFonts w:ascii="Times New Roman"/>
          <w:b w:val="false"/>
          <w:i w:val="false"/>
          <w:color w:val="000000"/>
          <w:sz w:val="28"/>
        </w:rPr>
        <w:t>
      (подпись осужденного(ой))</w:t>
      </w:r>
    </w:p>
    <w:bookmarkStart w:name="z464" w:id="53"/>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о приостановлении (отсрочке) начала исполнения наказания в виде</w:t>
      </w:r>
      <w:r>
        <w:br/>
      </w:r>
      <w:r>
        <w:rPr>
          <w:rFonts w:ascii="Times New Roman"/>
          <w:b w:val="false"/>
          <w:i w:val="false"/>
          <w:color w:val="000000"/>
          <w:sz w:val="28"/>
        </w:rPr>
        <w:t>
                   привлечения к общественным работам</w:t>
      </w:r>
    </w:p>
    <w:p>
      <w:pPr>
        <w:spacing w:after="0"/>
        <w:ind w:left="0"/>
        <w:jc w:val="both"/>
      </w:pPr>
      <w:r>
        <w:rPr>
          <w:rFonts w:ascii="Times New Roman"/>
          <w:b w:val="false"/>
          <w:i w:val="false"/>
          <w:color w:val="000000"/>
          <w:sz w:val="28"/>
        </w:rPr>
        <w:t>      Я, начальник (старший инспектор, инспектор) ___________________</w:t>
      </w:r>
      <w:r>
        <w:br/>
      </w:r>
      <w:r>
        <w:rPr>
          <w:rFonts w:ascii="Times New Roman"/>
          <w:b w:val="false"/>
          <w:i w:val="false"/>
          <w:color w:val="000000"/>
          <w:sz w:val="28"/>
        </w:rPr>
        <w:t>
                                 (наименование органа, Ф.И.О, звание)</w:t>
      </w:r>
      <w:r>
        <w:br/>
      </w:r>
      <w:r>
        <w:rPr>
          <w:rFonts w:ascii="Times New Roman"/>
          <w:b w:val="false"/>
          <w:i w:val="false"/>
          <w:color w:val="000000"/>
          <w:sz w:val="28"/>
        </w:rPr>
        <w:t>
рассмотрев материалы на осужденного(ой)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ст. УК РК., начало, конец срока отбытия наказания)</w:t>
      </w:r>
    </w:p>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указываются причины не выхода на общественные работы осужденного(ой)</w:t>
      </w:r>
      <w:r>
        <w:br/>
      </w:r>
      <w:r>
        <w:rPr>
          <w:rFonts w:ascii="Times New Roman"/>
          <w:b w:val="false"/>
          <w:i w:val="false"/>
          <w:color w:val="000000"/>
          <w:sz w:val="28"/>
        </w:rPr>
        <w:t>
по различным причинам (по болезни осужденного(ой), непредставления</w:t>
      </w:r>
      <w:r>
        <w:br/>
      </w:r>
      <w:r>
        <w:rPr>
          <w:rFonts w:ascii="Times New Roman"/>
          <w:b w:val="false"/>
          <w:i w:val="false"/>
          <w:color w:val="000000"/>
          <w:sz w:val="28"/>
        </w:rPr>
        <w:t>
осужденному(ой) объема работы, пребывания осужденного(ой) под арестом</w:t>
      </w:r>
      <w:r>
        <w:br/>
      </w:r>
      <w:r>
        <w:rPr>
          <w:rFonts w:ascii="Times New Roman"/>
          <w:b w:val="false"/>
          <w:i w:val="false"/>
          <w:color w:val="000000"/>
          <w:sz w:val="28"/>
        </w:rPr>
        <w:t>
за совершение административного правонарушения, пребывания</w:t>
      </w:r>
      <w:r>
        <w:br/>
      </w:r>
      <w:r>
        <w:rPr>
          <w:rFonts w:ascii="Times New Roman"/>
          <w:b w:val="false"/>
          <w:i w:val="false"/>
          <w:color w:val="000000"/>
          <w:sz w:val="28"/>
        </w:rPr>
        <w:t>
осужденного(ой) в местах предварительного заключения в связи с</w:t>
      </w:r>
      <w:r>
        <w:br/>
      </w:r>
      <w:r>
        <w:rPr>
          <w:rFonts w:ascii="Times New Roman"/>
          <w:b w:val="false"/>
          <w:i w:val="false"/>
          <w:color w:val="000000"/>
          <w:sz w:val="28"/>
        </w:rPr>
        <w:t>
совершением им(ей) нового преступления, невыхода осужденного(ой) на</w:t>
      </w:r>
      <w:r>
        <w:br/>
      </w:r>
      <w:r>
        <w:rPr>
          <w:rFonts w:ascii="Times New Roman"/>
          <w:b w:val="false"/>
          <w:i w:val="false"/>
          <w:color w:val="000000"/>
          <w:sz w:val="28"/>
        </w:rPr>
        <w:t>
общественные работы и.т.д)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p>
      <w:pPr>
        <w:spacing w:after="0"/>
        <w:ind w:left="0"/>
        <w:jc w:val="both"/>
      </w:pPr>
      <w:r>
        <w:rPr>
          <w:rFonts w:ascii="Times New Roman"/>
          <w:b w:val="false"/>
          <w:i w:val="false"/>
          <w:color w:val="000000"/>
          <w:sz w:val="28"/>
        </w:rPr>
        <w:t>      Отсрочить (приостановить) начало исполнения наказания в виде</w:t>
      </w:r>
      <w:r>
        <w:br/>
      </w:r>
      <w:r>
        <w:rPr>
          <w:rFonts w:ascii="Times New Roman"/>
          <w:b w:val="false"/>
          <w:i w:val="false"/>
          <w:color w:val="000000"/>
          <w:sz w:val="28"/>
        </w:rPr>
        <w:t>
привлечения к общественным работам в отношении осужденного(ой)</w:t>
      </w:r>
      <w:r>
        <w:br/>
      </w:r>
      <w:r>
        <w:rPr>
          <w:rFonts w:ascii="Times New Roman"/>
          <w:b w:val="false"/>
          <w:i w:val="false"/>
          <w:color w:val="000000"/>
          <w:sz w:val="28"/>
        </w:rPr>
        <w:t>
_____________ до ____________________________________________________</w:t>
      </w:r>
      <w:r>
        <w:br/>
      </w:r>
      <w:r>
        <w:rPr>
          <w:rFonts w:ascii="Times New Roman"/>
          <w:b w:val="false"/>
          <w:i w:val="false"/>
          <w:color w:val="000000"/>
          <w:sz w:val="28"/>
        </w:rPr>
        <w:t>
  (Ф.И.О.)     (выздоровления, представления осужденному(ой) объема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работ, освобождения осужденного(ой) из под ареста и.т.д).</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65" w:id="54"/>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xml:space="preserve">
(наименование суда)   </w:t>
      </w:r>
      <w:r>
        <w:br/>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Представление</w:t>
      </w:r>
    </w:p>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
                (должность, звание, фамилия, имя и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территориального органа)</w:t>
      </w:r>
      <w:r>
        <w:br/>
      </w:r>
      <w:r>
        <w:rPr>
          <w:rFonts w:ascii="Times New Roman"/>
          <w:b w:val="false"/>
          <w:i w:val="false"/>
          <w:color w:val="000000"/>
          <w:sz w:val="28"/>
        </w:rPr>
        <w:t>
рассмотрев материалы ________________________________________________</w:t>
      </w:r>
      <w:r>
        <w:br/>
      </w:r>
      <w:r>
        <w:rPr>
          <w:rFonts w:ascii="Times New Roman"/>
          <w:b w:val="false"/>
          <w:i w:val="false"/>
          <w:color w:val="000000"/>
          <w:sz w:val="28"/>
        </w:rPr>
        <w:t>
                      (фамилия, имя, отчество, год и место рождения)</w:t>
      </w:r>
      <w:r>
        <w:br/>
      </w:r>
      <w:r>
        <w:rPr>
          <w:rFonts w:ascii="Times New Roman"/>
          <w:b w:val="false"/>
          <w:i w:val="false"/>
          <w:color w:val="000000"/>
          <w:sz w:val="28"/>
        </w:rPr>
        <w:t>
осужденного(ой) "__"_________ 20__ г. ______________________________</w:t>
      </w:r>
      <w:r>
        <w:br/>
      </w:r>
      <w:r>
        <w:rPr>
          <w:rFonts w:ascii="Times New Roman"/>
          <w:b w:val="false"/>
          <w:i w:val="false"/>
          <w:color w:val="000000"/>
          <w:sz w:val="28"/>
        </w:rPr>
        <w:t>
                                            (наименования суда)</w:t>
      </w:r>
      <w:r>
        <w:br/>
      </w:r>
      <w:r>
        <w:rPr>
          <w:rFonts w:ascii="Times New Roman"/>
          <w:b w:val="false"/>
          <w:i w:val="false"/>
          <w:color w:val="000000"/>
          <w:sz w:val="28"/>
        </w:rPr>
        <w:t>
по ст. УК РК _____________________ состоящий(ей) на учете в уголовно-</w:t>
      </w:r>
      <w:r>
        <w:br/>
      </w:r>
      <w:r>
        <w:rPr>
          <w:rFonts w:ascii="Times New Roman"/>
          <w:b w:val="false"/>
          <w:i w:val="false"/>
          <w:color w:val="000000"/>
          <w:sz w:val="28"/>
        </w:rPr>
        <w:t>
             (срок вид наказания)</w:t>
      </w:r>
      <w:r>
        <w:br/>
      </w:r>
      <w:r>
        <w:rPr>
          <w:rFonts w:ascii="Times New Roman"/>
          <w:b w:val="false"/>
          <w:i w:val="false"/>
          <w:color w:val="000000"/>
          <w:sz w:val="28"/>
        </w:rPr>
        <w:t>
исполнительной инспекции с "__" _______ 20__ г.</w:t>
      </w:r>
    </w:p>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(в зависимости от решаемого вопроса и категории осужденного(ой)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отбытый и не отбытый срок наказания на момент вынесения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представления, излагаются сведения, характеризующие личность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осужденного(ой), его поведение, отношение его(ей) к труду, выполнению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обязанностей и запретов, возложенных судом обязанностей по воспитанию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ребенка и уходу за ним, когда и какие допущены нарушения порядка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условий наказания, общественного порядка, приводы, когда вынесено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предупреждение инспекцией, о состоянии здоровья осужденного(ой),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установление группы инвалидности, наличие психического расстройства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тяжкой болезни, даты предоставления отпуска по беременности 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родам, а в отношении лица, местонахождение которого(ой) не известно,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о том, что он (она) скрылся (лась) с целью уклонения от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отбывания наказания и контроля инспекции, а также результаты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первоначальных розыскных мероприятий)</w:t>
      </w:r>
    </w:p>
    <w:p>
      <w:pPr>
        <w:spacing w:after="0"/>
        <w:ind w:left="0"/>
        <w:jc w:val="both"/>
      </w:pPr>
      <w:r>
        <w:rPr>
          <w:rFonts w:ascii="Times New Roman"/>
          <w:b w:val="false"/>
          <w:i w:val="false"/>
          <w:color w:val="000000"/>
          <w:sz w:val="28"/>
        </w:rPr>
        <w:t>      Учитывая изложенное и руководствуясь __________________________</w:t>
      </w:r>
      <w:r>
        <w:br/>
      </w:r>
      <w:r>
        <w:rPr>
          <w:rFonts w:ascii="Times New Roman"/>
          <w:b w:val="false"/>
          <w:i w:val="false"/>
          <w:color w:val="000000"/>
          <w:sz w:val="28"/>
        </w:rPr>
        <w:t>
                                             (указать статью УК РК)</w:t>
      </w:r>
      <w:r>
        <w:br/>
      </w:r>
      <w:r>
        <w:rPr>
          <w:rFonts w:ascii="Times New Roman"/>
          <w:b w:val="false"/>
          <w:i w:val="false"/>
          <w:color w:val="000000"/>
          <w:sz w:val="28"/>
        </w:rPr>
        <w:t>
      Уголовного кодекса Республики Казахстан, полагаю целесообразным</w:t>
      </w:r>
      <w:r>
        <w:br/>
      </w:r>
      <w:r>
        <w:rPr>
          <w:rFonts w:ascii="Times New Roman"/>
          <w:b w:val="false"/>
          <w:i w:val="false"/>
          <w:color w:val="000000"/>
          <w:sz w:val="28"/>
        </w:rPr>
        <w:t>
направить материалы на осужденного(ую)_______________________ в</w:t>
      </w:r>
      <w:r>
        <w:br/>
      </w:r>
      <w:r>
        <w:rPr>
          <w:rFonts w:ascii="Times New Roman"/>
          <w:b w:val="false"/>
          <w:i w:val="false"/>
          <w:color w:val="000000"/>
          <w:sz w:val="28"/>
        </w:rPr>
        <w:t>
                                       (фамилия и инициалы)</w:t>
      </w:r>
      <w:r>
        <w:br/>
      </w:r>
      <w:r>
        <w:rPr>
          <w:rFonts w:ascii="Times New Roman"/>
          <w:b w:val="false"/>
          <w:i w:val="false"/>
          <w:color w:val="000000"/>
          <w:sz w:val="28"/>
        </w:rPr>
        <w:t>
______________________ суд для решения вопроса ______________________</w:t>
      </w:r>
      <w:r>
        <w:br/>
      </w:r>
      <w:r>
        <w:rPr>
          <w:rFonts w:ascii="Times New Roman"/>
          <w:b w:val="false"/>
          <w:i w:val="false"/>
          <w:color w:val="000000"/>
          <w:sz w:val="28"/>
        </w:rPr>
        <w:t>
(наименование суда)                            (об освобождении, 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досрочном освобождении, о замене ИР лишением свободы, об отмене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условного осуждения и снятия судимости, о продлении испытательного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срока, об отмене условного осуждения или отсрочки отбывания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наказания, о возвращении осужденной женщины в исправительное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учреждение, об отмене полностью или частично либо дополнений ранее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установленных обязанностей)</w:t>
      </w:r>
    </w:p>
    <w:p>
      <w:pPr>
        <w:spacing w:after="0"/>
        <w:ind w:left="0"/>
        <w:jc w:val="both"/>
      </w:pPr>
      <w:r>
        <w:rPr>
          <w:rFonts w:ascii="Times New Roman"/>
          <w:b w:val="false"/>
          <w:i w:val="false"/>
          <w:color w:val="000000"/>
          <w:sz w:val="28"/>
        </w:rPr>
        <w:t>      Приложение на _____ листах.</w:t>
      </w:r>
    </w:p>
    <w:p>
      <w:pPr>
        <w:spacing w:after="0"/>
        <w:ind w:left="0"/>
        <w:jc w:val="both"/>
      </w:pPr>
      <w:r>
        <w:rPr>
          <w:rFonts w:ascii="Times New Roman"/>
          <w:b w:val="false"/>
          <w:i w:val="false"/>
          <w:color w:val="000000"/>
          <w:sz w:val="28"/>
        </w:rPr>
        <w:t>      М.П.</w:t>
      </w:r>
      <w:r>
        <w:br/>
      </w: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66" w:id="55"/>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(наименование организации предприятия)</w:t>
      </w:r>
    </w:p>
    <w:p>
      <w:pPr>
        <w:spacing w:after="0"/>
        <w:ind w:left="0"/>
        <w:jc w:val="both"/>
      </w:pPr>
      <w:r>
        <w:rPr>
          <w:rFonts w:ascii="Times New Roman"/>
          <w:b w:val="false"/>
          <w:i w:val="false"/>
          <w:color w:val="000000"/>
          <w:sz w:val="28"/>
        </w:rPr>
        <w:t>                               </w:t>
      </w:r>
      <w:r>
        <w:rPr>
          <w:rFonts w:ascii="Times New Roman"/>
          <w:b/>
          <w:i w:val="false"/>
          <w:color w:val="000000"/>
          <w:sz w:val="28"/>
        </w:rPr>
        <w:t>ТАБЕЛЬ</w:t>
      </w:r>
      <w:r>
        <w:br/>
      </w:r>
      <w:r>
        <w:rPr>
          <w:rFonts w:ascii="Times New Roman"/>
          <w:b w:val="false"/>
          <w:i w:val="false"/>
          <w:color w:val="000000"/>
          <w:sz w:val="28"/>
        </w:rPr>
        <w:t>
                    </w:t>
      </w:r>
      <w:r>
        <w:rPr>
          <w:rFonts w:ascii="Times New Roman"/>
          <w:b/>
          <w:i w:val="false"/>
          <w:color w:val="000000"/>
          <w:sz w:val="28"/>
        </w:rPr>
        <w:t>учета отработанного времени</w:t>
      </w:r>
    </w:p>
    <w:p>
      <w:pPr>
        <w:spacing w:after="0"/>
        <w:ind w:left="0"/>
        <w:jc w:val="both"/>
      </w:pPr>
      <w:r>
        <w:rPr>
          <w:rFonts w:ascii="Times New Roman"/>
          <w:b w:val="false"/>
          <w:i w:val="false"/>
          <w:color w:val="000000"/>
          <w:sz w:val="28"/>
        </w:rPr>
        <w:t>Ф.И.О. __________________________________________________________</w:t>
      </w:r>
      <w:r>
        <w:br/>
      </w:r>
      <w:r>
        <w:rPr>
          <w:rFonts w:ascii="Times New Roman"/>
          <w:b w:val="false"/>
          <w:i w:val="false"/>
          <w:color w:val="000000"/>
          <w:sz w:val="28"/>
        </w:rPr>
        <w:t>
Место работы ____________________________________________________</w:t>
      </w:r>
      <w:r>
        <w:br/>
      </w:r>
      <w:r>
        <w:rPr>
          <w:rFonts w:ascii="Times New Roman"/>
          <w:b w:val="false"/>
          <w:i w:val="false"/>
          <w:color w:val="000000"/>
          <w:sz w:val="28"/>
        </w:rPr>
        <w:t>
Занимаемая должность ____________________________________________</w:t>
      </w:r>
      <w:r>
        <w:br/>
      </w:r>
      <w:r>
        <w:rPr>
          <w:rFonts w:ascii="Times New Roman"/>
          <w:b w:val="false"/>
          <w:i w:val="false"/>
          <w:color w:val="000000"/>
          <w:sz w:val="28"/>
        </w:rPr>
        <w:t>
_____________года.</w:t>
      </w:r>
      <w:r>
        <w:br/>
      </w:r>
      <w:r>
        <w:rPr>
          <w:rFonts w:ascii="Times New Roman"/>
          <w:b w:val="false"/>
          <w:i w:val="false"/>
          <w:color w:val="000000"/>
          <w:sz w:val="28"/>
        </w:rPr>
        <w:t>
   (месяц)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3"/>
        <w:gridCol w:w="2054"/>
        <w:gridCol w:w="2121"/>
        <w:gridCol w:w="2825"/>
        <w:gridCol w:w="3657"/>
      </w:tblGrid>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(число,</w:t>
            </w:r>
            <w:r>
              <w:br/>
            </w:r>
            <w:r>
              <w:rPr>
                <w:rFonts w:ascii="Times New Roman"/>
                <w:b w:val="false"/>
                <w:i w:val="false"/>
                <w:color w:val="000000"/>
                <w:sz w:val="20"/>
              </w:rPr>
              <w:t>
</w:t>
            </w:r>
            <w:r>
              <w:rPr>
                <w:rFonts w:ascii="Times New Roman"/>
                <w:b w:val="false"/>
                <w:i w:val="false"/>
                <w:color w:val="000000"/>
                <w:sz w:val="20"/>
              </w:rPr>
              <w:t>месяц, год)</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Часы работы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Отработано</w:t>
            </w:r>
            <w:r>
              <w:br/>
            </w:r>
            <w:r>
              <w:rPr>
                <w:rFonts w:ascii="Times New Roman"/>
                <w:b w:val="false"/>
                <w:i w:val="false"/>
                <w:color w:val="000000"/>
                <w:sz w:val="20"/>
              </w:rPr>
              <w:t>
</w:t>
            </w:r>
            <w:r>
              <w:rPr>
                <w:rFonts w:ascii="Times New Roman"/>
                <w:b w:val="false"/>
                <w:i w:val="false"/>
                <w:color w:val="000000"/>
                <w:sz w:val="20"/>
              </w:rPr>
              <w:t>(прописью)</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осужденного (ой)</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 подпись</w:t>
            </w:r>
            <w:r>
              <w:br/>
            </w:r>
            <w:r>
              <w:rPr>
                <w:rFonts w:ascii="Times New Roman"/>
                <w:b w:val="false"/>
                <w:i w:val="false"/>
                <w:color w:val="000000"/>
                <w:sz w:val="20"/>
              </w:rPr>
              <w:t>
</w:t>
            </w:r>
            <w:r>
              <w:rPr>
                <w:rFonts w:ascii="Times New Roman"/>
                <w:b w:val="false"/>
                <w:i w:val="false"/>
                <w:color w:val="000000"/>
                <w:sz w:val="20"/>
              </w:rPr>
              <w:t>начальника участка,</w:t>
            </w:r>
            <w:r>
              <w:br/>
            </w:r>
            <w:r>
              <w:rPr>
                <w:rFonts w:ascii="Times New Roman"/>
                <w:b w:val="false"/>
                <w:i w:val="false"/>
                <w:color w:val="000000"/>
                <w:sz w:val="20"/>
              </w:rPr>
              <w:t>
</w:t>
            </w:r>
            <w:r>
              <w:rPr>
                <w:rFonts w:ascii="Times New Roman"/>
                <w:b w:val="false"/>
                <w:i w:val="false"/>
                <w:color w:val="000000"/>
                <w:sz w:val="20"/>
              </w:rPr>
              <w:t>объекта</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выхода дней ________ прогулов ____ опозданий _________</w:t>
      </w:r>
      <w:r>
        <w:br/>
      </w:r>
      <w:r>
        <w:rPr>
          <w:rFonts w:ascii="Times New Roman"/>
          <w:b w:val="false"/>
          <w:i w:val="false"/>
          <w:color w:val="000000"/>
          <w:sz w:val="28"/>
        </w:rPr>
        <w:t>
      Отработано часов ______ заработано _____ тенге _______ тиын</w:t>
      </w:r>
      <w:r>
        <w:br/>
      </w:r>
      <w:r>
        <w:rPr>
          <w:rFonts w:ascii="Times New Roman"/>
          <w:b w:val="false"/>
          <w:i w:val="false"/>
          <w:color w:val="000000"/>
          <w:sz w:val="28"/>
        </w:rPr>
        <w:t>
      Табельщик ____________________        ________________</w:t>
      </w:r>
      <w:r>
        <w:br/>
      </w:r>
      <w:r>
        <w:rPr>
          <w:rFonts w:ascii="Times New Roman"/>
          <w:b w:val="false"/>
          <w:i w:val="false"/>
          <w:color w:val="000000"/>
          <w:sz w:val="28"/>
        </w:rPr>
        <w:t>
                (фамилия, инициалы)            (подпись)</w:t>
      </w:r>
    </w:p>
    <w:p>
      <w:pPr>
        <w:spacing w:after="0"/>
        <w:ind w:left="0"/>
        <w:jc w:val="both"/>
      </w:pPr>
      <w:r>
        <w:rPr>
          <w:rFonts w:ascii="Times New Roman"/>
          <w:b w:val="false"/>
          <w:i w:val="false"/>
          <w:color w:val="000000"/>
          <w:sz w:val="28"/>
        </w:rPr>
        <w:t>      Начальник ________________________   ________________</w:t>
      </w:r>
      <w:r>
        <w:br/>
      </w:r>
      <w:r>
        <w:rPr>
          <w:rFonts w:ascii="Times New Roman"/>
          <w:b w:val="false"/>
          <w:i w:val="false"/>
          <w:color w:val="000000"/>
          <w:sz w:val="28"/>
        </w:rPr>
        <w:t>
               (организации, предприятия)      (подпись)</w:t>
      </w:r>
    </w:p>
    <w:p>
      <w:pPr>
        <w:spacing w:after="0"/>
        <w:ind w:left="0"/>
        <w:jc w:val="both"/>
      </w:pPr>
      <w:r>
        <w:rPr>
          <w:rFonts w:ascii="Times New Roman"/>
          <w:b w:val="false"/>
          <w:i/>
          <w:color w:val="000000"/>
          <w:sz w:val="28"/>
        </w:rPr>
        <w:t>(оборотная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0"/>
        <w:gridCol w:w="4577"/>
        <w:gridCol w:w="4373"/>
      </w:tblGrid>
      <w:tr>
        <w:trPr>
          <w:trHeight w:val="30" w:hRule="atLeast"/>
        </w:trPr>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(число, месяц, год)</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допущенных</w:t>
            </w:r>
            <w:r>
              <w:br/>
            </w:r>
            <w:r>
              <w:rPr>
                <w:rFonts w:ascii="Times New Roman"/>
                <w:b w:val="false"/>
                <w:i w:val="false"/>
                <w:color w:val="000000"/>
                <w:sz w:val="20"/>
              </w:rPr>
              <w:t>
</w:t>
            </w:r>
            <w:r>
              <w:rPr>
                <w:rFonts w:ascii="Times New Roman"/>
                <w:b w:val="false"/>
                <w:i w:val="false"/>
                <w:color w:val="000000"/>
                <w:sz w:val="20"/>
              </w:rPr>
              <w:t>нарушениях и другие записи</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 подпись лица,</w:t>
            </w:r>
            <w:r>
              <w:br/>
            </w:r>
            <w:r>
              <w:rPr>
                <w:rFonts w:ascii="Times New Roman"/>
                <w:b w:val="false"/>
                <w:i w:val="false"/>
                <w:color w:val="000000"/>
                <w:sz w:val="20"/>
              </w:rPr>
              <w:t>
</w:t>
            </w:r>
            <w:r>
              <w:rPr>
                <w:rFonts w:ascii="Times New Roman"/>
                <w:b w:val="false"/>
                <w:i w:val="false"/>
                <w:color w:val="000000"/>
                <w:sz w:val="20"/>
              </w:rPr>
              <w:t>выносившего запись</w:t>
            </w:r>
          </w:p>
        </w:tc>
      </w:tr>
      <w:tr>
        <w:trPr>
          <w:trHeight w:val="30" w:hRule="atLeast"/>
        </w:trPr>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56"/>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ИЗВЕЩЕНИЕ</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(должность, инициалы, фамилия руководителя организации)</w:t>
      </w:r>
    </w:p>
    <w:p>
      <w:pPr>
        <w:spacing w:after="0"/>
        <w:ind w:left="0"/>
        <w:jc w:val="both"/>
      </w:pPr>
      <w:r>
        <w:rPr>
          <w:rFonts w:ascii="Times New Roman"/>
          <w:b w:val="false"/>
          <w:i w:val="false"/>
          <w:color w:val="000000"/>
          <w:sz w:val="28"/>
        </w:rPr>
        <w:t>"____" __________ 20__ г. по ст. ________ УК РК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работающий(ая) ________________________ осужден(ой) к ______________</w:t>
      </w:r>
      <w:r>
        <w:br/>
      </w:r>
      <w:r>
        <w:rPr>
          <w:rFonts w:ascii="Times New Roman"/>
          <w:b w:val="false"/>
          <w:i w:val="false"/>
          <w:color w:val="000000"/>
          <w:sz w:val="28"/>
        </w:rPr>
        <w:t>
             (должность и место работы)              (срок наказания)</w:t>
      </w:r>
      <w:r>
        <w:br/>
      </w:r>
      <w:r>
        <w:rPr>
          <w:rFonts w:ascii="Times New Roman"/>
          <w:b w:val="false"/>
          <w:i w:val="false"/>
          <w:color w:val="000000"/>
          <w:sz w:val="28"/>
        </w:rPr>
        <w:t>
исправительных работ с удержанием из заработка ____ % в доход</w:t>
      </w:r>
      <w:r>
        <w:br/>
      </w:r>
      <w:r>
        <w:rPr>
          <w:rFonts w:ascii="Times New Roman"/>
          <w:b w:val="false"/>
          <w:i w:val="false"/>
          <w:color w:val="000000"/>
          <w:sz w:val="28"/>
        </w:rPr>
        <w:t>
государства.</w:t>
      </w:r>
      <w:r>
        <w:br/>
      </w:r>
      <w:r>
        <w:rPr>
          <w:rFonts w:ascii="Times New Roman"/>
          <w:b w:val="false"/>
          <w:i w:val="false"/>
          <w:color w:val="000000"/>
          <w:sz w:val="28"/>
        </w:rPr>
        <w:t>
      В соответствии со </w:t>
      </w:r>
      <w:r>
        <w:rPr>
          <w:rFonts w:ascii="Times New Roman"/>
          <w:b w:val="false"/>
          <w:i w:val="false"/>
          <w:color w:val="000000"/>
          <w:sz w:val="28"/>
        </w:rPr>
        <w:t>ст. 39</w:t>
      </w:r>
      <w:r>
        <w:rPr>
          <w:rFonts w:ascii="Times New Roman"/>
          <w:b w:val="false"/>
          <w:i w:val="false"/>
          <w:color w:val="000000"/>
          <w:sz w:val="28"/>
        </w:rPr>
        <w:t xml:space="preserve"> Уголовно-исполнительного кодекса РК на</w:t>
      </w:r>
      <w:r>
        <w:br/>
      </w:r>
      <w:r>
        <w:rPr>
          <w:rFonts w:ascii="Times New Roman"/>
          <w:b w:val="false"/>
          <w:i w:val="false"/>
          <w:color w:val="000000"/>
          <w:sz w:val="28"/>
        </w:rPr>
        <w:t>
администрацию организации, в которой работает осужденный(ая) к</w:t>
      </w:r>
      <w:r>
        <w:br/>
      </w:r>
      <w:r>
        <w:rPr>
          <w:rFonts w:ascii="Times New Roman"/>
          <w:b w:val="false"/>
          <w:i w:val="false"/>
          <w:color w:val="000000"/>
          <w:sz w:val="28"/>
        </w:rPr>
        <w:t>
исправительным работам, возложены следующие обязанности:</w:t>
      </w:r>
      <w:r>
        <w:br/>
      </w:r>
      <w:r>
        <w:rPr>
          <w:rFonts w:ascii="Times New Roman"/>
          <w:b w:val="false"/>
          <w:i w:val="false"/>
          <w:color w:val="000000"/>
          <w:sz w:val="28"/>
        </w:rPr>
        <w:t>
      1. Правильное и своевременное производство удержаний из</w:t>
      </w:r>
      <w:r>
        <w:br/>
      </w:r>
      <w:r>
        <w:rPr>
          <w:rFonts w:ascii="Times New Roman"/>
          <w:b w:val="false"/>
          <w:i w:val="false"/>
          <w:color w:val="000000"/>
          <w:sz w:val="28"/>
        </w:rPr>
        <w:t>
заработной платы осужденного(ой) и перечисление удержанных сумм в</w:t>
      </w:r>
      <w:r>
        <w:br/>
      </w:r>
      <w:r>
        <w:rPr>
          <w:rFonts w:ascii="Times New Roman"/>
          <w:b w:val="false"/>
          <w:i w:val="false"/>
          <w:color w:val="000000"/>
          <w:sz w:val="28"/>
        </w:rPr>
        <w:t>
установленном порядке.</w:t>
      </w:r>
      <w:r>
        <w:br/>
      </w:r>
      <w:r>
        <w:rPr>
          <w:rFonts w:ascii="Times New Roman"/>
          <w:b w:val="false"/>
          <w:i w:val="false"/>
          <w:color w:val="000000"/>
          <w:sz w:val="28"/>
        </w:rPr>
        <w:t>
      2. Контроль за поведением осужденного(ой) на производстве и</w:t>
      </w:r>
      <w:r>
        <w:br/>
      </w:r>
      <w:r>
        <w:rPr>
          <w:rFonts w:ascii="Times New Roman"/>
          <w:b w:val="false"/>
          <w:i w:val="false"/>
          <w:color w:val="000000"/>
          <w:sz w:val="28"/>
        </w:rPr>
        <w:t>
содействие уголовно-исполнительной инспекции в проведении</w:t>
      </w:r>
      <w:r>
        <w:br/>
      </w:r>
      <w:r>
        <w:rPr>
          <w:rFonts w:ascii="Times New Roman"/>
          <w:b w:val="false"/>
          <w:i w:val="false"/>
          <w:color w:val="000000"/>
          <w:sz w:val="28"/>
        </w:rPr>
        <w:t>
воспитательной работы с ним(ней).</w:t>
      </w:r>
      <w:r>
        <w:br/>
      </w:r>
      <w:r>
        <w:rPr>
          <w:rFonts w:ascii="Times New Roman"/>
          <w:b w:val="false"/>
          <w:i w:val="false"/>
          <w:color w:val="000000"/>
          <w:sz w:val="28"/>
        </w:rPr>
        <w:t>
      3. Соблюдение условий отбывания наказания.</w:t>
      </w:r>
      <w:r>
        <w:br/>
      </w:r>
      <w:r>
        <w:rPr>
          <w:rFonts w:ascii="Times New Roman"/>
          <w:b w:val="false"/>
          <w:i w:val="false"/>
          <w:color w:val="000000"/>
          <w:sz w:val="28"/>
        </w:rPr>
        <w:t>
      4. Уведомление уголовно-исполнительной инспекции о примененных</w:t>
      </w:r>
      <w:r>
        <w:br/>
      </w:r>
      <w:r>
        <w:rPr>
          <w:rFonts w:ascii="Times New Roman"/>
          <w:b w:val="false"/>
          <w:i w:val="false"/>
          <w:color w:val="000000"/>
          <w:sz w:val="28"/>
        </w:rPr>
        <w:t>
к осужденному(ой) мерах поощрения и взыскания, об уклонении его(ею)</w:t>
      </w:r>
      <w:r>
        <w:br/>
      </w:r>
      <w:r>
        <w:rPr>
          <w:rFonts w:ascii="Times New Roman"/>
          <w:b w:val="false"/>
          <w:i w:val="false"/>
          <w:color w:val="000000"/>
          <w:sz w:val="28"/>
        </w:rPr>
        <w:t>
от отбывания наказания, а также предварительное уведомление о</w:t>
      </w:r>
      <w:r>
        <w:br/>
      </w:r>
      <w:r>
        <w:rPr>
          <w:rFonts w:ascii="Times New Roman"/>
          <w:b w:val="false"/>
          <w:i w:val="false"/>
          <w:color w:val="000000"/>
          <w:sz w:val="28"/>
        </w:rPr>
        <w:t>
переводе осужденного(ой) на другую должность или его(ее) увольнении с</w:t>
      </w:r>
      <w:r>
        <w:br/>
      </w:r>
      <w:r>
        <w:rPr>
          <w:rFonts w:ascii="Times New Roman"/>
          <w:b w:val="false"/>
          <w:i w:val="false"/>
          <w:color w:val="000000"/>
          <w:sz w:val="28"/>
        </w:rPr>
        <w:t>
работы.</w:t>
      </w:r>
      <w:r>
        <w:br/>
      </w:r>
      <w:r>
        <w:rPr>
          <w:rFonts w:ascii="Times New Roman"/>
          <w:b w:val="false"/>
          <w:i w:val="false"/>
          <w:color w:val="000000"/>
          <w:sz w:val="28"/>
        </w:rPr>
        <w:t>
      Неисполнение перечисленных обязанностей влечет уголовную</w:t>
      </w:r>
      <w:r>
        <w:br/>
      </w:r>
      <w:r>
        <w:rPr>
          <w:rFonts w:ascii="Times New Roman"/>
          <w:b w:val="false"/>
          <w:i w:val="false"/>
          <w:color w:val="000000"/>
          <w:sz w:val="28"/>
        </w:rPr>
        <w:t>
ответственность в соответствии с законодательством Республики</w:t>
      </w:r>
      <w:r>
        <w:br/>
      </w:r>
      <w:r>
        <w:rPr>
          <w:rFonts w:ascii="Times New Roman"/>
          <w:b w:val="false"/>
          <w:i w:val="false"/>
          <w:color w:val="000000"/>
          <w:sz w:val="28"/>
        </w:rPr>
        <w:t>
Казахстан (</w:t>
      </w:r>
      <w:r>
        <w:rPr>
          <w:rFonts w:ascii="Times New Roman"/>
          <w:b w:val="false"/>
          <w:i w:val="false"/>
          <w:color w:val="000000"/>
          <w:sz w:val="28"/>
        </w:rPr>
        <w:t>ст. 362</w:t>
      </w:r>
      <w:r>
        <w:rPr>
          <w:rFonts w:ascii="Times New Roman"/>
          <w:b w:val="false"/>
          <w:i w:val="false"/>
          <w:color w:val="000000"/>
          <w:sz w:val="28"/>
        </w:rPr>
        <w:t xml:space="preserve"> УК РК).</w:t>
      </w:r>
      <w:r>
        <w:br/>
      </w:r>
      <w:r>
        <w:rPr>
          <w:rFonts w:ascii="Times New Roman"/>
          <w:b w:val="false"/>
          <w:i w:val="false"/>
          <w:color w:val="000000"/>
          <w:sz w:val="28"/>
        </w:rPr>
        <w:t>
      Удержание из заработной платы осужденного(ой) производить со</w:t>
      </w:r>
      <w:r>
        <w:br/>
      </w:r>
      <w:r>
        <w:rPr>
          <w:rFonts w:ascii="Times New Roman"/>
          <w:b w:val="false"/>
          <w:i w:val="false"/>
          <w:color w:val="000000"/>
          <w:sz w:val="28"/>
        </w:rPr>
        <w:t>
дня получения настоящего извещения и перечислять в местный бюджет,</w:t>
      </w:r>
      <w:r>
        <w:br/>
      </w:r>
      <w:r>
        <w:rPr>
          <w:rFonts w:ascii="Times New Roman"/>
          <w:b w:val="false"/>
          <w:i w:val="false"/>
          <w:color w:val="000000"/>
          <w:sz w:val="28"/>
        </w:rPr>
        <w:t>
№ ________ в ________________________________________________________</w:t>
      </w:r>
      <w:r>
        <w:br/>
      </w:r>
      <w:r>
        <w:rPr>
          <w:rFonts w:ascii="Times New Roman"/>
          <w:b w:val="false"/>
          <w:i w:val="false"/>
          <w:color w:val="000000"/>
          <w:sz w:val="28"/>
        </w:rPr>
        <w:t>
                  (наименование учреждения Банка Казахстана)</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(линия отреза)</w:t>
      </w:r>
    </w:p>
    <w:p>
      <w:pPr>
        <w:spacing w:after="0"/>
        <w:ind w:left="0"/>
        <w:jc w:val="both"/>
      </w:pPr>
      <w:r>
        <w:rPr>
          <w:rFonts w:ascii="Times New Roman"/>
          <w:b w:val="false"/>
          <w:i w:val="false"/>
          <w:color w:val="000000"/>
          <w:sz w:val="28"/>
        </w:rPr>
        <w:t>      По получении извещения заполнить, заверить печатью и немедленно</w:t>
      </w:r>
      <w:r>
        <w:br/>
      </w:r>
      <w:r>
        <w:rPr>
          <w:rFonts w:ascii="Times New Roman"/>
          <w:b w:val="false"/>
          <w:i w:val="false"/>
          <w:color w:val="000000"/>
          <w:sz w:val="28"/>
        </w:rPr>
        <w:t>
выслать в уголовно-исполнительную инспекцию</w:t>
      </w:r>
    </w:p>
    <w:p>
      <w:pPr>
        <w:spacing w:after="0"/>
        <w:ind w:left="0"/>
        <w:jc w:val="both"/>
      </w:pPr>
      <w:r>
        <w:rPr>
          <w:rFonts w:ascii="Times New Roman"/>
          <w:b w:val="false"/>
          <w:i w:val="false"/>
          <w:color w:val="000000"/>
          <w:sz w:val="28"/>
        </w:rPr>
        <w:t>                           </w:t>
      </w:r>
      <w:r>
        <w:rPr>
          <w:rFonts w:ascii="Times New Roman"/>
          <w:b/>
          <w:i w:val="false"/>
          <w:color w:val="000000"/>
          <w:sz w:val="28"/>
        </w:rPr>
        <w:t>ПОДТВЕРЖДЕНИЕ</w:t>
      </w:r>
    </w:p>
    <w:p>
      <w:pPr>
        <w:spacing w:after="0"/>
        <w:ind w:left="0"/>
        <w:jc w:val="both"/>
      </w:pPr>
      <w:r>
        <w:rPr>
          <w:rFonts w:ascii="Times New Roman"/>
          <w:b w:val="false"/>
          <w:i w:val="false"/>
          <w:color w:val="000000"/>
          <w:sz w:val="28"/>
        </w:rPr>
        <w:t>На № ______ от "___" _________ 20__ г.</w:t>
      </w:r>
      <w:r>
        <w:br/>
      </w:r>
      <w:r>
        <w:rPr>
          <w:rFonts w:ascii="Times New Roman"/>
          <w:b w:val="false"/>
          <w:i w:val="false"/>
          <w:color w:val="000000"/>
          <w:sz w:val="28"/>
        </w:rPr>
        <w:t>
В уголовно-исполнительную инспекцию _________________________</w:t>
      </w:r>
      <w:r>
        <w:br/>
      </w:r>
      <w:r>
        <w:rPr>
          <w:rFonts w:ascii="Times New Roman"/>
          <w:b w:val="false"/>
          <w:i w:val="false"/>
          <w:color w:val="000000"/>
          <w:sz w:val="28"/>
        </w:rPr>
        <w:t>
                                    (наименование инспекции)</w:t>
      </w:r>
      <w:r>
        <w:br/>
      </w:r>
      <w:r>
        <w:rPr>
          <w:rFonts w:ascii="Times New Roman"/>
          <w:b w:val="false"/>
          <w:i w:val="false"/>
          <w:color w:val="000000"/>
          <w:sz w:val="28"/>
        </w:rPr>
        <w:t>
Осужденный(ая) к исправительным работам гр. ________________ работает</w:t>
      </w:r>
      <w:r>
        <w:br/>
      </w:r>
      <w:r>
        <w:rPr>
          <w:rFonts w:ascii="Times New Roman"/>
          <w:b w:val="false"/>
          <w:i w:val="false"/>
          <w:color w:val="000000"/>
          <w:sz w:val="28"/>
        </w:rPr>
        <w:t>
                                           (фамилия, инициалы)</w:t>
      </w:r>
      <w:r>
        <w:br/>
      </w:r>
      <w:r>
        <w:rPr>
          <w:rFonts w:ascii="Times New Roman"/>
          <w:b w:val="false"/>
          <w:i w:val="false"/>
          <w:color w:val="000000"/>
          <w:sz w:val="28"/>
        </w:rPr>
        <w:t>
_______________________________________ в должности _________________</w:t>
      </w:r>
      <w:r>
        <w:br/>
      </w:r>
      <w:r>
        <w:rPr>
          <w:rFonts w:ascii="Times New Roman"/>
          <w:b w:val="false"/>
          <w:i w:val="false"/>
          <w:color w:val="000000"/>
          <w:sz w:val="28"/>
        </w:rPr>
        <w:t>
(место работы и наименование организации)</w:t>
      </w:r>
    </w:p>
    <w:p>
      <w:pPr>
        <w:spacing w:after="0"/>
        <w:ind w:left="0"/>
        <w:jc w:val="both"/>
      </w:pPr>
      <w:r>
        <w:rPr>
          <w:rFonts w:ascii="Times New Roman"/>
          <w:b w:val="false"/>
          <w:i w:val="false"/>
          <w:color w:val="000000"/>
          <w:sz w:val="28"/>
        </w:rPr>
        <w:t>Высланное Вами извещение получено "___" _______ 20__ г. и с этого</w:t>
      </w:r>
      <w:r>
        <w:br/>
      </w:r>
      <w:r>
        <w:rPr>
          <w:rFonts w:ascii="Times New Roman"/>
          <w:b w:val="false"/>
          <w:i w:val="false"/>
          <w:color w:val="000000"/>
          <w:sz w:val="28"/>
        </w:rPr>
        <w:t>
же будут производится удержания.</w:t>
      </w:r>
      <w:r>
        <w:br/>
      </w:r>
      <w:r>
        <w:rPr>
          <w:rFonts w:ascii="Times New Roman"/>
          <w:b w:val="false"/>
          <w:i w:val="false"/>
          <w:color w:val="000000"/>
          <w:sz w:val="28"/>
        </w:rPr>
        <w:t>
      Бухгалтер, производящий удержания из заработной платы</w:t>
      </w:r>
      <w:r>
        <w:br/>
      </w:r>
      <w:r>
        <w:rPr>
          <w:rFonts w:ascii="Times New Roman"/>
          <w:b w:val="false"/>
          <w:i w:val="false"/>
          <w:color w:val="000000"/>
          <w:sz w:val="28"/>
        </w:rPr>
        <w:t>
осужденного(ой):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инициалы)</w:t>
      </w:r>
      <w:r>
        <w:br/>
      </w:r>
      <w:r>
        <w:rPr>
          <w:rFonts w:ascii="Times New Roman"/>
          <w:b w:val="false"/>
          <w:i w:val="false"/>
          <w:color w:val="000000"/>
          <w:sz w:val="28"/>
        </w:rPr>
        <w:t>
      Тел. ____________</w:t>
      </w:r>
      <w:r>
        <w:br/>
      </w:r>
      <w:r>
        <w:rPr>
          <w:rFonts w:ascii="Times New Roman"/>
          <w:b w:val="false"/>
          <w:i w:val="false"/>
          <w:color w:val="000000"/>
          <w:sz w:val="28"/>
        </w:rPr>
        <w:t>
      М.П.</w:t>
      </w:r>
      <w:r>
        <w:br/>
      </w:r>
      <w:r>
        <w:rPr>
          <w:rFonts w:ascii="Times New Roman"/>
          <w:b w:val="false"/>
          <w:i w:val="false"/>
          <w:color w:val="000000"/>
          <w:sz w:val="28"/>
        </w:rPr>
        <w:t>
      Главный (старший) бухгалтер _________________     _____________</w:t>
      </w:r>
      <w:r>
        <w:br/>
      </w:r>
      <w:r>
        <w:rPr>
          <w:rFonts w:ascii="Times New Roman"/>
          <w:b w:val="false"/>
          <w:i w:val="false"/>
          <w:color w:val="000000"/>
          <w:sz w:val="28"/>
        </w:rPr>
        <w:t>
                                 (фамилия, инициалы)      (подпись)</w:t>
      </w:r>
      <w:r>
        <w:br/>
      </w:r>
      <w:r>
        <w:rPr>
          <w:rFonts w:ascii="Times New Roman"/>
          <w:b w:val="false"/>
          <w:i w:val="false"/>
          <w:color w:val="000000"/>
          <w:sz w:val="28"/>
        </w:rPr>
        <w:t>
      "____" _________ 20__ г.</w:t>
      </w:r>
      <w:r>
        <w:br/>
      </w:r>
      <w:r>
        <w:rPr>
          <w:rFonts w:ascii="Times New Roman"/>
          <w:b w:val="false"/>
          <w:i w:val="false"/>
          <w:color w:val="000000"/>
          <w:sz w:val="28"/>
        </w:rPr>
        <w:t>
      Тел._____________</w:t>
      </w:r>
    </w:p>
    <w:p>
      <w:pPr>
        <w:spacing w:after="0"/>
        <w:ind w:left="0"/>
        <w:jc w:val="both"/>
      </w:pPr>
      <w:r>
        <w:rPr>
          <w:rFonts w:ascii="Times New Roman"/>
          <w:b w:val="false"/>
          <w:i/>
          <w:color w:val="000000"/>
          <w:sz w:val="28"/>
        </w:rPr>
        <w:t>      (Оборотная сторона)</w:t>
      </w:r>
    </w:p>
    <w:p>
      <w:pPr>
        <w:spacing w:after="0"/>
        <w:ind w:left="0"/>
        <w:jc w:val="both"/>
      </w:pPr>
      <w:r>
        <w:rPr>
          <w:rFonts w:ascii="Times New Roman"/>
          <w:b w:val="false"/>
          <w:i w:val="false"/>
          <w:color w:val="000000"/>
          <w:sz w:val="28"/>
        </w:rPr>
        <w:t>      </w:t>
      </w:r>
      <w:r>
        <w:rPr>
          <w:rFonts w:ascii="Times New Roman"/>
          <w:b/>
          <w:i w:val="false"/>
          <w:color w:val="000000"/>
          <w:sz w:val="28"/>
        </w:rPr>
        <w:t>Условия отбывания исправительных работ (ст. 37 УИК РК)</w:t>
      </w:r>
    </w:p>
    <w:p>
      <w:pPr>
        <w:spacing w:after="0"/>
        <w:ind w:left="0"/>
        <w:jc w:val="both"/>
      </w:pPr>
      <w:r>
        <w:rPr>
          <w:rFonts w:ascii="Times New Roman"/>
          <w:b w:val="false"/>
          <w:i w:val="false"/>
          <w:color w:val="000000"/>
          <w:sz w:val="28"/>
        </w:rPr>
        <w:t>      В период отбывания исправительных работ осужденным(ой)</w:t>
      </w:r>
      <w:r>
        <w:br/>
      </w:r>
      <w:r>
        <w:rPr>
          <w:rFonts w:ascii="Times New Roman"/>
          <w:b w:val="false"/>
          <w:i w:val="false"/>
          <w:color w:val="000000"/>
          <w:sz w:val="28"/>
        </w:rPr>
        <w:t>
запрещается увольнение с работы по собственному желанию без</w:t>
      </w:r>
      <w:r>
        <w:br/>
      </w:r>
      <w:r>
        <w:rPr>
          <w:rFonts w:ascii="Times New Roman"/>
          <w:b w:val="false"/>
          <w:i w:val="false"/>
          <w:color w:val="000000"/>
          <w:sz w:val="28"/>
        </w:rPr>
        <w:t>
разрешения в письменной форме уголовно-исполнительной инспекции.</w:t>
      </w:r>
      <w:r>
        <w:br/>
      </w:r>
      <w:r>
        <w:rPr>
          <w:rFonts w:ascii="Times New Roman"/>
          <w:b w:val="false"/>
          <w:i w:val="false"/>
          <w:color w:val="000000"/>
          <w:sz w:val="28"/>
        </w:rPr>
        <w:t>
Разрешение может быть выдано после проверки обоснованности причин</w:t>
      </w:r>
      <w:r>
        <w:br/>
      </w:r>
      <w:r>
        <w:rPr>
          <w:rFonts w:ascii="Times New Roman"/>
          <w:b w:val="false"/>
          <w:i w:val="false"/>
          <w:color w:val="000000"/>
          <w:sz w:val="28"/>
        </w:rPr>
        <w:t>
увольнения. Отказ в выдаче разрешения на увольнение должен быть</w:t>
      </w:r>
      <w:r>
        <w:br/>
      </w:r>
      <w:r>
        <w:rPr>
          <w:rFonts w:ascii="Times New Roman"/>
          <w:b w:val="false"/>
          <w:i w:val="false"/>
          <w:color w:val="000000"/>
          <w:sz w:val="28"/>
        </w:rPr>
        <w:t>
мотивирован. Решение об отказе может быть обжаловано в установленном</w:t>
      </w:r>
      <w:r>
        <w:br/>
      </w:r>
      <w:r>
        <w:rPr>
          <w:rFonts w:ascii="Times New Roman"/>
          <w:b w:val="false"/>
          <w:i w:val="false"/>
          <w:color w:val="000000"/>
          <w:sz w:val="28"/>
        </w:rPr>
        <w:t>
законом порядке.</w:t>
      </w:r>
      <w:r>
        <w:br/>
      </w:r>
      <w:r>
        <w:rPr>
          <w:rFonts w:ascii="Times New Roman"/>
          <w:b w:val="false"/>
          <w:i w:val="false"/>
          <w:color w:val="000000"/>
          <w:sz w:val="28"/>
        </w:rPr>
        <w:t>
      В период отбывания исправительных работ ежегодный оплачиваемой</w:t>
      </w:r>
      <w:r>
        <w:br/>
      </w:r>
      <w:r>
        <w:rPr>
          <w:rFonts w:ascii="Times New Roman"/>
          <w:b w:val="false"/>
          <w:i w:val="false"/>
          <w:color w:val="000000"/>
          <w:sz w:val="28"/>
        </w:rPr>
        <w:t>
отпуск, а также дополнительные отпуска на десять и более дней,</w:t>
      </w:r>
      <w:r>
        <w:br/>
      </w:r>
      <w:r>
        <w:rPr>
          <w:rFonts w:ascii="Times New Roman"/>
          <w:b w:val="false"/>
          <w:i w:val="false"/>
          <w:color w:val="000000"/>
          <w:sz w:val="28"/>
        </w:rPr>
        <w:t>
предоставляются администрацией организации, где работает</w:t>
      </w:r>
      <w:r>
        <w:br/>
      </w:r>
      <w:r>
        <w:rPr>
          <w:rFonts w:ascii="Times New Roman"/>
          <w:b w:val="false"/>
          <w:i w:val="false"/>
          <w:color w:val="000000"/>
          <w:sz w:val="28"/>
        </w:rPr>
        <w:t>
осужденный(ая), по согласованию с уголовно-исполнительной инспекцией.</w:t>
      </w:r>
      <w:r>
        <w:br/>
      </w:r>
      <w:r>
        <w:rPr>
          <w:rFonts w:ascii="Times New Roman"/>
          <w:b w:val="false"/>
          <w:i w:val="false"/>
          <w:color w:val="000000"/>
          <w:sz w:val="28"/>
        </w:rPr>
        <w:t>
Другие виды отпусков, предусмотренных трудовым законодательством,</w:t>
      </w:r>
      <w:r>
        <w:br/>
      </w:r>
      <w:r>
        <w:rPr>
          <w:rFonts w:ascii="Times New Roman"/>
          <w:b w:val="false"/>
          <w:i w:val="false"/>
          <w:color w:val="000000"/>
          <w:sz w:val="28"/>
        </w:rPr>
        <w:t>
предоставляются осужденным(ой) на общих основаниях.</w:t>
      </w:r>
    </w:p>
    <w:p>
      <w:pPr>
        <w:spacing w:after="0"/>
        <w:ind w:left="0"/>
        <w:jc w:val="both"/>
      </w:pPr>
      <w:r>
        <w:rPr>
          <w:rFonts w:ascii="Times New Roman"/>
          <w:b w:val="false"/>
          <w:i w:val="false"/>
          <w:color w:val="000000"/>
          <w:sz w:val="28"/>
        </w:rPr>
        <w:t>      </w:t>
      </w:r>
      <w:r>
        <w:rPr>
          <w:rFonts w:ascii="Times New Roman"/>
          <w:b/>
          <w:i w:val="false"/>
          <w:color w:val="000000"/>
          <w:sz w:val="28"/>
        </w:rPr>
        <w:t>Порядок производства удержаний из заработной платы</w:t>
      </w:r>
      <w:r>
        <w:br/>
      </w:r>
      <w:r>
        <w:rPr>
          <w:rFonts w:ascii="Times New Roman"/>
          <w:b w:val="false"/>
          <w:i w:val="false"/>
          <w:color w:val="000000"/>
          <w:sz w:val="28"/>
        </w:rPr>
        <w:t>
             </w:t>
      </w:r>
      <w:r>
        <w:rPr>
          <w:rFonts w:ascii="Times New Roman"/>
          <w:b/>
          <w:i w:val="false"/>
          <w:color w:val="000000"/>
          <w:sz w:val="28"/>
        </w:rPr>
        <w:t>осужденных к исправительным работам</w:t>
      </w:r>
    </w:p>
    <w:p>
      <w:pPr>
        <w:spacing w:after="0"/>
        <w:ind w:left="0"/>
        <w:jc w:val="both"/>
      </w:pPr>
      <w:r>
        <w:rPr>
          <w:rFonts w:ascii="Times New Roman"/>
          <w:b w:val="false"/>
          <w:i w:val="false"/>
          <w:color w:val="000000"/>
          <w:sz w:val="28"/>
        </w:rPr>
        <w:t>      Уголовно-исполнительная инспекция, сам(а) осужденный(ая) или</w:t>
      </w:r>
      <w:r>
        <w:br/>
      </w:r>
      <w:r>
        <w:rPr>
          <w:rFonts w:ascii="Times New Roman"/>
          <w:b w:val="false"/>
          <w:i w:val="false"/>
          <w:color w:val="000000"/>
          <w:sz w:val="28"/>
        </w:rPr>
        <w:t>
администрация организации, где он(а) работает, может заявлять в суд</w:t>
      </w:r>
      <w:r>
        <w:br/>
      </w:r>
      <w:r>
        <w:rPr>
          <w:rFonts w:ascii="Times New Roman"/>
          <w:b w:val="false"/>
          <w:i w:val="false"/>
          <w:color w:val="000000"/>
          <w:sz w:val="28"/>
        </w:rPr>
        <w:t>
ходатайство о снижении размера удержаний из его(ее) заработной платы</w:t>
      </w:r>
      <w:r>
        <w:br/>
      </w:r>
      <w:r>
        <w:rPr>
          <w:rFonts w:ascii="Times New Roman"/>
          <w:b w:val="false"/>
          <w:i w:val="false"/>
          <w:color w:val="000000"/>
          <w:sz w:val="28"/>
        </w:rPr>
        <w:t>
в случае ухудшения его(ее) материального положения. Решение о</w:t>
      </w:r>
      <w:r>
        <w:br/>
      </w:r>
      <w:r>
        <w:rPr>
          <w:rFonts w:ascii="Times New Roman"/>
          <w:b w:val="false"/>
          <w:i w:val="false"/>
          <w:color w:val="000000"/>
          <w:sz w:val="28"/>
        </w:rPr>
        <w:t>
снижении размера удержаний выносится с учетом всех доходов</w:t>
      </w:r>
      <w:r>
        <w:br/>
      </w:r>
      <w:r>
        <w:rPr>
          <w:rFonts w:ascii="Times New Roman"/>
          <w:b w:val="false"/>
          <w:i w:val="false"/>
          <w:color w:val="000000"/>
          <w:sz w:val="28"/>
        </w:rPr>
        <w:t>
осужденного(ой).</w:t>
      </w:r>
      <w:r>
        <w:br/>
      </w:r>
      <w:r>
        <w:rPr>
          <w:rFonts w:ascii="Times New Roman"/>
          <w:b w:val="false"/>
          <w:i w:val="false"/>
          <w:color w:val="000000"/>
          <w:sz w:val="28"/>
        </w:rPr>
        <w:t>
      Удержания производятся со всех видов заработной платы по</w:t>
      </w:r>
      <w:r>
        <w:br/>
      </w:r>
      <w:r>
        <w:rPr>
          <w:rFonts w:ascii="Times New Roman"/>
          <w:b w:val="false"/>
          <w:i w:val="false"/>
          <w:color w:val="000000"/>
          <w:sz w:val="28"/>
        </w:rPr>
        <w:t>
основному месту работы, независимо от наличия претензий к</w:t>
      </w:r>
      <w:r>
        <w:br/>
      </w:r>
      <w:r>
        <w:rPr>
          <w:rFonts w:ascii="Times New Roman"/>
          <w:b w:val="false"/>
          <w:i w:val="false"/>
          <w:color w:val="000000"/>
          <w:sz w:val="28"/>
        </w:rPr>
        <w:t>
осужденному(ой) по исполнительным документам, за каждый отработанный</w:t>
      </w:r>
      <w:r>
        <w:br/>
      </w:r>
      <w:r>
        <w:rPr>
          <w:rFonts w:ascii="Times New Roman"/>
          <w:b w:val="false"/>
          <w:i w:val="false"/>
          <w:color w:val="000000"/>
          <w:sz w:val="28"/>
        </w:rPr>
        <w:t>
месяц при выплате заработной платы.</w:t>
      </w:r>
      <w:r>
        <w:br/>
      </w:r>
      <w:r>
        <w:rPr>
          <w:rFonts w:ascii="Times New Roman"/>
          <w:b w:val="false"/>
          <w:i w:val="false"/>
          <w:color w:val="000000"/>
          <w:sz w:val="28"/>
        </w:rPr>
        <w:t>
      При производстве удержаний из заработной платы осужденных</w:t>
      </w:r>
      <w:r>
        <w:br/>
      </w:r>
      <w:r>
        <w:rPr>
          <w:rFonts w:ascii="Times New Roman"/>
          <w:b w:val="false"/>
          <w:i w:val="false"/>
          <w:color w:val="000000"/>
          <w:sz w:val="28"/>
        </w:rPr>
        <w:t>
учитывается ее денежная и натуральная часть. Удержанные денежные</w:t>
      </w:r>
      <w:r>
        <w:br/>
      </w:r>
      <w:r>
        <w:rPr>
          <w:rFonts w:ascii="Times New Roman"/>
          <w:b w:val="false"/>
          <w:i w:val="false"/>
          <w:color w:val="000000"/>
          <w:sz w:val="28"/>
        </w:rPr>
        <w:t>
суммы перечисляются в доход государства ежемесячно.</w:t>
      </w:r>
      <w:r>
        <w:br/>
      </w:r>
      <w:r>
        <w:rPr>
          <w:rFonts w:ascii="Times New Roman"/>
          <w:b w:val="false"/>
          <w:i w:val="false"/>
          <w:color w:val="000000"/>
          <w:sz w:val="28"/>
        </w:rPr>
        <w:t>
      Удержания не производится: из пособий, получаемых в порядке</w:t>
      </w:r>
      <w:r>
        <w:br/>
      </w:r>
      <w:r>
        <w:rPr>
          <w:rFonts w:ascii="Times New Roman"/>
          <w:b w:val="false"/>
          <w:i w:val="false"/>
          <w:color w:val="000000"/>
          <w:sz w:val="28"/>
        </w:rPr>
        <w:t>
социального страхования и социального обеспечения, из выплат</w:t>
      </w:r>
      <w:r>
        <w:br/>
      </w:r>
      <w:r>
        <w:rPr>
          <w:rFonts w:ascii="Times New Roman"/>
          <w:b w:val="false"/>
          <w:i w:val="false"/>
          <w:color w:val="000000"/>
          <w:sz w:val="28"/>
        </w:rPr>
        <w:t>
единовременного характера.</w:t>
      </w:r>
      <w:r>
        <w:br/>
      </w:r>
      <w:r>
        <w:rPr>
          <w:rFonts w:ascii="Times New Roman"/>
          <w:b w:val="false"/>
          <w:i w:val="false"/>
          <w:color w:val="000000"/>
          <w:sz w:val="28"/>
        </w:rPr>
        <w:t>
      Пособия по временной нетрудоспособности осужденным к</w:t>
      </w:r>
      <w:r>
        <w:br/>
      </w:r>
      <w:r>
        <w:rPr>
          <w:rFonts w:ascii="Times New Roman"/>
          <w:b w:val="false"/>
          <w:i w:val="false"/>
          <w:color w:val="000000"/>
          <w:sz w:val="28"/>
        </w:rPr>
        <w:t>
исправительным работам исчисляются из заработной платы, за вычетом</w:t>
      </w:r>
      <w:r>
        <w:br/>
      </w:r>
      <w:r>
        <w:rPr>
          <w:rFonts w:ascii="Times New Roman"/>
          <w:b w:val="false"/>
          <w:i w:val="false"/>
          <w:color w:val="000000"/>
          <w:sz w:val="28"/>
        </w:rPr>
        <w:t>
удержаний, назначенных приговором суда.</w:t>
      </w:r>
    </w:p>
    <w:p>
      <w:pPr>
        <w:spacing w:after="0"/>
        <w:ind w:left="0"/>
        <w:jc w:val="both"/>
      </w:pPr>
      <w:r>
        <w:rPr>
          <w:rFonts w:ascii="Times New Roman"/>
          <w:b w:val="false"/>
          <w:i w:val="false"/>
          <w:color w:val="000000"/>
          <w:sz w:val="28"/>
        </w:rPr>
        <w:t>      Приложение: на ___ листах.</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68" w:id="57"/>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разрешении на увольнение (отказа в увольнении)</w:t>
      </w:r>
      <w:r>
        <w:br/>
      </w:r>
      <w:r>
        <w:rPr>
          <w:rFonts w:ascii="Times New Roman"/>
          <w:b w:val="false"/>
          <w:i w:val="false"/>
          <w:color w:val="000000"/>
          <w:sz w:val="28"/>
        </w:rPr>
        <w:t>
      </w:t>
      </w:r>
      <w:r>
        <w:rPr>
          <w:rFonts w:ascii="Times New Roman"/>
          <w:b/>
          <w:i w:val="false"/>
          <w:color w:val="000000"/>
          <w:sz w:val="28"/>
        </w:rPr>
        <w:t>по собственному желанию с места работы отбывающему(ей)</w:t>
      </w:r>
      <w:r>
        <w:br/>
      </w:r>
      <w:r>
        <w:rPr>
          <w:rFonts w:ascii="Times New Roman"/>
          <w:b w:val="false"/>
          <w:i w:val="false"/>
          <w:color w:val="000000"/>
          <w:sz w:val="28"/>
        </w:rPr>
        <w:t>
                        </w:t>
      </w:r>
      <w:r>
        <w:rPr>
          <w:rFonts w:ascii="Times New Roman"/>
          <w:b/>
          <w:i w:val="false"/>
          <w:color w:val="000000"/>
          <w:sz w:val="28"/>
        </w:rPr>
        <w:t>исправительные работы</w:t>
      </w:r>
    </w:p>
    <w:p>
      <w:pPr>
        <w:spacing w:after="0"/>
        <w:ind w:left="0"/>
        <w:jc w:val="both"/>
      </w:pPr>
      <w:r>
        <w:rPr>
          <w:rFonts w:ascii="Times New Roman"/>
          <w:b w:val="false"/>
          <w:i w:val="false"/>
          <w:color w:val="000000"/>
          <w:sz w:val="28"/>
        </w:rPr>
        <w:t>      г. ___________                              "__" _______ 200_г.</w:t>
      </w:r>
    </w:p>
    <w:p>
      <w:pPr>
        <w:spacing w:after="0"/>
        <w:ind w:left="0"/>
        <w:jc w:val="both"/>
      </w:pPr>
      <w:r>
        <w:rPr>
          <w:rFonts w:ascii="Times New Roman"/>
          <w:b w:val="false"/>
          <w:i w:val="false"/>
          <w:color w:val="000000"/>
          <w:sz w:val="28"/>
        </w:rPr>
        <w:t>      Я, начальник (старший инспектор, инспектор) ___________________</w:t>
      </w:r>
      <w:r>
        <w:br/>
      </w:r>
      <w:r>
        <w:rPr>
          <w:rFonts w:ascii="Times New Roman"/>
          <w:b w:val="false"/>
          <w:i w:val="false"/>
          <w:color w:val="000000"/>
          <w:sz w:val="28"/>
        </w:rPr>
        <w:t>
                                 (наименование органа, Ф.И.О, звание)</w:t>
      </w:r>
      <w:r>
        <w:br/>
      </w:r>
      <w:r>
        <w:rPr>
          <w:rFonts w:ascii="Times New Roman"/>
          <w:b w:val="false"/>
          <w:i w:val="false"/>
          <w:color w:val="000000"/>
          <w:sz w:val="28"/>
        </w:rPr>
        <w:t>
рассмотрев заявление осужденного(ой) _______________________________-</w:t>
      </w:r>
      <w:r>
        <w:br/>
      </w:r>
      <w:r>
        <w:rPr>
          <w:rFonts w:ascii="Times New Roman"/>
          <w:b w:val="false"/>
          <w:i w:val="false"/>
          <w:color w:val="000000"/>
          <w:sz w:val="28"/>
        </w:rPr>
        <w:t>
                                        (фамилия, имя и отчество)</w:t>
      </w:r>
      <w:r>
        <w:br/>
      </w:r>
      <w:r>
        <w:rPr>
          <w:rFonts w:ascii="Times New Roman"/>
          <w:b w:val="false"/>
          <w:i w:val="false"/>
          <w:color w:val="000000"/>
          <w:sz w:val="28"/>
        </w:rPr>
        <w:t>
в котором он(а) просит разрешить ему(ей) уволиться с места работы,</w:t>
      </w:r>
      <w:r>
        <w:br/>
      </w:r>
      <w:r>
        <w:rPr>
          <w:rFonts w:ascii="Times New Roman"/>
          <w:b w:val="false"/>
          <w:i w:val="false"/>
          <w:color w:val="000000"/>
          <w:sz w:val="28"/>
        </w:rPr>
        <w:t>
установил: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Исходя из изложенного и принимая во внимание, что увольнение</w:t>
      </w:r>
      <w:r>
        <w:br/>
      </w:r>
      <w:r>
        <w:rPr>
          <w:rFonts w:ascii="Times New Roman"/>
          <w:b w:val="false"/>
          <w:i w:val="false"/>
          <w:color w:val="000000"/>
          <w:sz w:val="28"/>
        </w:rPr>
        <w:t>
осужденного(ой) ___________________ с места работы целесообразно или</w:t>
      </w:r>
      <w:r>
        <w:br/>
      </w:r>
      <w:r>
        <w:rPr>
          <w:rFonts w:ascii="Times New Roman"/>
          <w:b w:val="false"/>
          <w:i w:val="false"/>
          <w:color w:val="000000"/>
          <w:sz w:val="28"/>
        </w:rPr>
        <w:t>
нецелесообразно, руководствуясь </w:t>
      </w:r>
      <w:r>
        <w:rPr>
          <w:rFonts w:ascii="Times New Roman"/>
          <w:b w:val="false"/>
          <w:i w:val="false"/>
          <w:color w:val="000000"/>
          <w:sz w:val="28"/>
        </w:rPr>
        <w:t>ст. 37</w:t>
      </w:r>
      <w:r>
        <w:rPr>
          <w:rFonts w:ascii="Times New Roman"/>
          <w:b w:val="false"/>
          <w:i w:val="false"/>
          <w:color w:val="000000"/>
          <w:sz w:val="28"/>
        </w:rPr>
        <w:t xml:space="preserve"> Уголовно-исполнительного</w:t>
      </w:r>
      <w:r>
        <w:br/>
      </w:r>
      <w:r>
        <w:rPr>
          <w:rFonts w:ascii="Times New Roman"/>
          <w:b w:val="false"/>
          <w:i w:val="false"/>
          <w:color w:val="000000"/>
          <w:sz w:val="28"/>
        </w:rPr>
        <w:t>
кодекса Республики Казахстан постановил:</w:t>
      </w:r>
      <w:r>
        <w:br/>
      </w:r>
      <w:r>
        <w:rPr>
          <w:rFonts w:ascii="Times New Roman"/>
          <w:b w:val="false"/>
          <w:i w:val="false"/>
          <w:color w:val="000000"/>
          <w:sz w:val="28"/>
        </w:rPr>
        <w:t>
      1. Разрешить (отказать) в увольнение осужденному(ой) с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учреждения, организации, предприятия)</w:t>
      </w:r>
      <w:r>
        <w:br/>
      </w:r>
      <w:r>
        <w:rPr>
          <w:rFonts w:ascii="Times New Roman"/>
          <w:b w:val="false"/>
          <w:i w:val="false"/>
          <w:color w:val="000000"/>
          <w:sz w:val="28"/>
        </w:rPr>
        <w:t>
      2. Копию постановления направить в отдел кадров 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Настоящее постановление может быть обжаловано в вышестоящей инстанции</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r>
        <w:br/>
      </w:r>
      <w:r>
        <w:rPr>
          <w:rFonts w:ascii="Times New Roman"/>
          <w:b w:val="false"/>
          <w:i w:val="false"/>
          <w:color w:val="000000"/>
          <w:sz w:val="28"/>
        </w:rPr>
        <w:t>
      Постановление мне объявлено:</w:t>
      </w:r>
      <w:r>
        <w:br/>
      </w:r>
      <w:r>
        <w:rPr>
          <w:rFonts w:ascii="Times New Roman"/>
          <w:b w:val="false"/>
          <w:i w:val="false"/>
          <w:color w:val="000000"/>
          <w:sz w:val="28"/>
        </w:rPr>
        <w:t>
      "____" _________ 20__ г.                  ___________________</w:t>
      </w:r>
      <w:r>
        <w:br/>
      </w:r>
      <w:r>
        <w:rPr>
          <w:rFonts w:ascii="Times New Roman"/>
          <w:b w:val="false"/>
          <w:i w:val="false"/>
          <w:color w:val="000000"/>
          <w:sz w:val="28"/>
        </w:rPr>
        <w:t>
                                                      (подпись)</w:t>
      </w:r>
    </w:p>
    <w:bookmarkStart w:name="z469" w:id="58"/>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включении (не включении) в срок отбывания</w:t>
      </w:r>
      <w:r>
        <w:br/>
      </w:r>
      <w:r>
        <w:rPr>
          <w:rFonts w:ascii="Times New Roman"/>
          <w:b w:val="false"/>
          <w:i w:val="false"/>
          <w:color w:val="000000"/>
          <w:sz w:val="28"/>
        </w:rPr>
        <w:t>
                         </w:t>
      </w:r>
      <w:r>
        <w:rPr>
          <w:rFonts w:ascii="Times New Roman"/>
          <w:b/>
          <w:i w:val="false"/>
          <w:color w:val="000000"/>
          <w:sz w:val="28"/>
        </w:rPr>
        <w:t>исправительных работ</w:t>
      </w:r>
    </w:p>
    <w:p>
      <w:pPr>
        <w:spacing w:after="0"/>
        <w:ind w:left="0"/>
        <w:jc w:val="both"/>
      </w:pPr>
      <w:r>
        <w:rPr>
          <w:rFonts w:ascii="Times New Roman"/>
          <w:b w:val="false"/>
          <w:i w:val="false"/>
          <w:color w:val="000000"/>
          <w:sz w:val="28"/>
        </w:rPr>
        <w:t>      Я, начальник (старший инспектор, инспектор) ___________________</w:t>
      </w:r>
      <w:r>
        <w:br/>
      </w:r>
      <w:r>
        <w:rPr>
          <w:rFonts w:ascii="Times New Roman"/>
          <w:b w:val="false"/>
          <w:i w:val="false"/>
          <w:color w:val="000000"/>
          <w:sz w:val="28"/>
        </w:rPr>
        <w:t>
                                 (наименование органа, Ф.И.О, звание)</w:t>
      </w:r>
      <w:r>
        <w:br/>
      </w:r>
      <w:r>
        <w:rPr>
          <w:rFonts w:ascii="Times New Roman"/>
          <w:b w:val="false"/>
          <w:i w:val="false"/>
          <w:color w:val="000000"/>
          <w:sz w:val="28"/>
        </w:rPr>
        <w:t>
рассмотрев материалы на осужденного(ой) к исправительным работам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ст. УК РК., начало, конец срока отбытия наказания)</w:t>
      </w:r>
    </w:p>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указываются причины не выхода на исправительные работы</w:t>
      </w:r>
      <w:r>
        <w:br/>
      </w:r>
      <w:r>
        <w:rPr>
          <w:rFonts w:ascii="Times New Roman"/>
          <w:b w:val="false"/>
          <w:i w:val="false"/>
          <w:color w:val="000000"/>
          <w:sz w:val="28"/>
        </w:rPr>
        <w:t>
осужденного(ой) по различным причинам (время, в течение которого</w:t>
      </w:r>
      <w:r>
        <w:br/>
      </w:r>
      <w:r>
        <w:rPr>
          <w:rFonts w:ascii="Times New Roman"/>
          <w:b w:val="false"/>
          <w:i w:val="false"/>
          <w:color w:val="000000"/>
          <w:sz w:val="28"/>
        </w:rPr>
        <w:t>
осужденный(ая) не работал(а), за исключением случаев, предусмотренных</w:t>
      </w:r>
      <w:r>
        <w:br/>
      </w:r>
      <w:r>
        <w:rPr>
          <w:rFonts w:ascii="Times New Roman"/>
          <w:b w:val="false"/>
          <w:i w:val="false"/>
          <w:color w:val="000000"/>
          <w:sz w:val="28"/>
        </w:rPr>
        <w:t>
пунктом 3 </w:t>
      </w:r>
      <w:r>
        <w:rPr>
          <w:rFonts w:ascii="Times New Roman"/>
          <w:b w:val="false"/>
          <w:i w:val="false"/>
          <w:color w:val="000000"/>
          <w:sz w:val="28"/>
        </w:rPr>
        <w:t>статьи 38</w:t>
      </w:r>
      <w:r>
        <w:rPr>
          <w:rFonts w:ascii="Times New Roman"/>
          <w:b w:val="false"/>
          <w:i w:val="false"/>
          <w:color w:val="000000"/>
          <w:sz w:val="28"/>
        </w:rPr>
        <w:t xml:space="preserve"> Уголовно-исполнительного кодекса Республики</w:t>
      </w:r>
      <w:r>
        <w:br/>
      </w:r>
      <w:r>
        <w:rPr>
          <w:rFonts w:ascii="Times New Roman"/>
          <w:b w:val="false"/>
          <w:i w:val="false"/>
          <w:color w:val="000000"/>
          <w:sz w:val="28"/>
        </w:rPr>
        <w:t>
Казахстан; время болезни, вызванное алкогольным, наркотическим или</w:t>
      </w:r>
      <w:r>
        <w:br/>
      </w:r>
      <w:r>
        <w:rPr>
          <w:rFonts w:ascii="Times New Roman"/>
          <w:b w:val="false"/>
          <w:i w:val="false"/>
          <w:color w:val="000000"/>
          <w:sz w:val="28"/>
        </w:rPr>
        <w:t>
токсическим опьянением, или действиями, связанными с ним; время</w:t>
      </w:r>
      <w:r>
        <w:br/>
      </w:r>
      <w:r>
        <w:rPr>
          <w:rFonts w:ascii="Times New Roman"/>
          <w:b w:val="false"/>
          <w:i w:val="false"/>
          <w:color w:val="000000"/>
          <w:sz w:val="28"/>
        </w:rPr>
        <w:t>
отбывания административного ареста, а также ареста в порядке меры</w:t>
      </w:r>
      <w:r>
        <w:br/>
      </w:r>
      <w:r>
        <w:rPr>
          <w:rFonts w:ascii="Times New Roman"/>
          <w:b w:val="false"/>
          <w:i w:val="false"/>
          <w:color w:val="000000"/>
          <w:sz w:val="28"/>
        </w:rPr>
        <w:t>
пресечения по другому уголовному делу в период отбывания наказания</w:t>
      </w:r>
      <w:r>
        <w:br/>
      </w:r>
      <w:r>
        <w:rPr>
          <w:rFonts w:ascii="Times New Roman"/>
          <w:b w:val="false"/>
          <w:i w:val="false"/>
          <w:color w:val="000000"/>
          <w:sz w:val="28"/>
        </w:rPr>
        <w:t>
и.т.д).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p>
      <w:pPr>
        <w:spacing w:after="0"/>
        <w:ind w:left="0"/>
        <w:jc w:val="both"/>
      </w:pPr>
      <w:r>
        <w:rPr>
          <w:rFonts w:ascii="Times New Roman"/>
          <w:b w:val="false"/>
          <w:i w:val="false"/>
          <w:color w:val="000000"/>
          <w:sz w:val="28"/>
        </w:rPr>
        <w:t>      Не засчитывать срок исполнения наказания в виде привлечения к</w:t>
      </w:r>
      <w:r>
        <w:br/>
      </w:r>
      <w:r>
        <w:rPr>
          <w:rFonts w:ascii="Times New Roman"/>
          <w:b w:val="false"/>
          <w:i w:val="false"/>
          <w:color w:val="000000"/>
          <w:sz w:val="28"/>
        </w:rPr>
        <w:t>
исправительным работам в отношении осужденного(ой) _____________ до</w:t>
      </w:r>
      <w:r>
        <w:br/>
      </w:r>
      <w:r>
        <w:rPr>
          <w:rFonts w:ascii="Times New Roman"/>
          <w:b w:val="false"/>
          <w:i w:val="false"/>
          <w:color w:val="000000"/>
          <w:sz w:val="28"/>
        </w:rPr>
        <w:t>
__________      __________________________________________________</w:t>
      </w:r>
      <w:r>
        <w:br/>
      </w:r>
      <w:r>
        <w:rPr>
          <w:rFonts w:ascii="Times New Roman"/>
          <w:b w:val="false"/>
          <w:i w:val="false"/>
          <w:color w:val="000000"/>
          <w:sz w:val="28"/>
        </w:rPr>
        <w:t>
(Ф.И.О.)       выздоровления, освобождения осужденного(ой) из под</w:t>
      </w:r>
      <w:r>
        <w:br/>
      </w:r>
      <w:r>
        <w:rPr>
          <w:rFonts w:ascii="Times New Roman"/>
          <w:b w:val="false"/>
          <w:i w:val="false"/>
          <w:color w:val="000000"/>
          <w:sz w:val="28"/>
        </w:rPr>
        <w:t>
                ареста и.т.д).</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"___" ________________ 20__ г.</w:t>
      </w:r>
    </w:p>
    <w:bookmarkStart w:name="z470" w:id="59"/>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5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В уголовно-исполнительную инспекцию</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адрес                </w:t>
      </w:r>
    </w:p>
    <w:p>
      <w:pPr>
        <w:spacing w:after="0"/>
        <w:ind w:left="0"/>
        <w:jc w:val="both"/>
      </w:pPr>
      <w:r>
        <w:rPr>
          <w:rFonts w:ascii="Times New Roman"/>
          <w:b w:val="false"/>
          <w:i w:val="false"/>
          <w:color w:val="000000"/>
          <w:sz w:val="28"/>
        </w:rPr>
        <w:t>                        </w:t>
      </w:r>
      <w:r>
        <w:rPr>
          <w:rFonts w:ascii="Times New Roman"/>
          <w:b/>
          <w:i w:val="false"/>
          <w:color w:val="000000"/>
          <w:sz w:val="28"/>
        </w:rPr>
        <w:t>РАСЧЕТНЫЕ СВЕДЕНИЯ</w:t>
      </w:r>
      <w:r>
        <w:br/>
      </w:r>
      <w:r>
        <w:rPr>
          <w:rFonts w:ascii="Times New Roman"/>
          <w:b w:val="false"/>
          <w:i w:val="false"/>
          <w:color w:val="000000"/>
          <w:sz w:val="28"/>
        </w:rPr>
        <w:t>
       </w:t>
      </w:r>
      <w:r>
        <w:rPr>
          <w:rFonts w:ascii="Times New Roman"/>
          <w:b/>
          <w:i w:val="false"/>
          <w:color w:val="000000"/>
          <w:sz w:val="28"/>
        </w:rPr>
        <w:t>о работе лиц, отбывающих исправительные работы в</w:t>
      </w:r>
      <w:r>
        <w:br/>
      </w:r>
      <w:r>
        <w:rPr>
          <w:rFonts w:ascii="Times New Roman"/>
          <w:b w:val="false"/>
          <w:i w:val="false"/>
          <w:color w:val="000000"/>
          <w:sz w:val="28"/>
        </w:rPr>
        <w:t>
       </w:t>
      </w:r>
      <w:r>
        <w:rPr>
          <w:rFonts w:ascii="Times New Roman"/>
          <w:b/>
          <w:i w:val="false"/>
          <w:color w:val="000000"/>
          <w:sz w:val="28"/>
        </w:rPr>
        <w:t>_________________________________________________</w:t>
      </w:r>
      <w:r>
        <w:br/>
      </w:r>
      <w:r>
        <w:rPr>
          <w:rFonts w:ascii="Times New Roman"/>
          <w:b w:val="false"/>
          <w:i w:val="false"/>
          <w:color w:val="000000"/>
          <w:sz w:val="28"/>
        </w:rPr>
        <w:t>
      </w:t>
      </w:r>
      <w:r>
        <w:rPr>
          <w:rFonts w:ascii="Times New Roman"/>
          <w:b/>
          <w:i w:val="false"/>
          <w:color w:val="000000"/>
          <w:sz w:val="28"/>
        </w:rPr>
        <w:t>(наименование предприятия, учреждения, организации)</w:t>
      </w:r>
      <w:r>
        <w:br/>
      </w:r>
      <w:r>
        <w:rPr>
          <w:rFonts w:ascii="Times New Roman"/>
          <w:b w:val="false"/>
          <w:i w:val="false"/>
          <w:color w:val="000000"/>
          <w:sz w:val="28"/>
        </w:rPr>
        <w:t>
     </w:t>
      </w:r>
      <w:r>
        <w:rPr>
          <w:rFonts w:ascii="Times New Roman"/>
          <w:b/>
          <w:i w:val="false"/>
          <w:color w:val="000000"/>
          <w:sz w:val="28"/>
        </w:rPr>
        <w:t>и произведенных удержаниях за ________________ 20___ г.</w:t>
      </w:r>
    </w:p>
    <w:p>
      <w:pPr>
        <w:spacing w:after="0"/>
        <w:ind w:left="0"/>
        <w:jc w:val="both"/>
      </w:pPr>
      <w:r>
        <w:rPr>
          <w:rFonts w:ascii="Times New Roman"/>
          <w:b w:val="false"/>
          <w:i w:val="false"/>
          <w:color w:val="000000"/>
          <w:sz w:val="28"/>
        </w:rPr>
        <w:t>           Зарплата выдана "____" _________________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383"/>
        <w:gridCol w:w="3488"/>
        <w:gridCol w:w="2974"/>
        <w:gridCol w:w="3355"/>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r>
              <w:br/>
            </w:r>
            <w:r>
              <w:rPr>
                <w:rFonts w:ascii="Times New Roman"/>
                <w:b w:val="false"/>
                <w:i w:val="false"/>
                <w:color w:val="000000"/>
                <w:sz w:val="20"/>
              </w:rPr>
              <w:t>
</w:t>
            </w:r>
            <w:r>
              <w:rPr>
                <w:rFonts w:ascii="Times New Roman"/>
                <w:b w:val="false"/>
                <w:i w:val="false"/>
                <w:color w:val="000000"/>
                <w:sz w:val="20"/>
              </w:rPr>
              <w:t>№</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 извещения об</w:t>
            </w:r>
            <w:r>
              <w:br/>
            </w:r>
            <w:r>
              <w:rPr>
                <w:rFonts w:ascii="Times New Roman"/>
                <w:b w:val="false"/>
                <w:i w:val="false"/>
                <w:color w:val="000000"/>
                <w:sz w:val="20"/>
              </w:rPr>
              <w:t>
</w:t>
            </w:r>
            <w:r>
              <w:rPr>
                <w:rFonts w:ascii="Times New Roman"/>
                <w:b w:val="false"/>
                <w:i w:val="false"/>
                <w:color w:val="000000"/>
                <w:sz w:val="20"/>
              </w:rPr>
              <w:t>удержании</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рабочих</w:t>
            </w:r>
            <w:r>
              <w:br/>
            </w:r>
            <w:r>
              <w:rPr>
                <w:rFonts w:ascii="Times New Roman"/>
                <w:b w:val="false"/>
                <w:i w:val="false"/>
                <w:color w:val="000000"/>
                <w:sz w:val="20"/>
              </w:rPr>
              <w:t>
</w:t>
            </w:r>
            <w:r>
              <w:rPr>
                <w:rFonts w:ascii="Times New Roman"/>
                <w:b w:val="false"/>
                <w:i w:val="false"/>
                <w:color w:val="000000"/>
                <w:sz w:val="20"/>
              </w:rPr>
              <w:t>дней по графику</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отработано рабочих</w:t>
            </w:r>
            <w:r>
              <w:br/>
            </w:r>
            <w:r>
              <w:rPr>
                <w:rFonts w:ascii="Times New Roman"/>
                <w:b w:val="false"/>
                <w:i w:val="false"/>
                <w:color w:val="000000"/>
                <w:sz w:val="20"/>
              </w:rPr>
              <w:t>
</w:t>
            </w:r>
            <w:r>
              <w:rPr>
                <w:rFonts w:ascii="Times New Roman"/>
                <w:b w:val="false"/>
                <w:i w:val="false"/>
                <w:color w:val="000000"/>
                <w:sz w:val="20"/>
              </w:rPr>
              <w:t>дней по числам и</w:t>
            </w:r>
            <w:r>
              <w:br/>
            </w:r>
            <w:r>
              <w:rPr>
                <w:rFonts w:ascii="Times New Roman"/>
                <w:b w:val="false"/>
                <w:i w:val="false"/>
                <w:color w:val="000000"/>
                <w:sz w:val="20"/>
              </w:rPr>
              <w:t>
</w:t>
            </w:r>
            <w:r>
              <w:rPr>
                <w:rFonts w:ascii="Times New Roman"/>
                <w:b w:val="false"/>
                <w:i w:val="false"/>
                <w:color w:val="000000"/>
                <w:sz w:val="20"/>
              </w:rPr>
              <w:t>причинам</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0"/>
        <w:gridCol w:w="2973"/>
        <w:gridCol w:w="2497"/>
        <w:gridCol w:w="2723"/>
        <w:gridCol w:w="2637"/>
      </w:tblGrid>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r>
              <w:br/>
            </w:r>
            <w:r>
              <w:rPr>
                <w:rFonts w:ascii="Times New Roman"/>
                <w:b w:val="false"/>
                <w:i w:val="false"/>
                <w:color w:val="000000"/>
                <w:sz w:val="20"/>
              </w:rPr>
              <w:t>
</w:t>
            </w:r>
            <w:r>
              <w:rPr>
                <w:rFonts w:ascii="Times New Roman"/>
                <w:b w:val="false"/>
                <w:i w:val="false"/>
                <w:color w:val="000000"/>
                <w:sz w:val="20"/>
              </w:rPr>
              <w:t>заработка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удержаний</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 от заработка)</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удержано</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предприятия</w:t>
      </w:r>
      <w:r>
        <w:br/>
      </w:r>
      <w:r>
        <w:rPr>
          <w:rFonts w:ascii="Times New Roman"/>
          <w:b w:val="false"/>
          <w:i w:val="false"/>
          <w:color w:val="000000"/>
          <w:sz w:val="28"/>
        </w:rPr>
        <w:t>
      (учреждения) ______________________________</w:t>
      </w:r>
    </w:p>
    <w:p>
      <w:pPr>
        <w:spacing w:after="0"/>
        <w:ind w:left="0"/>
        <w:jc w:val="both"/>
      </w:pPr>
      <w:r>
        <w:rPr>
          <w:rFonts w:ascii="Times New Roman"/>
          <w:b w:val="false"/>
          <w:i w:val="false"/>
          <w:color w:val="000000"/>
          <w:sz w:val="28"/>
        </w:rPr>
        <w:t>      Главный (старший) бухгалтер ________________________</w:t>
      </w:r>
    </w:p>
    <w:bookmarkStart w:name="z471" w:id="60"/>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проверки правильности произведенных удержаний</w:t>
      </w:r>
      <w:r>
        <w:br/>
      </w:r>
      <w:r>
        <w:rPr>
          <w:rFonts w:ascii="Times New Roman"/>
          <w:b w:val="false"/>
          <w:i w:val="false"/>
          <w:color w:val="000000"/>
          <w:sz w:val="28"/>
        </w:rPr>
        <w:t>
              </w:t>
      </w:r>
      <w:r>
        <w:rPr>
          <w:rFonts w:ascii="Times New Roman"/>
          <w:b/>
          <w:i w:val="false"/>
          <w:color w:val="000000"/>
          <w:sz w:val="28"/>
        </w:rPr>
        <w:t>с лиц, отбывающих исправительные работы</w:t>
      </w:r>
    </w:p>
    <w:p>
      <w:pPr>
        <w:spacing w:after="0"/>
        <w:ind w:left="0"/>
        <w:jc w:val="both"/>
      </w:pPr>
      <w:r>
        <w:rPr>
          <w:rFonts w:ascii="Times New Roman"/>
          <w:b w:val="false"/>
          <w:i w:val="false"/>
          <w:color w:val="000000"/>
          <w:sz w:val="28"/>
        </w:rPr>
        <w:t>_______________________________________________________ за 20__ год.</w:t>
      </w:r>
      <w:r>
        <w:br/>
      </w:r>
      <w:r>
        <w:rPr>
          <w:rFonts w:ascii="Times New Roman"/>
          <w:b w:val="false"/>
          <w:i w:val="false"/>
          <w:color w:val="000000"/>
          <w:sz w:val="28"/>
        </w:rPr>
        <w:t>
 (наименование предприятия, учреждения, организации)</w:t>
      </w:r>
      <w:r>
        <w:br/>
      </w:r>
      <w:r>
        <w:rPr>
          <w:rFonts w:ascii="Times New Roman"/>
          <w:b w:val="false"/>
          <w:i w:val="false"/>
          <w:color w:val="000000"/>
          <w:sz w:val="28"/>
        </w:rPr>
        <w:t>
      Мною, начальником (старший инспектор, инспектор) ______________</w:t>
      </w:r>
      <w:r>
        <w:br/>
      </w:r>
      <w:r>
        <w:rPr>
          <w:rFonts w:ascii="Times New Roman"/>
          <w:b w:val="false"/>
          <w:i w:val="false"/>
          <w:color w:val="000000"/>
          <w:sz w:val="28"/>
        </w:rPr>
        <w:t>
уголовно- исполнительной инспекции ___________ в присутствии ________</w:t>
      </w:r>
      <w:r>
        <w:br/>
      </w:r>
      <w:r>
        <w:rPr>
          <w:rFonts w:ascii="Times New Roman"/>
          <w:b w:val="false"/>
          <w:i w:val="false"/>
          <w:color w:val="000000"/>
          <w:sz w:val="28"/>
        </w:rPr>
        <w:t>
и главного бухгалтера _________________________ составлен настоящий</w:t>
      </w:r>
      <w:r>
        <w:br/>
      </w:r>
      <w:r>
        <w:rPr>
          <w:rFonts w:ascii="Times New Roman"/>
          <w:b w:val="false"/>
          <w:i w:val="false"/>
          <w:color w:val="000000"/>
          <w:sz w:val="28"/>
        </w:rPr>
        <w:t>
                        (фамилия, инициалы)</w:t>
      </w:r>
      <w:r>
        <w:br/>
      </w:r>
      <w:r>
        <w:rPr>
          <w:rFonts w:ascii="Times New Roman"/>
          <w:b w:val="false"/>
          <w:i w:val="false"/>
          <w:color w:val="000000"/>
          <w:sz w:val="28"/>
        </w:rPr>
        <w:t>
акт о нижеследующем:</w:t>
      </w:r>
      <w:r>
        <w:br/>
      </w:r>
      <w:r>
        <w:rPr>
          <w:rFonts w:ascii="Times New Roman"/>
          <w:b w:val="false"/>
          <w:i w:val="false"/>
          <w:color w:val="000000"/>
          <w:sz w:val="28"/>
        </w:rPr>
        <w:t>
В ___________________________________________________ в 200_ г.</w:t>
      </w:r>
      <w:r>
        <w:br/>
      </w:r>
      <w:r>
        <w:rPr>
          <w:rFonts w:ascii="Times New Roman"/>
          <w:b w:val="false"/>
          <w:i w:val="false"/>
          <w:color w:val="000000"/>
          <w:sz w:val="28"/>
        </w:rPr>
        <w:t>
(наименование предприятия, учреждения, организации)</w:t>
      </w:r>
      <w:r>
        <w:br/>
      </w:r>
      <w:r>
        <w:rPr>
          <w:rFonts w:ascii="Times New Roman"/>
          <w:b w:val="false"/>
          <w:i w:val="false"/>
          <w:color w:val="000000"/>
          <w:sz w:val="28"/>
        </w:rPr>
        <w:t>
отбывали исправительные работы ___________________ чел.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2161"/>
        <w:gridCol w:w="4320"/>
        <w:gridCol w:w="2635"/>
        <w:gridCol w:w="2635"/>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отбывания</w:t>
            </w:r>
            <w:r>
              <w:br/>
            </w:r>
            <w:r>
              <w:rPr>
                <w:rFonts w:ascii="Times New Roman"/>
                <w:b w:val="false"/>
                <w:i w:val="false"/>
                <w:color w:val="000000"/>
                <w:sz w:val="20"/>
              </w:rPr>
              <w:t>
</w:t>
            </w:r>
            <w:r>
              <w:rPr>
                <w:rFonts w:ascii="Times New Roman"/>
                <w:b w:val="false"/>
                <w:i w:val="false"/>
                <w:color w:val="000000"/>
                <w:sz w:val="20"/>
              </w:rPr>
              <w:t>исправительных работ</w:t>
            </w:r>
            <w:r>
              <w:br/>
            </w:r>
            <w:r>
              <w:rPr>
                <w:rFonts w:ascii="Times New Roman"/>
                <w:b w:val="false"/>
                <w:i w:val="false"/>
                <w:color w:val="000000"/>
                <w:sz w:val="20"/>
              </w:rPr>
              <w:t>
</w:t>
            </w:r>
            <w:r>
              <w:rPr>
                <w:rFonts w:ascii="Times New Roman"/>
                <w:b w:val="false"/>
                <w:i w:val="false"/>
                <w:color w:val="000000"/>
                <w:sz w:val="20"/>
              </w:rPr>
              <w:t xml:space="preserve">с ___ </w:t>
            </w:r>
            <w:r>
              <w:rPr>
                <w:rFonts w:ascii="Times New Roman"/>
                <w:b w:val="false"/>
                <w:i w:val="false"/>
                <w:color w:val="000000"/>
                <w:sz w:val="20"/>
              </w:rPr>
              <w:t>по _ 20__ г.</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начислено</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удержаний</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Удержано</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Следует удержать</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Недоудержано</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Таким образом, с вышеуказанных лиц при расчете за проверяемый</w:t>
      </w:r>
      <w:r>
        <w:br/>
      </w:r>
      <w:r>
        <w:rPr>
          <w:rFonts w:ascii="Times New Roman"/>
          <w:b w:val="false"/>
          <w:i w:val="false"/>
          <w:color w:val="000000"/>
          <w:sz w:val="28"/>
        </w:rPr>
        <w:t>
период.</w:t>
      </w:r>
      <w:r>
        <w:br/>
      </w:r>
      <w:r>
        <w:rPr>
          <w:rFonts w:ascii="Times New Roman"/>
          <w:b w:val="false"/>
          <w:i w:val="false"/>
          <w:color w:val="000000"/>
          <w:sz w:val="28"/>
        </w:rPr>
        <w:t>
      1. Удержания произведены в соответствии с приговорами суда</w:t>
      </w:r>
      <w:r>
        <w:br/>
      </w:r>
      <w:r>
        <w:rPr>
          <w:rFonts w:ascii="Times New Roman"/>
          <w:b w:val="false"/>
          <w:i w:val="false"/>
          <w:color w:val="000000"/>
          <w:sz w:val="28"/>
        </w:rPr>
        <w:t>
_________________________________________________ тенге.</w:t>
      </w:r>
      <w:r>
        <w:br/>
      </w:r>
      <w:r>
        <w:rPr>
          <w:rFonts w:ascii="Times New Roman"/>
          <w:b w:val="false"/>
          <w:i w:val="false"/>
          <w:color w:val="000000"/>
          <w:sz w:val="28"/>
        </w:rPr>
        <w:t>
      2. Недоудержано _________________ тенге.</w:t>
      </w:r>
      <w:r>
        <w:br/>
      </w:r>
      <w:r>
        <w:rPr>
          <w:rFonts w:ascii="Times New Roman"/>
          <w:b w:val="false"/>
          <w:i w:val="false"/>
          <w:color w:val="000000"/>
          <w:sz w:val="28"/>
        </w:rPr>
        <w:t>
      Указанную сумму следует до удержать и перечислить не позднее</w:t>
      </w:r>
      <w:r>
        <w:br/>
      </w:r>
      <w:r>
        <w:rPr>
          <w:rFonts w:ascii="Times New Roman"/>
          <w:b w:val="false"/>
          <w:i w:val="false"/>
          <w:color w:val="000000"/>
          <w:sz w:val="28"/>
        </w:rPr>
        <w:t>
20__ г. на бюджетный счет № ________ в ____________________________</w:t>
      </w:r>
      <w:r>
        <w:br/>
      </w:r>
      <w:r>
        <w:rPr>
          <w:rFonts w:ascii="Times New Roman"/>
          <w:b w:val="false"/>
          <w:i w:val="false"/>
          <w:color w:val="000000"/>
          <w:sz w:val="28"/>
        </w:rPr>
        <w:t>
                                     (наименование учреждения банка)</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val="false"/>
          <w:color w:val="000000"/>
          <w:sz w:val="28"/>
        </w:rPr>
        <w:t>Руководитель предприятия (учреждения, организации) __________________</w:t>
      </w:r>
      <w:r>
        <w:br/>
      </w:r>
      <w:r>
        <w:rPr>
          <w:rFonts w:ascii="Times New Roman"/>
          <w:b w:val="false"/>
          <w:i w:val="false"/>
          <w:color w:val="000000"/>
          <w:sz w:val="28"/>
        </w:rPr>
        <w:t>
                                                        (подпись)</w:t>
      </w:r>
      <w:r>
        <w:br/>
      </w:r>
      <w:r>
        <w:rPr>
          <w:rFonts w:ascii="Times New Roman"/>
          <w:b w:val="false"/>
          <w:i w:val="false"/>
          <w:color w:val="000000"/>
          <w:sz w:val="28"/>
        </w:rPr>
        <w:t>
М.П.           Главный бухгалтер 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"_____" _________________ 20__ г.</w:t>
      </w:r>
    </w:p>
    <w:bookmarkStart w:name="z472" w:id="61"/>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фамилия, инициалы руководителя организации)</w:t>
      </w:r>
      <w:r>
        <w:br/>
      </w:r>
      <w:r>
        <w:rPr>
          <w:rFonts w:ascii="Times New Roman"/>
          <w:b w:val="false"/>
          <w:i w:val="false"/>
          <w:color w:val="000000"/>
          <w:sz w:val="28"/>
        </w:rPr>
        <w:t>
Гр. 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19__ года рождения, работающий(ая) __________________________________</w:t>
      </w:r>
      <w:r>
        <w:br/>
      </w:r>
      <w:r>
        <w:rPr>
          <w:rFonts w:ascii="Times New Roman"/>
          <w:b w:val="false"/>
          <w:i w:val="false"/>
          <w:color w:val="000000"/>
          <w:sz w:val="28"/>
        </w:rPr>
        <w:t>
                               (наименование организации и должность)</w:t>
      </w:r>
      <w:r>
        <w:br/>
      </w:r>
      <w:r>
        <w:rPr>
          <w:rFonts w:ascii="Times New Roman"/>
          <w:b w:val="false"/>
          <w:i w:val="false"/>
          <w:color w:val="000000"/>
          <w:sz w:val="28"/>
        </w:rPr>
        <w:t>
наказание в виде исправительных работ отбыл(а), в связи с чем</w:t>
      </w:r>
      <w:r>
        <w:br/>
      </w:r>
      <w:r>
        <w:rPr>
          <w:rFonts w:ascii="Times New Roman"/>
          <w:b w:val="false"/>
          <w:i w:val="false"/>
          <w:color w:val="000000"/>
          <w:sz w:val="28"/>
        </w:rPr>
        <w:t>
предлагаю удержания из его(ее) заработной платы с "___" ______ 20__г.</w:t>
      </w:r>
      <w:r>
        <w:br/>
      </w:r>
      <w:r>
        <w:rPr>
          <w:rFonts w:ascii="Times New Roman"/>
          <w:b w:val="false"/>
          <w:i w:val="false"/>
          <w:color w:val="000000"/>
          <w:sz w:val="28"/>
        </w:rPr>
        <w:t>
прекратить.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основание прекращения удержания)</w:t>
      </w:r>
      <w:r>
        <w:br/>
      </w:r>
      <w:r>
        <w:rPr>
          <w:rFonts w:ascii="Times New Roman"/>
          <w:b w:val="false"/>
          <w:i w:val="false"/>
          <w:color w:val="000000"/>
          <w:sz w:val="28"/>
        </w:rPr>
        <w:t>
      Фактически отбытый им срок составляет ______ мес.____ дней.</w:t>
      </w:r>
      <w:r>
        <w:br/>
      </w:r>
      <w:r>
        <w:rPr>
          <w:rFonts w:ascii="Times New Roman"/>
          <w:b w:val="false"/>
          <w:i w:val="false"/>
          <w:color w:val="000000"/>
          <w:sz w:val="28"/>
        </w:rPr>
        <w:t>
"___" ______________ 20__ г.</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73" w:id="62"/>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СПРАВКА</w:t>
      </w:r>
    </w:p>
    <w:p>
      <w:pPr>
        <w:spacing w:after="0"/>
        <w:ind w:left="0"/>
        <w:jc w:val="both"/>
      </w:pPr>
      <w:r>
        <w:rPr>
          <w:rFonts w:ascii="Times New Roman"/>
          <w:b w:val="false"/>
          <w:i w:val="false"/>
          <w:color w:val="000000"/>
          <w:sz w:val="28"/>
        </w:rPr>
        <w:t>      Выдана гр. 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осужденному(ой) "__" _______ 20__ г. 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 _____ УК Республики Казахстан к ____ исправительным работам</w:t>
      </w:r>
      <w:r>
        <w:br/>
      </w:r>
      <w:r>
        <w:rPr>
          <w:rFonts w:ascii="Times New Roman"/>
          <w:b w:val="false"/>
          <w:i w:val="false"/>
          <w:color w:val="000000"/>
          <w:sz w:val="28"/>
        </w:rPr>
        <w:t>
(общественным работам) в том, что он(а) снят(а) с учета Инспекции</w:t>
      </w:r>
      <w:r>
        <w:br/>
      </w:r>
      <w:r>
        <w:rPr>
          <w:rFonts w:ascii="Times New Roman"/>
          <w:b w:val="false"/>
          <w:i w:val="false"/>
          <w:color w:val="000000"/>
          <w:sz w:val="28"/>
        </w:rPr>
        <w:t>
"__" _______ 20__ г. в связи с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основания снятия с учета)</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 20__ г.</w:t>
      </w:r>
    </w:p>
    <w:bookmarkStart w:name="z474" w:id="63"/>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не включении в срок отбытия наказания</w:t>
      </w:r>
      <w:r>
        <w:br/>
      </w:r>
      <w:r>
        <w:rPr>
          <w:rFonts w:ascii="Times New Roman"/>
          <w:b w:val="false"/>
          <w:i w:val="false"/>
          <w:color w:val="000000"/>
          <w:sz w:val="28"/>
        </w:rPr>
        <w:t>
   </w:t>
      </w:r>
      <w:r>
        <w:rPr>
          <w:rFonts w:ascii="Times New Roman"/>
          <w:b/>
          <w:i w:val="false"/>
          <w:color w:val="000000"/>
          <w:sz w:val="28"/>
        </w:rPr>
        <w:t>в виде ограничения свободы время самовольного отсутствия</w:t>
      </w:r>
    </w:p>
    <w:p>
      <w:pPr>
        <w:spacing w:after="0"/>
        <w:ind w:left="0"/>
        <w:jc w:val="both"/>
      </w:pPr>
      <w:r>
        <w:rPr>
          <w:rFonts w:ascii="Times New Roman"/>
          <w:b w:val="false"/>
          <w:i w:val="false"/>
          <w:color w:val="000000"/>
          <w:sz w:val="28"/>
        </w:rPr>
        <w:t>      Я, начальник (старший инспектор, инспектор)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органа, Ф.И.О, звание)</w:t>
      </w:r>
    </w:p>
    <w:p>
      <w:pPr>
        <w:spacing w:after="0"/>
        <w:ind w:left="0"/>
        <w:jc w:val="both"/>
      </w:pPr>
      <w:r>
        <w:rPr>
          <w:rFonts w:ascii="Times New Roman"/>
          <w:b w:val="false"/>
          <w:i w:val="false"/>
          <w:color w:val="000000"/>
          <w:sz w:val="28"/>
        </w:rPr>
        <w:t>рассмотрев материалы самовольного отсутствия осужденного(ой)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ст. УК РК., начало, конец срока отбытия наказания)</w:t>
      </w:r>
    </w:p>
    <w:p>
      <w:pPr>
        <w:spacing w:after="0"/>
        <w:ind w:left="0"/>
        <w:jc w:val="both"/>
      </w:pPr>
      <w:r>
        <w:rPr>
          <w:rFonts w:ascii="Times New Roman"/>
          <w:b w:val="false"/>
          <w:i w:val="false"/>
          <w:color w:val="000000"/>
          <w:sz w:val="28"/>
        </w:rPr>
        <w:t>                              </w:t>
      </w:r>
      <w:r>
        <w:rPr>
          <w:rFonts w:ascii="Times New Roman"/>
          <w:b/>
          <w:i w:val="false"/>
          <w:color w:val="000000"/>
          <w:sz w:val="28"/>
        </w:rPr>
        <w:t>Установил</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(указываются причины самовольного отсутствия осужденного(ой) на</w:t>
      </w:r>
      <w:r>
        <w:br/>
      </w:r>
      <w:r>
        <w:rPr>
          <w:rFonts w:ascii="Times New Roman"/>
          <w:b w:val="false"/>
          <w:i w:val="false"/>
          <w:color w:val="000000"/>
          <w:sz w:val="28"/>
        </w:rPr>
        <w:t>
работе или по месту жительства)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 45</w:t>
      </w:r>
      <w:r>
        <w:rPr>
          <w:rFonts w:ascii="Times New Roman"/>
          <w:b w:val="false"/>
          <w:i w:val="false"/>
          <w:color w:val="000000"/>
          <w:sz w:val="28"/>
        </w:rPr>
        <w:t xml:space="preserve"> УК РК в срок наказания не засчитывать</w:t>
      </w:r>
      <w:r>
        <w:br/>
      </w:r>
      <w:r>
        <w:rPr>
          <w:rFonts w:ascii="Times New Roman"/>
          <w:b w:val="false"/>
          <w:i w:val="false"/>
          <w:color w:val="000000"/>
          <w:sz w:val="28"/>
        </w:rPr>
        <w:t>
время самовольного отсутствия ______________________________________</w:t>
      </w:r>
      <w:r>
        <w:br/>
      </w:r>
      <w:r>
        <w:rPr>
          <w:rFonts w:ascii="Times New Roman"/>
          <w:b w:val="false"/>
          <w:i w:val="false"/>
          <w:color w:val="000000"/>
          <w:sz w:val="28"/>
        </w:rPr>
        <w:t>
                               (на работе или по месту жительства,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количество суток)</w:t>
      </w:r>
    </w:p>
    <w:p>
      <w:pPr>
        <w:spacing w:after="0"/>
        <w:ind w:left="0"/>
        <w:jc w:val="both"/>
      </w:pPr>
      <w:r>
        <w:rPr>
          <w:rFonts w:ascii="Times New Roman"/>
          <w:b w:val="false"/>
          <w:i w:val="false"/>
          <w:color w:val="000000"/>
          <w:sz w:val="28"/>
        </w:rPr>
        <w:t>Осужденного(ой) ________________ к наказанию в виде ограничения</w:t>
      </w:r>
      <w:r>
        <w:br/>
      </w:r>
      <w:r>
        <w:rPr>
          <w:rFonts w:ascii="Times New Roman"/>
          <w:b w:val="false"/>
          <w:i w:val="false"/>
          <w:color w:val="000000"/>
          <w:sz w:val="28"/>
        </w:rPr>
        <w:t>
                    (Ф.И.О.)</w:t>
      </w:r>
      <w:r>
        <w:br/>
      </w:r>
      <w:r>
        <w:rPr>
          <w:rFonts w:ascii="Times New Roman"/>
          <w:b w:val="false"/>
          <w:i w:val="false"/>
          <w:color w:val="000000"/>
          <w:sz w:val="28"/>
        </w:rPr>
        <w:t>
свободы.</w:t>
      </w:r>
    </w:p>
    <w:p>
      <w:pPr>
        <w:spacing w:after="0"/>
        <w:ind w:left="0"/>
        <w:jc w:val="both"/>
      </w:pPr>
      <w:r>
        <w:rPr>
          <w:rFonts w:ascii="Times New Roman"/>
          <w:b w:val="false"/>
          <w:i w:val="false"/>
          <w:color w:val="000000"/>
          <w:sz w:val="28"/>
        </w:rPr>
        <w:t>      Конец срока отбытия наказания считать ________________________</w:t>
      </w:r>
      <w:r>
        <w:br/>
      </w:r>
      <w:r>
        <w:rPr>
          <w:rFonts w:ascii="Times New Roman"/>
          <w:b w:val="false"/>
          <w:i w:val="false"/>
          <w:color w:val="000000"/>
          <w:sz w:val="28"/>
        </w:rPr>
        <w:t>
Постановление объявлено ____________________________________________</w:t>
      </w:r>
      <w:r>
        <w:br/>
      </w:r>
      <w:r>
        <w:rPr>
          <w:rFonts w:ascii="Times New Roman"/>
          <w:b w:val="false"/>
          <w:i w:val="false"/>
          <w:color w:val="000000"/>
          <w:sz w:val="28"/>
        </w:rPr>
        <w:t>
                        (подпись осужденного(ой), дата ознакомления)</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"___" ________________ 20__ г.</w:t>
      </w:r>
    </w:p>
    <w:bookmarkStart w:name="z475" w:id="64"/>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поощрении осужденного</w:t>
      </w:r>
    </w:p>
    <w:p>
      <w:pPr>
        <w:spacing w:after="0"/>
        <w:ind w:left="0"/>
        <w:jc w:val="both"/>
      </w:pPr>
      <w:r>
        <w:rPr>
          <w:rFonts w:ascii="Times New Roman"/>
          <w:b w:val="false"/>
          <w:i w:val="false"/>
          <w:color w:val="000000"/>
          <w:sz w:val="28"/>
        </w:rPr>
        <w:t>      Осужденный(ая) ________________________________________________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(указываются основания для поощрения)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Руководствуясь </w:t>
      </w:r>
      <w:r>
        <w:rPr>
          <w:rFonts w:ascii="Times New Roman"/>
          <w:b w:val="false"/>
          <w:i w:val="false"/>
          <w:color w:val="000000"/>
          <w:sz w:val="28"/>
        </w:rPr>
        <w:t>ст. 49</w:t>
      </w:r>
      <w:r>
        <w:rPr>
          <w:rFonts w:ascii="Times New Roman"/>
          <w:b w:val="false"/>
          <w:i w:val="false"/>
          <w:color w:val="000000"/>
          <w:sz w:val="28"/>
        </w:rPr>
        <w:t xml:space="preserve"> Уголовно-исполнительного кодекса</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p>
      <w:pPr>
        <w:spacing w:after="0"/>
        <w:ind w:left="0"/>
        <w:jc w:val="both"/>
      </w:pPr>
      <w:r>
        <w:rPr>
          <w:rFonts w:ascii="Times New Roman"/>
          <w:b w:val="false"/>
          <w:i w:val="false"/>
          <w:color w:val="000000"/>
          <w:sz w:val="28"/>
        </w:rPr>
        <w:t>      Осужденному(ой)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вид поощрения)</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200_ г.</w:t>
      </w:r>
    </w:p>
    <w:p>
      <w:pPr>
        <w:spacing w:after="0"/>
        <w:ind w:left="0"/>
        <w:jc w:val="both"/>
      </w:pPr>
      <w:r>
        <w:rPr>
          <w:rFonts w:ascii="Times New Roman"/>
          <w:b w:val="false"/>
          <w:i w:val="false"/>
          <w:color w:val="000000"/>
          <w:sz w:val="28"/>
        </w:rPr>
        <w:t>      Постановление мне объявлено ___________________________________</w:t>
      </w:r>
      <w:r>
        <w:br/>
      </w:r>
      <w:r>
        <w:rPr>
          <w:rFonts w:ascii="Times New Roman"/>
          <w:b w:val="false"/>
          <w:i w:val="false"/>
          <w:color w:val="000000"/>
          <w:sz w:val="28"/>
        </w:rPr>
        <w:t>
                                    (дата и подпись осужденного(ой)</w:t>
      </w:r>
    </w:p>
    <w:bookmarkStart w:name="z476" w:id="65"/>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ПОСТАНОВЛЕНИЕ</w:t>
      </w:r>
      <w:r>
        <w:br/>
      </w:r>
      <w:r>
        <w:rPr>
          <w:rFonts w:ascii="Times New Roman"/>
          <w:b w:val="false"/>
          <w:i w:val="false"/>
          <w:color w:val="000000"/>
          <w:sz w:val="28"/>
        </w:rPr>
        <w:t>
                     </w:t>
      </w:r>
      <w:r>
        <w:rPr>
          <w:rFonts w:ascii="Times New Roman"/>
          <w:b/>
          <w:i w:val="false"/>
          <w:color w:val="000000"/>
          <w:sz w:val="28"/>
        </w:rPr>
        <w:t>о наложении на осужденного</w:t>
      </w:r>
      <w:r>
        <w:br/>
      </w:r>
      <w:r>
        <w:rPr>
          <w:rFonts w:ascii="Times New Roman"/>
          <w:b w:val="false"/>
          <w:i w:val="false"/>
          <w:color w:val="000000"/>
          <w:sz w:val="28"/>
        </w:rPr>
        <w:t>
                     </w:t>
      </w:r>
      <w:r>
        <w:rPr>
          <w:rFonts w:ascii="Times New Roman"/>
          <w:b/>
          <w:i w:val="false"/>
          <w:color w:val="000000"/>
          <w:sz w:val="28"/>
        </w:rPr>
        <w:t>дисциплинарного взыскания</w:t>
      </w:r>
    </w:p>
    <w:p>
      <w:pPr>
        <w:spacing w:after="0"/>
        <w:ind w:left="0"/>
        <w:jc w:val="both"/>
      </w:pPr>
      <w:r>
        <w:rPr>
          <w:rFonts w:ascii="Times New Roman"/>
          <w:b w:val="false"/>
          <w:i w:val="false"/>
          <w:color w:val="000000"/>
          <w:sz w:val="28"/>
        </w:rPr>
        <w:t>      Осужденный(ая) _______________________________________________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допустил(а) нарушение режима отбывания наказания, выразившееся в том,</w:t>
      </w:r>
      <w:r>
        <w:br/>
      </w:r>
      <w:r>
        <w:rPr>
          <w:rFonts w:ascii="Times New Roman"/>
          <w:b w:val="false"/>
          <w:i w:val="false"/>
          <w:color w:val="000000"/>
          <w:sz w:val="28"/>
        </w:rPr>
        <w:t>
что 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(излагается существо нарушения)</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Рассмотрев письменное объяснение осужденного(ой) _______ и</w:t>
      </w:r>
      <w:r>
        <w:br/>
      </w:r>
      <w:r>
        <w:rPr>
          <w:rFonts w:ascii="Times New Roman"/>
          <w:b w:val="false"/>
          <w:i w:val="false"/>
          <w:color w:val="000000"/>
          <w:sz w:val="28"/>
        </w:rPr>
        <w:t>
другие материалы проверки, руководствуясь </w:t>
      </w:r>
      <w:r>
        <w:rPr>
          <w:rFonts w:ascii="Times New Roman"/>
          <w:b w:val="false"/>
          <w:i w:val="false"/>
          <w:color w:val="000000"/>
          <w:sz w:val="28"/>
        </w:rPr>
        <w:t>ст. 50</w:t>
      </w:r>
      <w:r>
        <w:rPr>
          <w:rFonts w:ascii="Times New Roman"/>
          <w:b w:val="false"/>
          <w:i w:val="false"/>
          <w:color w:val="000000"/>
          <w:sz w:val="28"/>
        </w:rPr>
        <w:t xml:space="preserve"> Уголовно-</w:t>
      </w:r>
      <w:r>
        <w:br/>
      </w:r>
      <w:r>
        <w:rPr>
          <w:rFonts w:ascii="Times New Roman"/>
          <w:b w:val="false"/>
          <w:i w:val="false"/>
          <w:color w:val="000000"/>
          <w:sz w:val="28"/>
        </w:rPr>
        <w:t>
исполнительного кодекса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ПОСТАНОВИЛ</w:t>
      </w:r>
    </w:p>
    <w:p>
      <w:pPr>
        <w:spacing w:after="0"/>
        <w:ind w:left="0"/>
        <w:jc w:val="both"/>
      </w:pPr>
      <w:r>
        <w:rPr>
          <w:rFonts w:ascii="Times New Roman"/>
          <w:b w:val="false"/>
          <w:i w:val="false"/>
          <w:color w:val="000000"/>
          <w:sz w:val="28"/>
        </w:rPr>
        <w:t>      Осужденному (ой) 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за нарушения отбытия режима наказания ______________________________</w:t>
      </w:r>
      <w:r>
        <w:br/>
      </w:r>
      <w:r>
        <w:rPr>
          <w:rFonts w:ascii="Times New Roman"/>
          <w:b w:val="false"/>
          <w:i w:val="false"/>
          <w:color w:val="000000"/>
          <w:sz w:val="28"/>
        </w:rPr>
        <w:t>
                          (указывается вид дисциплинарного взыскания)</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val="false"/>
          <w:color w:val="000000"/>
          <w:sz w:val="28"/>
        </w:rPr>
        <w:t>Постановление мне объявлено _____________________________</w:t>
      </w:r>
      <w:r>
        <w:br/>
      </w:r>
      <w:r>
        <w:rPr>
          <w:rFonts w:ascii="Times New Roman"/>
          <w:b w:val="false"/>
          <w:i w:val="false"/>
          <w:color w:val="000000"/>
          <w:sz w:val="28"/>
        </w:rPr>
        <w:t>
                           (дата и подпись осужденного(ой)</w:t>
      </w:r>
    </w:p>
    <w:bookmarkStart w:name="z477" w:id="66"/>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ЮСТИЦИИ РЕСПУБЛИКИ КАЗАХСТАН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(наименование территориального органа)</w:t>
      </w:r>
    </w:p>
    <w:p>
      <w:pPr>
        <w:spacing w:after="0"/>
        <w:ind w:left="0"/>
        <w:jc w:val="both"/>
      </w:pPr>
      <w:r>
        <w:rPr>
          <w:rFonts w:ascii="Times New Roman"/>
          <w:b w:val="false"/>
          <w:i w:val="false"/>
          <w:color w:val="000000"/>
          <w:sz w:val="28"/>
        </w:rPr>
        <w:t>                </w:t>
      </w:r>
      <w:r>
        <w:rPr>
          <w:rFonts w:ascii="Times New Roman"/>
          <w:b/>
          <w:i w:val="false"/>
          <w:color w:val="000000"/>
          <w:sz w:val="28"/>
        </w:rPr>
        <w:t>Журнал учета поощрений и взысканий</w:t>
      </w:r>
      <w:r>
        <w:br/>
      </w:r>
      <w:r>
        <w:rPr>
          <w:rFonts w:ascii="Times New Roman"/>
          <w:b w:val="false"/>
          <w:i w:val="false"/>
          <w:color w:val="000000"/>
          <w:sz w:val="28"/>
        </w:rPr>
        <w:t>
        </w:t>
      </w:r>
      <w:r>
        <w:rPr>
          <w:rFonts w:ascii="Times New Roman"/>
          <w:b/>
          <w:i w:val="false"/>
          <w:color w:val="000000"/>
          <w:sz w:val="28"/>
        </w:rPr>
        <w:t>осужденных к наказанию в виде ограничения свободы</w:t>
      </w:r>
    </w:p>
    <w:p>
      <w:pPr>
        <w:spacing w:after="0"/>
        <w:ind w:left="0"/>
        <w:jc w:val="both"/>
      </w:pPr>
      <w:r>
        <w:rPr>
          <w:rFonts w:ascii="Times New Roman"/>
          <w:b w:val="false"/>
          <w:i w:val="false"/>
          <w:color w:val="000000"/>
          <w:sz w:val="28"/>
        </w:rPr>
        <w:t xml:space="preserve">Начат "__"_______ 20__ г.   </w:t>
      </w:r>
      <w:r>
        <w:br/>
      </w:r>
      <w:r>
        <w:rPr>
          <w:rFonts w:ascii="Times New Roman"/>
          <w:b w:val="false"/>
          <w:i w:val="false"/>
          <w:color w:val="000000"/>
          <w:sz w:val="28"/>
        </w:rPr>
        <w:t>
Окончен "___"_______ 20__ г.</w:t>
      </w:r>
      <w:r>
        <w:br/>
      </w:r>
      <w:r>
        <w:rPr>
          <w:rFonts w:ascii="Times New Roman"/>
          <w:b w:val="false"/>
          <w:i w:val="false"/>
          <w:color w:val="000000"/>
          <w:sz w:val="28"/>
        </w:rPr>
        <w:t>
Срок хранения ______________</w:t>
      </w:r>
    </w:p>
    <w:p>
      <w:pPr>
        <w:spacing w:after="0"/>
        <w:ind w:left="0"/>
        <w:jc w:val="both"/>
      </w:pPr>
      <w:r>
        <w:rPr>
          <w:rFonts w:ascii="Times New Roman"/>
          <w:b w:val="false"/>
          <w:i/>
          <w:color w:val="000000"/>
          <w:sz w:val="28"/>
        </w:rPr>
        <w:t>(Оборотная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1711"/>
        <w:gridCol w:w="3058"/>
        <w:gridCol w:w="1892"/>
        <w:gridCol w:w="1881"/>
        <w:gridCol w:w="1881"/>
        <w:gridCol w:w="1882"/>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наложения</w:t>
            </w:r>
            <w:r>
              <w:br/>
            </w:r>
            <w:r>
              <w:rPr>
                <w:rFonts w:ascii="Times New Roman"/>
                <w:b w:val="false"/>
                <w:i w:val="false"/>
                <w:color w:val="000000"/>
                <w:sz w:val="20"/>
              </w:rPr>
              <w:t>
</w:t>
            </w:r>
            <w:r>
              <w:rPr>
                <w:rFonts w:ascii="Times New Roman"/>
                <w:b w:val="false"/>
                <w:i w:val="false"/>
                <w:color w:val="000000"/>
                <w:sz w:val="20"/>
              </w:rPr>
              <w:t>взыскания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объявления</w:t>
            </w:r>
            <w:r>
              <w:br/>
            </w:r>
            <w:r>
              <w:rPr>
                <w:rFonts w:ascii="Times New Roman"/>
                <w:b w:val="false"/>
                <w:i w:val="false"/>
                <w:color w:val="000000"/>
                <w:sz w:val="20"/>
              </w:rPr>
              <w:t>
</w:t>
            </w:r>
            <w:r>
              <w:rPr>
                <w:rFonts w:ascii="Times New Roman"/>
                <w:b w:val="false"/>
                <w:i w:val="false"/>
                <w:color w:val="000000"/>
                <w:sz w:val="20"/>
              </w:rPr>
              <w:t>поощрения</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Осужденного(ой)</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личного дела</w:t>
            </w:r>
            <w:r>
              <w:br/>
            </w:r>
            <w:r>
              <w:rPr>
                <w:rFonts w:ascii="Times New Roman"/>
                <w:b w:val="false"/>
                <w:i w:val="false"/>
                <w:color w:val="000000"/>
                <w:sz w:val="20"/>
              </w:rPr>
              <w:t>
</w:t>
            </w:r>
            <w:r>
              <w:rPr>
                <w:rFonts w:ascii="Times New Roman"/>
                <w:b w:val="false"/>
                <w:i w:val="false"/>
                <w:color w:val="000000"/>
                <w:sz w:val="20"/>
              </w:rPr>
              <w:t>осужденного</w:t>
            </w:r>
            <w:r>
              <w:br/>
            </w:r>
            <w:r>
              <w:rPr>
                <w:rFonts w:ascii="Times New Roman"/>
                <w:b w:val="false"/>
                <w:i w:val="false"/>
                <w:color w:val="000000"/>
                <w:sz w:val="20"/>
              </w:rPr>
              <w:t>
</w:t>
            </w:r>
            <w:r>
              <w:rPr>
                <w:rFonts w:ascii="Times New Roman"/>
                <w:b w:val="false"/>
                <w:i w:val="false"/>
                <w:color w:val="000000"/>
                <w:sz w:val="20"/>
              </w:rPr>
              <w:t>(ой)</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что</w:t>
            </w:r>
            <w:r>
              <w:br/>
            </w:r>
            <w:r>
              <w:rPr>
                <w:rFonts w:ascii="Times New Roman"/>
                <w:b w:val="false"/>
                <w:i w:val="false"/>
                <w:color w:val="000000"/>
                <w:sz w:val="20"/>
              </w:rPr>
              <w:t>
</w:t>
            </w:r>
            <w:r>
              <w:rPr>
                <w:rFonts w:ascii="Times New Roman"/>
                <w:b w:val="false"/>
                <w:i w:val="false"/>
                <w:color w:val="000000"/>
                <w:sz w:val="20"/>
              </w:rPr>
              <w:t>налагается</w:t>
            </w:r>
            <w:r>
              <w:br/>
            </w:r>
            <w:r>
              <w:rPr>
                <w:rFonts w:ascii="Times New Roman"/>
                <w:b w:val="false"/>
                <w:i w:val="false"/>
                <w:color w:val="000000"/>
                <w:sz w:val="20"/>
              </w:rPr>
              <w:t>
</w:t>
            </w:r>
            <w:r>
              <w:rPr>
                <w:rFonts w:ascii="Times New Roman"/>
                <w:b w:val="false"/>
                <w:i w:val="false"/>
                <w:color w:val="000000"/>
                <w:sz w:val="20"/>
              </w:rPr>
              <w:t>взыскание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объявляется</w:t>
            </w:r>
            <w:r>
              <w:br/>
            </w:r>
            <w:r>
              <w:rPr>
                <w:rFonts w:ascii="Times New Roman"/>
                <w:b w:val="false"/>
                <w:i w:val="false"/>
                <w:color w:val="000000"/>
                <w:sz w:val="20"/>
              </w:rPr>
              <w:t>
</w:t>
            </w:r>
            <w:r>
              <w:rPr>
                <w:rFonts w:ascii="Times New Roman"/>
                <w:b w:val="false"/>
                <w:i w:val="false"/>
                <w:color w:val="000000"/>
                <w:sz w:val="20"/>
              </w:rPr>
              <w:t>поощрение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взыскания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поощрения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инспекции</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67"/>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(должность руководителя, организация, адрес)</w:t>
      </w:r>
    </w:p>
    <w:p>
      <w:pPr>
        <w:spacing w:after="0"/>
        <w:ind w:left="0"/>
        <w:jc w:val="both"/>
      </w:pPr>
      <w:r>
        <w:rPr>
          <w:rFonts w:ascii="Times New Roman"/>
          <w:b w:val="false"/>
          <w:i w:val="false"/>
          <w:color w:val="000000"/>
          <w:sz w:val="28"/>
        </w:rPr>
        <w:t>                             </w:t>
      </w:r>
      <w:r>
        <w:rPr>
          <w:rFonts w:ascii="Times New Roman"/>
          <w:b/>
          <w:i w:val="false"/>
          <w:color w:val="000000"/>
          <w:sz w:val="28"/>
        </w:rPr>
        <w:t>ИЗВЕЩЕНИЕ</w:t>
      </w:r>
    </w:p>
    <w:p>
      <w:pPr>
        <w:spacing w:after="0"/>
        <w:ind w:left="0"/>
        <w:jc w:val="both"/>
      </w:pPr>
      <w:r>
        <w:rPr>
          <w:rFonts w:ascii="Times New Roman"/>
          <w:b w:val="false"/>
          <w:i w:val="false"/>
          <w:color w:val="000000"/>
          <w:sz w:val="28"/>
        </w:rPr>
        <w:t>      Уголовно-исполнительная инспекция _____________________________</w:t>
      </w:r>
      <w:r>
        <w:br/>
      </w:r>
      <w:r>
        <w:rPr>
          <w:rFonts w:ascii="Times New Roman"/>
          <w:b w:val="false"/>
          <w:i w:val="false"/>
          <w:color w:val="000000"/>
          <w:sz w:val="28"/>
        </w:rPr>
        <w:t>
                                           (территориального органа)</w:t>
      </w:r>
      <w:r>
        <w:br/>
      </w:r>
      <w:r>
        <w:rPr>
          <w:rFonts w:ascii="Times New Roman"/>
          <w:b w:val="false"/>
          <w:i w:val="false"/>
          <w:color w:val="000000"/>
          <w:sz w:val="28"/>
        </w:rPr>
        <w:t>
направляет копию приговора _____________________________________ суда</w:t>
      </w:r>
      <w:r>
        <w:br/>
      </w:r>
      <w:r>
        <w:rPr>
          <w:rFonts w:ascii="Times New Roman"/>
          <w:b w:val="false"/>
          <w:i w:val="false"/>
          <w:color w:val="000000"/>
          <w:sz w:val="28"/>
        </w:rPr>
        <w:t>
                                    (наименование суда)</w:t>
      </w:r>
      <w:r>
        <w:br/>
      </w:r>
      <w:r>
        <w:rPr>
          <w:rFonts w:ascii="Times New Roman"/>
          <w:b w:val="false"/>
          <w:i w:val="false"/>
          <w:color w:val="000000"/>
          <w:sz w:val="28"/>
        </w:rPr>
        <w:t>
на осужденного(ую) __________________________________________________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работающего(ей) _____________________________________________________</w:t>
      </w:r>
      <w:r>
        <w:br/>
      </w:r>
      <w:r>
        <w:rPr>
          <w:rFonts w:ascii="Times New Roman"/>
          <w:b w:val="false"/>
          <w:i w:val="false"/>
          <w:color w:val="000000"/>
          <w:sz w:val="28"/>
        </w:rPr>
        <w:t>
                             (должность, место работы)</w:t>
      </w:r>
      <w:r>
        <w:br/>
      </w:r>
      <w:r>
        <w:rPr>
          <w:rFonts w:ascii="Times New Roman"/>
          <w:b w:val="false"/>
          <w:i w:val="false"/>
          <w:color w:val="000000"/>
          <w:sz w:val="28"/>
        </w:rPr>
        <w:t>
осужденного(ой) "__"__________ 20__ г. по ст._____ УК РК к ____ г.</w:t>
      </w:r>
      <w:r>
        <w:br/>
      </w:r>
      <w:r>
        <w:rPr>
          <w:rFonts w:ascii="Times New Roman"/>
          <w:b w:val="false"/>
          <w:i w:val="false"/>
          <w:color w:val="000000"/>
          <w:sz w:val="28"/>
        </w:rPr>
        <w:t>
к лишению права _____________________________________________________</w:t>
      </w:r>
      <w:r>
        <w:br/>
      </w:r>
      <w:r>
        <w:rPr>
          <w:rFonts w:ascii="Times New Roman"/>
          <w:b w:val="false"/>
          <w:i w:val="false"/>
          <w:color w:val="000000"/>
          <w:sz w:val="28"/>
        </w:rPr>
        <w:t>
                      (указывается какая должность и каким видом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деятельности запрещено заниматься)</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 25</w:t>
      </w:r>
      <w:r>
        <w:rPr>
          <w:rFonts w:ascii="Times New Roman"/>
          <w:b w:val="false"/>
          <w:i w:val="false"/>
          <w:color w:val="000000"/>
          <w:sz w:val="28"/>
        </w:rPr>
        <w:t xml:space="preserve"> Уголовно-исполнительного кодекса</w:t>
      </w:r>
      <w:r>
        <w:br/>
      </w:r>
      <w:r>
        <w:rPr>
          <w:rFonts w:ascii="Times New Roman"/>
          <w:b w:val="false"/>
          <w:i w:val="false"/>
          <w:color w:val="000000"/>
          <w:sz w:val="28"/>
        </w:rPr>
        <w:t>
Республики Казахстан на администрацию организации, в которой работает</w:t>
      </w:r>
      <w:r>
        <w:br/>
      </w:r>
      <w:r>
        <w:rPr>
          <w:rFonts w:ascii="Times New Roman"/>
          <w:b w:val="false"/>
          <w:i w:val="false"/>
          <w:color w:val="000000"/>
          <w:sz w:val="28"/>
        </w:rPr>
        <w:t>
осужденный(ая), возложены следующие обязанности:</w:t>
      </w:r>
      <w:r>
        <w:br/>
      </w:r>
      <w:r>
        <w:rPr>
          <w:rFonts w:ascii="Times New Roman"/>
          <w:b w:val="false"/>
          <w:i w:val="false"/>
          <w:color w:val="000000"/>
          <w:sz w:val="28"/>
        </w:rPr>
        <w:t>
      не позднее 3-х дней после получения копии приговора суда или</w:t>
      </w:r>
      <w:r>
        <w:br/>
      </w:r>
      <w:r>
        <w:rPr>
          <w:rFonts w:ascii="Times New Roman"/>
          <w:b w:val="false"/>
          <w:i w:val="false"/>
          <w:color w:val="000000"/>
          <w:sz w:val="28"/>
        </w:rPr>
        <w:t>
извещения уголовно-исполнительной инспекции освободить</w:t>
      </w:r>
      <w:r>
        <w:br/>
      </w:r>
      <w:r>
        <w:rPr>
          <w:rFonts w:ascii="Times New Roman"/>
          <w:b w:val="false"/>
          <w:i w:val="false"/>
          <w:color w:val="000000"/>
          <w:sz w:val="28"/>
        </w:rPr>
        <w:t>
осужденного(ую) от должности или того вида деятельности, права на</w:t>
      </w:r>
      <w:r>
        <w:br/>
      </w:r>
      <w:r>
        <w:rPr>
          <w:rFonts w:ascii="Times New Roman"/>
          <w:b w:val="false"/>
          <w:i w:val="false"/>
          <w:color w:val="000000"/>
          <w:sz w:val="28"/>
        </w:rPr>
        <w:t>
занятие которой он лишен;</w:t>
      </w:r>
      <w:r>
        <w:br/>
      </w:r>
      <w:r>
        <w:rPr>
          <w:rFonts w:ascii="Times New Roman"/>
          <w:b w:val="false"/>
          <w:i w:val="false"/>
          <w:color w:val="000000"/>
          <w:sz w:val="28"/>
        </w:rPr>
        <w:t>
      направить в уголовно-исполнительную инспекцию сообщение о</w:t>
      </w:r>
      <w:r>
        <w:br/>
      </w:r>
      <w:r>
        <w:rPr>
          <w:rFonts w:ascii="Times New Roman"/>
          <w:b w:val="false"/>
          <w:i w:val="false"/>
          <w:color w:val="000000"/>
          <w:sz w:val="28"/>
        </w:rPr>
        <w:t xml:space="preserve">
выполнении требований приговора суда; </w:t>
      </w:r>
      <w:r>
        <w:br/>
      </w:r>
      <w:r>
        <w:rPr>
          <w:rFonts w:ascii="Times New Roman"/>
          <w:b w:val="false"/>
          <w:i w:val="false"/>
          <w:color w:val="000000"/>
          <w:sz w:val="28"/>
        </w:rPr>
        <w:t>
      предоставлять по требованию уголовно-исполнительной инспекции</w:t>
      </w:r>
      <w:r>
        <w:br/>
      </w:r>
      <w:r>
        <w:rPr>
          <w:rFonts w:ascii="Times New Roman"/>
          <w:b w:val="false"/>
          <w:i w:val="false"/>
          <w:color w:val="000000"/>
          <w:sz w:val="28"/>
        </w:rPr>
        <w:t>
документы, связанные с исполнением наказания;</w:t>
      </w:r>
      <w:r>
        <w:br/>
      </w:r>
      <w:r>
        <w:rPr>
          <w:rFonts w:ascii="Times New Roman"/>
          <w:b w:val="false"/>
          <w:i w:val="false"/>
          <w:color w:val="000000"/>
          <w:sz w:val="28"/>
        </w:rPr>
        <w:t>
      в случаях изменения или прекращения трудового договора с</w:t>
      </w:r>
      <w:r>
        <w:br/>
      </w:r>
      <w:r>
        <w:rPr>
          <w:rFonts w:ascii="Times New Roman"/>
          <w:b w:val="false"/>
          <w:i w:val="false"/>
          <w:color w:val="000000"/>
          <w:sz w:val="28"/>
        </w:rPr>
        <w:t>
осужденным(ой) в 3-х дневный срок сообщить об этом в уголовно-</w:t>
      </w:r>
      <w:r>
        <w:br/>
      </w:r>
      <w:r>
        <w:rPr>
          <w:rFonts w:ascii="Times New Roman"/>
          <w:b w:val="false"/>
          <w:i w:val="false"/>
          <w:color w:val="000000"/>
          <w:sz w:val="28"/>
        </w:rPr>
        <w:t>
исполнительную инспекцию.</w:t>
      </w:r>
      <w:r>
        <w:br/>
      </w:r>
      <w:r>
        <w:rPr>
          <w:rFonts w:ascii="Times New Roman"/>
          <w:b w:val="false"/>
          <w:i w:val="false"/>
          <w:color w:val="000000"/>
          <w:sz w:val="28"/>
        </w:rPr>
        <w:t>
      Требования приговора обязательны для администрации организаций,</w:t>
      </w:r>
      <w:r>
        <w:br/>
      </w:r>
      <w:r>
        <w:rPr>
          <w:rFonts w:ascii="Times New Roman"/>
          <w:b w:val="false"/>
          <w:i w:val="false"/>
          <w:color w:val="000000"/>
          <w:sz w:val="28"/>
        </w:rPr>
        <w:t>
которая за неисполнение требований приговора несет уголовную</w:t>
      </w:r>
      <w:r>
        <w:br/>
      </w:r>
      <w:r>
        <w:rPr>
          <w:rFonts w:ascii="Times New Roman"/>
          <w:b w:val="false"/>
          <w:i w:val="false"/>
          <w:color w:val="000000"/>
          <w:sz w:val="28"/>
        </w:rPr>
        <w:t>
ответственность в соответствии со </w:t>
      </w:r>
      <w:r>
        <w:rPr>
          <w:rFonts w:ascii="Times New Roman"/>
          <w:b w:val="false"/>
          <w:i w:val="false"/>
          <w:color w:val="000000"/>
          <w:sz w:val="28"/>
        </w:rPr>
        <w:t>статьей 362</w:t>
      </w:r>
      <w:r>
        <w:rPr>
          <w:rFonts w:ascii="Times New Roman"/>
          <w:b w:val="false"/>
          <w:i w:val="false"/>
          <w:color w:val="000000"/>
          <w:sz w:val="28"/>
        </w:rPr>
        <w:t xml:space="preserve"> Уголовного кодекса</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Приложение: копия приговора на ____ листах.</w:t>
      </w:r>
    </w:p>
    <w:p>
      <w:pPr>
        <w:spacing w:after="0"/>
        <w:ind w:left="0"/>
        <w:jc w:val="both"/>
      </w:pPr>
      <w:r>
        <w:rPr>
          <w:rFonts w:ascii="Times New Roman"/>
          <w:b w:val="false"/>
          <w:i w:val="false"/>
          <w:color w:val="000000"/>
          <w:sz w:val="28"/>
        </w:rPr>
        <w:t>М. П.</w:t>
      </w:r>
      <w:r>
        <w:br/>
      </w:r>
      <w:r>
        <w:rPr>
          <w:rFonts w:ascii="Times New Roman"/>
          <w:b w:val="false"/>
          <w:i w:val="false"/>
          <w:color w:val="000000"/>
          <w:sz w:val="28"/>
        </w:rPr>
        <w:t>
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both"/>
      </w:pPr>
      <w:r>
        <w:rPr>
          <w:rFonts w:ascii="Times New Roman"/>
          <w:b w:val="false"/>
          <w:i w:val="false"/>
          <w:color w:val="000000"/>
          <w:sz w:val="28"/>
        </w:rPr>
        <w:t>______________________________ (отрывной талон) _____________________</w:t>
      </w:r>
      <w:r>
        <w:br/>
      </w:r>
      <w:r>
        <w:rPr>
          <w:rFonts w:ascii="Times New Roman"/>
          <w:b w:val="false"/>
          <w:i w:val="false"/>
          <w:color w:val="000000"/>
          <w:sz w:val="28"/>
        </w:rPr>
        <w:t>
(заполнить и выслать в трехдневный срок после освобождения</w:t>
      </w:r>
      <w:r>
        <w:br/>
      </w:r>
      <w:r>
        <w:rPr>
          <w:rFonts w:ascii="Times New Roman"/>
          <w:b w:val="false"/>
          <w:i w:val="false"/>
          <w:color w:val="000000"/>
          <w:sz w:val="28"/>
        </w:rPr>
        <w:t>
осужденного(ой) от занимаемой должности)</w:t>
      </w:r>
    </w:p>
    <w:p>
      <w:pPr>
        <w:spacing w:after="0"/>
        <w:ind w:left="0"/>
        <w:jc w:val="both"/>
      </w:pPr>
      <w:r>
        <w:rPr>
          <w:rFonts w:ascii="Times New Roman"/>
          <w:b w:val="false"/>
          <w:i w:val="false"/>
          <w:color w:val="000000"/>
          <w:sz w:val="28"/>
        </w:rPr>
        <w:t>На № __ от "__" __________ 200_ г.</w:t>
      </w:r>
      <w:r>
        <w:br/>
      </w:r>
      <w:r>
        <w:rPr>
          <w:rFonts w:ascii="Times New Roman"/>
          <w:b w:val="false"/>
          <w:i w:val="false"/>
          <w:color w:val="000000"/>
          <w:sz w:val="28"/>
        </w:rPr>
        <w:t>
В уголовно-исполнительную инспекцию</w:t>
      </w:r>
      <w:r>
        <w:br/>
      </w:r>
      <w:r>
        <w:rPr>
          <w:rFonts w:ascii="Times New Roman"/>
          <w:b w:val="false"/>
          <w:i w:val="false"/>
          <w:color w:val="000000"/>
          <w:sz w:val="28"/>
        </w:rPr>
        <w:t>
______________________________________________________________ района</w:t>
      </w:r>
      <w:r>
        <w:br/>
      </w:r>
      <w:r>
        <w:rPr>
          <w:rFonts w:ascii="Times New Roman"/>
          <w:b w:val="false"/>
          <w:i w:val="false"/>
          <w:color w:val="000000"/>
          <w:sz w:val="28"/>
        </w:rPr>
        <w:t>
Сообщаю, что гр-н (ка) ______________________________________________</w:t>
      </w:r>
      <w:r>
        <w:br/>
      </w:r>
      <w:r>
        <w:rPr>
          <w:rFonts w:ascii="Times New Roman"/>
          <w:b w:val="false"/>
          <w:i w:val="false"/>
          <w:color w:val="000000"/>
          <w:sz w:val="28"/>
        </w:rPr>
        <w:t>
Осужденный (ая) "__" _______ 20__ г. __________________________ судом</w:t>
      </w:r>
      <w:r>
        <w:br/>
      </w:r>
      <w:r>
        <w:rPr>
          <w:rFonts w:ascii="Times New Roman"/>
          <w:b w:val="false"/>
          <w:i w:val="false"/>
          <w:color w:val="000000"/>
          <w:sz w:val="28"/>
        </w:rPr>
        <w:t>
По ст. ___ УК РК к __________________________________________________</w:t>
      </w:r>
    </w:p>
    <w:p>
      <w:pPr>
        <w:spacing w:after="0"/>
        <w:ind w:left="0"/>
        <w:jc w:val="both"/>
      </w:pPr>
      <w:r>
        <w:rPr>
          <w:rFonts w:ascii="Times New Roman"/>
          <w:b w:val="false"/>
          <w:i w:val="false"/>
          <w:color w:val="000000"/>
          <w:sz w:val="28"/>
        </w:rPr>
        <w:t>      Приказом № ____ от "__" ________ 20__ г освобожден (а) от</w:t>
      </w:r>
      <w:r>
        <w:br/>
      </w:r>
      <w:r>
        <w:rPr>
          <w:rFonts w:ascii="Times New Roman"/>
          <w:b w:val="false"/>
          <w:i w:val="false"/>
          <w:color w:val="000000"/>
          <w:sz w:val="28"/>
        </w:rPr>
        <w:t>
запрещенной должности (деятельности) и в настоящее время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новую должность)</w:t>
      </w:r>
      <w:r>
        <w:br/>
      </w:r>
      <w:r>
        <w:rPr>
          <w:rFonts w:ascii="Times New Roman"/>
          <w:b w:val="false"/>
          <w:i w:val="false"/>
          <w:color w:val="000000"/>
          <w:sz w:val="28"/>
        </w:rPr>
        <w:t>
о чем сделана соответствующая запись в трудовой книжке.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(должность, фамилия, подпись)</w:t>
      </w:r>
    </w:p>
    <w:p>
      <w:pPr>
        <w:spacing w:after="0"/>
        <w:ind w:left="0"/>
        <w:jc w:val="both"/>
      </w:pPr>
      <w:r>
        <w:rPr>
          <w:rFonts w:ascii="Times New Roman"/>
          <w:b w:val="false"/>
          <w:i w:val="false"/>
          <w:color w:val="000000"/>
          <w:sz w:val="28"/>
        </w:rPr>
        <w:t>М.П.                                        "___" ___________ 20__ г.</w:t>
      </w:r>
    </w:p>
    <w:bookmarkStart w:name="z479" w:id="68"/>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Начальнику ___________________________</w:t>
      </w:r>
      <w:r>
        <w:br/>
      </w:r>
      <w:r>
        <w:rPr>
          <w:rFonts w:ascii="Times New Roman"/>
          <w:b w:val="false"/>
          <w:i w:val="false"/>
          <w:color w:val="000000"/>
          <w:sz w:val="28"/>
        </w:rPr>
        <w:t>
(указывается орган, ведающий</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выдачей и аннулированием разрешений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на занятие определенными видами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деятельности)           </w:t>
      </w:r>
    </w:p>
    <w:p>
      <w:pPr>
        <w:spacing w:after="0"/>
        <w:ind w:left="0"/>
        <w:jc w:val="both"/>
      </w:pPr>
      <w:r>
        <w:rPr>
          <w:rFonts w:ascii="Times New Roman"/>
          <w:b w:val="false"/>
          <w:i w:val="false"/>
          <w:color w:val="000000"/>
          <w:sz w:val="28"/>
        </w:rPr>
        <w:t>                            </w:t>
      </w:r>
      <w:r>
        <w:rPr>
          <w:rFonts w:ascii="Times New Roman"/>
          <w:b/>
          <w:i w:val="false"/>
          <w:color w:val="000000"/>
          <w:sz w:val="28"/>
        </w:rPr>
        <w:t>ПРЕДСТАВЛЕНИЕ</w:t>
      </w:r>
      <w:r>
        <w:br/>
      </w:r>
      <w:r>
        <w:rPr>
          <w:rFonts w:ascii="Times New Roman"/>
          <w:b w:val="false"/>
          <w:i w:val="false"/>
          <w:color w:val="000000"/>
          <w:sz w:val="28"/>
        </w:rPr>
        <w:t>
                    </w:t>
      </w:r>
      <w:r>
        <w:rPr>
          <w:rFonts w:ascii="Times New Roman"/>
          <w:b/>
          <w:i w:val="false"/>
          <w:color w:val="000000"/>
          <w:sz w:val="28"/>
        </w:rPr>
        <w:t>об аннулировании разрешения</w:t>
      </w:r>
    </w:p>
    <w:p>
      <w:pPr>
        <w:spacing w:after="0"/>
        <w:ind w:left="0"/>
        <w:jc w:val="both"/>
      </w:pPr>
      <w:r>
        <w:rPr>
          <w:rFonts w:ascii="Times New Roman"/>
          <w:b w:val="false"/>
          <w:i w:val="false"/>
          <w:color w:val="000000"/>
          <w:sz w:val="28"/>
        </w:rPr>
        <w:t>      Судом ________________________________________________________</w:t>
      </w:r>
      <w:r>
        <w:br/>
      </w:r>
      <w:r>
        <w:rPr>
          <w:rFonts w:ascii="Times New Roman"/>
          <w:b w:val="false"/>
          <w:i w:val="false"/>
          <w:color w:val="000000"/>
          <w:sz w:val="28"/>
        </w:rPr>
        <w:t>
                       (наименование города, района)</w:t>
      </w:r>
      <w:r>
        <w:br/>
      </w:r>
      <w:r>
        <w:rPr>
          <w:rFonts w:ascii="Times New Roman"/>
          <w:b w:val="false"/>
          <w:i w:val="false"/>
          <w:color w:val="000000"/>
          <w:sz w:val="28"/>
        </w:rPr>
        <w:t>
"__" __________ 20__ г., по ст._________ УК Республики Казахстан ____</w:t>
      </w:r>
      <w:r>
        <w:br/>
      </w:r>
      <w:r>
        <w:rPr>
          <w:rFonts w:ascii="Times New Roman"/>
          <w:b w:val="false"/>
          <w:i w:val="false"/>
          <w:color w:val="000000"/>
          <w:sz w:val="28"/>
        </w:rPr>
        <w:t>
гражданину (ке) _____________________________________________________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запрещено заниматься ________________________________________________</w:t>
      </w:r>
      <w:r>
        <w:br/>
      </w:r>
      <w:r>
        <w:rPr>
          <w:rFonts w:ascii="Times New Roman"/>
          <w:b w:val="false"/>
          <w:i w:val="false"/>
          <w:color w:val="000000"/>
          <w:sz w:val="28"/>
        </w:rPr>
        <w:t>
                      (указывается вид деятельности и на какой срок)</w:t>
      </w:r>
      <w:r>
        <w:br/>
      </w:r>
      <w:r>
        <w:rPr>
          <w:rFonts w:ascii="Times New Roman"/>
          <w:b w:val="false"/>
          <w:i w:val="false"/>
          <w:color w:val="000000"/>
          <w:sz w:val="28"/>
        </w:rPr>
        <w:t>
      В связи с этим в соответствии со </w:t>
      </w:r>
      <w:r>
        <w:rPr>
          <w:rFonts w:ascii="Times New Roman"/>
          <w:b w:val="false"/>
          <w:i w:val="false"/>
          <w:color w:val="000000"/>
          <w:sz w:val="28"/>
        </w:rPr>
        <w:t>ст. 26</w:t>
      </w:r>
      <w:r>
        <w:rPr>
          <w:rFonts w:ascii="Times New Roman"/>
          <w:b w:val="false"/>
          <w:i w:val="false"/>
          <w:color w:val="000000"/>
          <w:sz w:val="28"/>
        </w:rPr>
        <w:t xml:space="preserve"> Уголовно-</w:t>
      </w:r>
      <w:r>
        <w:br/>
      </w:r>
      <w:r>
        <w:rPr>
          <w:rFonts w:ascii="Times New Roman"/>
          <w:b w:val="false"/>
          <w:i w:val="false"/>
          <w:color w:val="000000"/>
          <w:sz w:val="28"/>
        </w:rPr>
        <w:t>
исполнительного кодекса Республики Казахстан Вы обязаны отозвать и</w:t>
      </w:r>
      <w:r>
        <w:br/>
      </w:r>
      <w:r>
        <w:rPr>
          <w:rFonts w:ascii="Times New Roman"/>
          <w:b w:val="false"/>
          <w:i w:val="false"/>
          <w:color w:val="000000"/>
          <w:sz w:val="28"/>
        </w:rPr>
        <w:t>
аннулировать выданное ранее разрешение на ___________________________</w:t>
      </w:r>
      <w:r>
        <w:br/>
      </w:r>
      <w:r>
        <w:rPr>
          <w:rFonts w:ascii="Times New Roman"/>
          <w:b w:val="false"/>
          <w:i w:val="false"/>
          <w:color w:val="000000"/>
          <w:sz w:val="28"/>
        </w:rPr>
        <w:t>
                                              (вид деятельности)</w:t>
      </w:r>
      <w:r>
        <w:br/>
      </w:r>
      <w:r>
        <w:rPr>
          <w:rFonts w:ascii="Times New Roman"/>
          <w:b w:val="false"/>
          <w:i w:val="false"/>
          <w:color w:val="000000"/>
          <w:sz w:val="28"/>
        </w:rPr>
        <w:t>
гр-ну (ке) __________________________________________________________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и до окончания срока наказания не выдавать нового разрешения.</w:t>
      </w:r>
      <w:r>
        <w:br/>
      </w:r>
      <w:r>
        <w:rPr>
          <w:rFonts w:ascii="Times New Roman"/>
          <w:b w:val="false"/>
          <w:i w:val="false"/>
          <w:color w:val="000000"/>
          <w:sz w:val="28"/>
        </w:rPr>
        <w:t>
      В случае неисполнения приговора суда виновные лица несут</w:t>
      </w:r>
      <w:r>
        <w:br/>
      </w:r>
      <w:r>
        <w:rPr>
          <w:rFonts w:ascii="Times New Roman"/>
          <w:b w:val="false"/>
          <w:i w:val="false"/>
          <w:color w:val="000000"/>
          <w:sz w:val="28"/>
        </w:rPr>
        <w:t>
ответственность в порядке, предусмотренном </w:t>
      </w:r>
      <w:r>
        <w:rPr>
          <w:rFonts w:ascii="Times New Roman"/>
          <w:b w:val="false"/>
          <w:i w:val="false"/>
          <w:color w:val="000000"/>
          <w:sz w:val="28"/>
        </w:rPr>
        <w:t>ст. 362</w:t>
      </w:r>
      <w:r>
        <w:rPr>
          <w:rFonts w:ascii="Times New Roman"/>
          <w:b w:val="false"/>
          <w:i w:val="false"/>
          <w:color w:val="000000"/>
          <w:sz w:val="28"/>
        </w:rPr>
        <w:t xml:space="preserve"> Уголовного кодекса</w:t>
      </w:r>
      <w:r>
        <w:br/>
      </w: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80" w:id="69"/>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6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проверки правильности исполнения приговора к</w:t>
      </w:r>
      <w:r>
        <w:br/>
      </w:r>
      <w:r>
        <w:rPr>
          <w:rFonts w:ascii="Times New Roman"/>
          <w:b w:val="false"/>
          <w:i w:val="false"/>
          <w:color w:val="000000"/>
          <w:sz w:val="28"/>
        </w:rPr>
        <w:t>
         </w:t>
      </w:r>
      <w:r>
        <w:rPr>
          <w:rFonts w:ascii="Times New Roman"/>
          <w:b/>
          <w:i w:val="false"/>
          <w:color w:val="000000"/>
          <w:sz w:val="28"/>
        </w:rPr>
        <w:t>лишению права занимать определенные должности</w:t>
      </w:r>
      <w:r>
        <w:br/>
      </w:r>
      <w:r>
        <w:rPr>
          <w:rFonts w:ascii="Times New Roman"/>
          <w:b w:val="false"/>
          <w:i w:val="false"/>
          <w:color w:val="000000"/>
          <w:sz w:val="28"/>
        </w:rPr>
        <w:t>
           </w:t>
      </w:r>
      <w:r>
        <w:rPr>
          <w:rFonts w:ascii="Times New Roman"/>
          <w:b/>
          <w:i w:val="false"/>
          <w:color w:val="000000"/>
          <w:sz w:val="28"/>
        </w:rPr>
        <w:t>или заниматься определенной деятельностью</w:t>
      </w:r>
    </w:p>
    <w:p>
      <w:pPr>
        <w:spacing w:after="0"/>
        <w:ind w:left="0"/>
        <w:jc w:val="both"/>
      </w:pPr>
      <w:r>
        <w:rPr>
          <w:rFonts w:ascii="Times New Roman"/>
          <w:b w:val="false"/>
          <w:i w:val="false"/>
          <w:color w:val="000000"/>
          <w:sz w:val="28"/>
        </w:rPr>
        <w:t>г. _______________                           "____"__________ 20__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фамилия и инициалы лица, производившего проверку)</w:t>
      </w:r>
      <w:r>
        <w:br/>
      </w:r>
      <w:r>
        <w:rPr>
          <w:rFonts w:ascii="Times New Roman"/>
          <w:b w:val="false"/>
          <w:i w:val="false"/>
          <w:color w:val="000000"/>
          <w:sz w:val="28"/>
        </w:rPr>
        <w:t>
Составил настоящий акт о том, что в присутствии</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(должность, фамилия, инициалы представителей</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администрации проверяемого предприятия, учреждения, организации)</w:t>
      </w:r>
      <w:r>
        <w:br/>
      </w:r>
      <w:r>
        <w:rPr>
          <w:rFonts w:ascii="Times New Roman"/>
          <w:b w:val="false"/>
          <w:i w:val="false"/>
          <w:color w:val="000000"/>
          <w:sz w:val="28"/>
        </w:rPr>
        <w:t>
произвели проверку правильности исполнения приговоров лиц, лишенных</w:t>
      </w:r>
      <w:r>
        <w:br/>
      </w:r>
      <w:r>
        <w:rPr>
          <w:rFonts w:ascii="Times New Roman"/>
          <w:b w:val="false"/>
          <w:i w:val="false"/>
          <w:color w:val="000000"/>
          <w:sz w:val="28"/>
        </w:rPr>
        <w:t>
права занимать определенную должность или заниматься определенной</w:t>
      </w:r>
      <w:r>
        <w:br/>
      </w:r>
      <w:r>
        <w:rPr>
          <w:rFonts w:ascii="Times New Roman"/>
          <w:b w:val="false"/>
          <w:i w:val="false"/>
          <w:color w:val="000000"/>
          <w:sz w:val="28"/>
        </w:rPr>
        <w:t>
деятельностью, отбывающих наказание в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предприятия, учреждения, организации)</w:t>
      </w:r>
      <w:r>
        <w:br/>
      </w:r>
      <w:r>
        <w:rPr>
          <w:rFonts w:ascii="Times New Roman"/>
          <w:b w:val="false"/>
          <w:i w:val="false"/>
          <w:color w:val="000000"/>
          <w:sz w:val="28"/>
        </w:rPr>
        <w:t>
где отбывают _______________ человек:</w:t>
      </w:r>
      <w:r>
        <w:br/>
      </w:r>
      <w:r>
        <w:rPr>
          <w:rFonts w:ascii="Times New Roman"/>
          <w:b w:val="false"/>
          <w:i w:val="false"/>
          <w:color w:val="000000"/>
          <w:sz w:val="28"/>
        </w:rPr>
        <w:t>
1. _________________________________</w:t>
      </w:r>
      <w:r>
        <w:br/>
      </w:r>
      <w:r>
        <w:rPr>
          <w:rFonts w:ascii="Times New Roman"/>
          <w:b w:val="false"/>
          <w:i w:val="false"/>
          <w:color w:val="000000"/>
          <w:sz w:val="28"/>
        </w:rPr>
        <w:t>
        (фамилия и инициалы)</w:t>
      </w:r>
      <w:r>
        <w:br/>
      </w:r>
      <w:r>
        <w:rPr>
          <w:rFonts w:ascii="Times New Roman"/>
          <w:b w:val="false"/>
          <w:i w:val="false"/>
          <w:color w:val="000000"/>
          <w:sz w:val="28"/>
        </w:rPr>
        <w:t>
2. _________________________________</w:t>
      </w:r>
      <w:r>
        <w:br/>
      </w:r>
      <w:r>
        <w:rPr>
          <w:rFonts w:ascii="Times New Roman"/>
          <w:b w:val="false"/>
          <w:i w:val="false"/>
          <w:color w:val="000000"/>
          <w:sz w:val="28"/>
        </w:rPr>
        <w:t>
3. _________________________________</w:t>
      </w:r>
      <w:r>
        <w:br/>
      </w:r>
      <w:r>
        <w:rPr>
          <w:rFonts w:ascii="Times New Roman"/>
          <w:b w:val="false"/>
          <w:i w:val="false"/>
          <w:color w:val="000000"/>
          <w:sz w:val="28"/>
        </w:rPr>
        <w:t>
4. 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ПРОВЕРКОЙ УСТАНОВЛЕНО: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(Занимаемая должность на момент проверки, № приказа,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освобождения от занимаемой должности)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color w:val="000000"/>
          <w:sz w:val="28"/>
        </w:rPr>
        <w:t>(Оборотная сторона)</w:t>
      </w:r>
      <w:r>
        <w:br/>
      </w:r>
      <w:r>
        <w:rPr>
          <w:rFonts w:ascii="Times New Roman"/>
          <w:b w:val="false"/>
          <w:i w:val="false"/>
          <w:color w:val="000000"/>
          <w:sz w:val="28"/>
        </w:rPr>
        <w:t>
В целях устранения обнаруженных проверкой недостатков,</w:t>
      </w:r>
      <w:r>
        <w:br/>
      </w:r>
      <w:r>
        <w:rPr>
          <w:rFonts w:ascii="Times New Roman"/>
          <w:b w:val="false"/>
          <w:i w:val="false"/>
          <w:color w:val="000000"/>
          <w:sz w:val="28"/>
        </w:rPr>
        <w:t>
</w:t>
      </w:r>
      <w:r>
        <w:rPr>
          <w:rFonts w:ascii="Times New Roman"/>
          <w:b/>
          <w:i w:val="false"/>
          <w:color w:val="000000"/>
          <w:sz w:val="28"/>
        </w:rPr>
        <w:t>ПРЕДЛАГАЕТСЯ: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200__ г.</w:t>
      </w:r>
    </w:p>
    <w:p>
      <w:pPr>
        <w:spacing w:after="0"/>
        <w:ind w:left="0"/>
        <w:jc w:val="both"/>
      </w:pPr>
      <w:r>
        <w:rPr>
          <w:rFonts w:ascii="Times New Roman"/>
          <w:b w:val="false"/>
          <w:i w:val="false"/>
          <w:color w:val="000000"/>
          <w:sz w:val="28"/>
        </w:rPr>
        <w:t>Руководитель предприятия</w:t>
      </w:r>
      <w:r>
        <w:br/>
      </w:r>
      <w:r>
        <w:rPr>
          <w:rFonts w:ascii="Times New Roman"/>
          <w:b w:val="false"/>
          <w:i w:val="false"/>
          <w:color w:val="000000"/>
          <w:sz w:val="28"/>
        </w:rPr>
        <w:t>
(учреждения, организации)                         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Копию акта получил(а)                             ___________________</w:t>
      </w:r>
      <w:r>
        <w:br/>
      </w:r>
      <w:r>
        <w:rPr>
          <w:rFonts w:ascii="Times New Roman"/>
          <w:b w:val="false"/>
          <w:i w:val="false"/>
          <w:color w:val="000000"/>
          <w:sz w:val="28"/>
        </w:rPr>
        <w:t>
                                                      (подпись)</w:t>
      </w:r>
    </w:p>
    <w:bookmarkStart w:name="z482" w:id="70"/>
    <w:p>
      <w:pPr>
        <w:spacing w:after="0"/>
        <w:ind w:left="0"/>
        <w:jc w:val="both"/>
      </w:pPr>
      <w:r>
        <w:rPr>
          <w:rFonts w:ascii="Times New Roman"/>
          <w:b w:val="false"/>
          <w:i w:val="false"/>
          <w:color w:val="000000"/>
          <w:sz w:val="28"/>
        </w:rPr>
        <w:t>
</w:t>
      </w:r>
      <w:r>
        <w:rPr>
          <w:rFonts w:ascii="Times New Roman"/>
          <w:b w:val="false"/>
          <w:i/>
          <w:color w:val="000000"/>
          <w:sz w:val="28"/>
        </w:rPr>
        <w:t>      Примечание: Акт составляется в двух экземплярах. Первый</w:t>
      </w:r>
      <w:r>
        <w:br/>
      </w:r>
      <w:r>
        <w:rPr>
          <w:rFonts w:ascii="Times New Roman"/>
          <w:b w:val="false"/>
          <w:i w:val="false"/>
          <w:color w:val="000000"/>
          <w:sz w:val="28"/>
        </w:rPr>
        <w:t>
</w:t>
      </w:r>
      <w:r>
        <w:rPr>
          <w:rFonts w:ascii="Times New Roman"/>
          <w:b w:val="false"/>
          <w:i/>
          <w:color w:val="000000"/>
          <w:sz w:val="28"/>
        </w:rPr>
        <w:t>экземпляр остается на предприятии, второй с отметкой администрации</w:t>
      </w:r>
      <w:r>
        <w:br/>
      </w:r>
      <w:r>
        <w:rPr>
          <w:rFonts w:ascii="Times New Roman"/>
          <w:b w:val="false"/>
          <w:i w:val="false"/>
          <w:color w:val="000000"/>
          <w:sz w:val="28"/>
        </w:rPr>
        <w:t>
</w:t>
      </w:r>
      <w:r>
        <w:rPr>
          <w:rFonts w:ascii="Times New Roman"/>
          <w:b w:val="false"/>
          <w:i/>
          <w:color w:val="000000"/>
          <w:sz w:val="28"/>
        </w:rPr>
        <w:t>предприятия об ознакомлении хранится в делах инспекции.</w:t>
      </w:r>
    </w:p>
    <w:bookmarkEnd w:id="70"/>
    <w:bookmarkStart w:name="z481" w:id="71"/>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xml:space="preserve">
(Наименование организации)  </w:t>
      </w:r>
      <w:r>
        <w:br/>
      </w:r>
      <w:r>
        <w:rPr>
          <w:rFonts w:ascii="Times New Roman"/>
          <w:b w:val="false"/>
          <w:i w:val="false"/>
          <w:color w:val="000000"/>
          <w:sz w:val="28"/>
        </w:rPr>
        <w:t>
_______________________________</w:t>
      </w:r>
      <w:r>
        <w:br/>
      </w:r>
      <w:r>
        <w:rPr>
          <w:rFonts w:ascii="Times New Roman"/>
          <w:b w:val="false"/>
          <w:i w:val="false"/>
          <w:color w:val="000000"/>
          <w:sz w:val="28"/>
        </w:rPr>
        <w:t>
(фамилия, инициалы руководителя)</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Сообщаю, что ________________________________________________________</w:t>
      </w:r>
      <w:r>
        <w:br/>
      </w:r>
      <w:r>
        <w:rPr>
          <w:rFonts w:ascii="Times New Roman"/>
          <w:b w:val="false"/>
          <w:i w:val="false"/>
          <w:color w:val="000000"/>
          <w:sz w:val="28"/>
        </w:rPr>
        <w:t>
                                     (Ф.И.О.)</w:t>
      </w:r>
      <w:r>
        <w:br/>
      </w:r>
      <w:r>
        <w:rPr>
          <w:rFonts w:ascii="Times New Roman"/>
          <w:b w:val="false"/>
          <w:i w:val="false"/>
          <w:color w:val="000000"/>
          <w:sz w:val="28"/>
        </w:rPr>
        <w:t>
работающий(ая) ______________________________________________________</w:t>
      </w:r>
      <w:r>
        <w:br/>
      </w:r>
      <w:r>
        <w:rPr>
          <w:rFonts w:ascii="Times New Roman"/>
          <w:b w:val="false"/>
          <w:i w:val="false"/>
          <w:color w:val="000000"/>
          <w:sz w:val="28"/>
        </w:rPr>
        <w:t>
                            (должность и место работы)</w:t>
      </w:r>
      <w:r>
        <w:br/>
      </w:r>
      <w:r>
        <w:rPr>
          <w:rFonts w:ascii="Times New Roman"/>
          <w:b w:val="false"/>
          <w:i w:val="false"/>
          <w:color w:val="000000"/>
          <w:sz w:val="28"/>
        </w:rPr>
        <w:t>
осужден(а) "__"_____ 20__ г. ________________________________________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 УК РК к _______ годам лишения свободы и согласно применения</w:t>
      </w:r>
      <w:r>
        <w:br/>
      </w:r>
      <w:r>
        <w:rPr>
          <w:rFonts w:ascii="Times New Roman"/>
          <w:b w:val="false"/>
          <w:i w:val="false"/>
          <w:color w:val="000000"/>
          <w:sz w:val="28"/>
        </w:rPr>
        <w:t>
ст. ___ УК РК наказание ему (ей) назначено __ год(а)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 наказания)</w:t>
      </w:r>
      <w:r>
        <w:br/>
      </w:r>
      <w:r>
        <w:rPr>
          <w:rFonts w:ascii="Times New Roman"/>
          <w:b w:val="false"/>
          <w:i w:val="false"/>
          <w:color w:val="000000"/>
          <w:sz w:val="28"/>
        </w:rPr>
        <w:t>
      Учитывая изложенное, прошу о всех нарушениях трудовой</w:t>
      </w:r>
      <w:r>
        <w:br/>
      </w:r>
      <w:r>
        <w:rPr>
          <w:rFonts w:ascii="Times New Roman"/>
          <w:b w:val="false"/>
          <w:i w:val="false"/>
          <w:color w:val="000000"/>
          <w:sz w:val="28"/>
        </w:rPr>
        <w:t>
дисциплины, допущенных ________________, и примененных к нему (ней)</w:t>
      </w:r>
      <w:r>
        <w:br/>
      </w:r>
      <w:r>
        <w:rPr>
          <w:rFonts w:ascii="Times New Roman"/>
          <w:b w:val="false"/>
          <w:i w:val="false"/>
          <w:color w:val="000000"/>
          <w:sz w:val="28"/>
        </w:rPr>
        <w:t>
дисциплинарных взысканиях, информировать уголовно-исполнительную</w:t>
      </w:r>
      <w:r>
        <w:br/>
      </w:r>
      <w:r>
        <w:rPr>
          <w:rFonts w:ascii="Times New Roman"/>
          <w:b w:val="false"/>
          <w:i w:val="false"/>
          <w:color w:val="000000"/>
          <w:sz w:val="28"/>
        </w:rPr>
        <w:t>
инспекцию ____________________, на учете которой состоит.</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83" w:id="72"/>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w:t>
      </w:r>
      <w:r>
        <w:br/>
      </w:r>
      <w:r>
        <w:rPr>
          <w:rFonts w:ascii="Times New Roman"/>
          <w:b w:val="false"/>
          <w:i w:val="false"/>
          <w:color w:val="000000"/>
          <w:sz w:val="28"/>
        </w:rPr>
        <w:t>
органа, фамилия и инициалы</w:t>
      </w:r>
      <w:r>
        <w:br/>
      </w:r>
      <w:r>
        <w:rPr>
          <w:rFonts w:ascii="Times New Roman"/>
          <w:b w:val="false"/>
          <w:i w:val="false"/>
          <w:color w:val="000000"/>
          <w:sz w:val="28"/>
        </w:rPr>
        <w:t xml:space="preserve">
руководителя)      </w:t>
      </w:r>
    </w:p>
    <w:p>
      <w:pPr>
        <w:spacing w:after="0"/>
        <w:ind w:left="0"/>
        <w:jc w:val="both"/>
      </w:pPr>
      <w:r>
        <w:rPr>
          <w:rFonts w:ascii="Times New Roman"/>
          <w:b w:val="false"/>
          <w:i w:val="false"/>
          <w:color w:val="000000"/>
          <w:sz w:val="28"/>
        </w:rPr>
        <w:t>                            </w:t>
      </w:r>
      <w:r>
        <w:rPr>
          <w:rFonts w:ascii="Times New Roman"/>
          <w:b/>
          <w:i w:val="false"/>
          <w:color w:val="000000"/>
          <w:sz w:val="28"/>
        </w:rPr>
        <w:t>ПРЕДСТАВЛЕНИЕ</w:t>
      </w:r>
    </w:p>
    <w:p>
      <w:pPr>
        <w:spacing w:after="0"/>
        <w:ind w:left="0"/>
        <w:jc w:val="both"/>
      </w:pPr>
      <w:r>
        <w:rPr>
          <w:rFonts w:ascii="Times New Roman"/>
          <w:b w:val="false"/>
          <w:i w:val="false"/>
          <w:color w:val="000000"/>
          <w:sz w:val="28"/>
        </w:rPr>
        <w:t>      В соответствии с требованиями приговора 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"__"__________ 20___ г. гр.__________________________________________</w:t>
      </w:r>
      <w:r>
        <w:br/>
      </w:r>
      <w:r>
        <w:rPr>
          <w:rFonts w:ascii="Times New Roman"/>
          <w:b w:val="false"/>
          <w:i w:val="false"/>
          <w:color w:val="000000"/>
          <w:sz w:val="28"/>
        </w:rPr>
        <w:t>
                            (фамилия, имя, отчество осужденного(ой))</w:t>
      </w:r>
      <w:r>
        <w:br/>
      </w:r>
      <w:r>
        <w:rPr>
          <w:rFonts w:ascii="Times New Roman"/>
          <w:b w:val="false"/>
          <w:i w:val="false"/>
          <w:color w:val="000000"/>
          <w:sz w:val="28"/>
        </w:rPr>
        <w:t>
запрещено занимать должности (заниматься деятельностью)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(указывается на какой срок, какие должности запрещено занимать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или какой деятельностью запрещено заниматься)</w:t>
      </w:r>
    </w:p>
    <w:p>
      <w:pPr>
        <w:spacing w:after="0"/>
        <w:ind w:left="0"/>
        <w:jc w:val="both"/>
      </w:pPr>
      <w:r>
        <w:rPr>
          <w:rFonts w:ascii="Times New Roman"/>
          <w:b w:val="false"/>
          <w:i w:val="false"/>
          <w:color w:val="000000"/>
          <w:sz w:val="28"/>
        </w:rPr>
        <w:t>Проверкой установлено, что до настоящего времени приговор суда не</w:t>
      </w:r>
      <w:r>
        <w:br/>
      </w:r>
      <w:r>
        <w:rPr>
          <w:rFonts w:ascii="Times New Roman"/>
          <w:b w:val="false"/>
          <w:i w:val="false"/>
          <w:color w:val="000000"/>
          <w:sz w:val="28"/>
        </w:rPr>
        <w:t>
исполнен и осужденный(ая) _____________ продолжает __________________</w:t>
      </w:r>
      <w:r>
        <w:br/>
      </w:r>
      <w:r>
        <w:rPr>
          <w:rFonts w:ascii="Times New Roman"/>
          <w:b w:val="false"/>
          <w:i w:val="false"/>
          <w:color w:val="000000"/>
          <w:sz w:val="28"/>
        </w:rPr>
        <w:t>
                      (фамилия и инициалы)            (указывается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какую должность продолжает занимать или какой деятельностью</w:t>
      </w:r>
      <w:r>
        <w:br/>
      </w:r>
      <w:r>
        <w:rPr>
          <w:rFonts w:ascii="Times New Roman"/>
          <w:b w:val="false"/>
          <w:i w:val="false"/>
          <w:color w:val="000000"/>
          <w:sz w:val="28"/>
        </w:rPr>
        <w:t>
                            заниматься,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какой документ не изъят, какое решение не аннулировано)</w:t>
      </w:r>
      <w:r>
        <w:br/>
      </w:r>
      <w:r>
        <w:rPr>
          <w:rFonts w:ascii="Times New Roman"/>
          <w:b w:val="false"/>
          <w:i w:val="false"/>
          <w:color w:val="000000"/>
          <w:sz w:val="28"/>
        </w:rPr>
        <w:t>
      Предлагаю немедленно принять меры к неукоснительному исполнению</w:t>
      </w:r>
      <w:r>
        <w:br/>
      </w:r>
      <w:r>
        <w:rPr>
          <w:rFonts w:ascii="Times New Roman"/>
          <w:b w:val="false"/>
          <w:i w:val="false"/>
          <w:color w:val="000000"/>
          <w:sz w:val="28"/>
        </w:rPr>
        <w:t>
приговора суда, о чем проинформировать уголовно-исполнительную</w:t>
      </w:r>
      <w:r>
        <w:br/>
      </w:r>
      <w:r>
        <w:rPr>
          <w:rFonts w:ascii="Times New Roman"/>
          <w:b w:val="false"/>
          <w:i w:val="false"/>
          <w:color w:val="000000"/>
          <w:sz w:val="28"/>
        </w:rPr>
        <w:t>
инспекцию.</w:t>
      </w:r>
      <w:r>
        <w:br/>
      </w:r>
      <w:r>
        <w:rPr>
          <w:rFonts w:ascii="Times New Roman"/>
          <w:b w:val="false"/>
          <w:i w:val="false"/>
          <w:color w:val="000000"/>
          <w:sz w:val="28"/>
        </w:rPr>
        <w:t>
      Ставлю Вас в известность, что в противном случае будет решаться</w:t>
      </w:r>
      <w:r>
        <w:br/>
      </w:r>
      <w:r>
        <w:rPr>
          <w:rFonts w:ascii="Times New Roman"/>
          <w:b w:val="false"/>
          <w:i w:val="false"/>
          <w:color w:val="000000"/>
          <w:sz w:val="28"/>
        </w:rPr>
        <w:t>
вопрос о привлечении лиц, виновных в неисполнении требований</w:t>
      </w:r>
      <w:r>
        <w:br/>
      </w:r>
      <w:r>
        <w:rPr>
          <w:rFonts w:ascii="Times New Roman"/>
          <w:b w:val="false"/>
          <w:i w:val="false"/>
          <w:color w:val="000000"/>
          <w:sz w:val="28"/>
        </w:rPr>
        <w:t>
приговора, к уголовной ответственности в соответствии со </w:t>
      </w:r>
      <w:r>
        <w:rPr>
          <w:rFonts w:ascii="Times New Roman"/>
          <w:b w:val="false"/>
          <w:i w:val="false"/>
          <w:color w:val="000000"/>
          <w:sz w:val="28"/>
        </w:rPr>
        <w:t>ст. 362</w:t>
      </w:r>
      <w:r>
        <w:br/>
      </w:r>
      <w:r>
        <w:rPr>
          <w:rFonts w:ascii="Times New Roman"/>
          <w:b w:val="false"/>
          <w:i w:val="false"/>
          <w:color w:val="000000"/>
          <w:sz w:val="28"/>
        </w:rPr>
        <w:t>
УК РК.</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84" w:id="73"/>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Начальнику _______________________</w:t>
      </w:r>
      <w:r>
        <w:br/>
      </w:r>
      <w:r>
        <w:rPr>
          <w:rFonts w:ascii="Times New Roman"/>
          <w:b w:val="false"/>
          <w:i w:val="false"/>
          <w:color w:val="000000"/>
          <w:sz w:val="28"/>
        </w:rPr>
        <w:t>
(наименование ОВД или органа</w:t>
      </w:r>
      <w:r>
        <w:br/>
      </w:r>
      <w:r>
        <w:rPr>
          <w:rFonts w:ascii="Times New Roman"/>
          <w:b w:val="false"/>
          <w:i w:val="false"/>
          <w:color w:val="000000"/>
          <w:sz w:val="28"/>
        </w:rPr>
        <w:t xml:space="preserve">
опеки и попечительства)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(фамилия и инициалы)      </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      Ставим Вас в известность, что по адресу _______________________</w:t>
      </w:r>
      <w:r>
        <w:br/>
      </w:r>
      <w:r>
        <w:rPr>
          <w:rFonts w:ascii="Times New Roman"/>
          <w:b w:val="false"/>
          <w:i w:val="false"/>
          <w:color w:val="000000"/>
          <w:sz w:val="28"/>
        </w:rPr>
        <w:t>
проживает несовершеннолетний(яя) ____________________________________</w:t>
      </w:r>
      <w:r>
        <w:br/>
      </w:r>
      <w:r>
        <w:rPr>
          <w:rFonts w:ascii="Times New Roman"/>
          <w:b w:val="false"/>
          <w:i w:val="false"/>
          <w:color w:val="000000"/>
          <w:sz w:val="28"/>
        </w:rPr>
        <w:t>
                                      (фамилия, имя и отчество)</w:t>
      </w:r>
      <w:r>
        <w:br/>
      </w:r>
      <w:r>
        <w:rPr>
          <w:rFonts w:ascii="Times New Roman"/>
          <w:b w:val="false"/>
          <w:i w:val="false"/>
          <w:color w:val="000000"/>
          <w:sz w:val="28"/>
        </w:rPr>
        <w:t>
который(ая) "___"________ 20___ г. осужден(а) по ст. __________ УК РК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(вид наказания и срок, дополнительные сведения об осужденном(ой),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возложенные судом обязанности, прежние судимости и т.д.)</w:t>
      </w:r>
    </w:p>
    <w:p>
      <w:pPr>
        <w:spacing w:after="0"/>
        <w:ind w:left="0"/>
        <w:jc w:val="both"/>
      </w:pPr>
      <w:r>
        <w:rPr>
          <w:rFonts w:ascii="Times New Roman"/>
          <w:b w:val="false"/>
          <w:i w:val="false"/>
          <w:color w:val="000000"/>
          <w:sz w:val="28"/>
        </w:rPr>
        <w:t>      Учитывая изложенное, прошу Вас информировать уголовно-</w:t>
      </w:r>
      <w:r>
        <w:br/>
      </w:r>
      <w:r>
        <w:rPr>
          <w:rFonts w:ascii="Times New Roman"/>
          <w:b w:val="false"/>
          <w:i w:val="false"/>
          <w:color w:val="000000"/>
          <w:sz w:val="28"/>
        </w:rPr>
        <w:t>
исполнительную инспекцию о поведении несовершеннолетнего(ей)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и отчество)</w:t>
      </w:r>
      <w:r>
        <w:br/>
      </w:r>
      <w:r>
        <w:rPr>
          <w:rFonts w:ascii="Times New Roman"/>
          <w:b w:val="false"/>
          <w:i w:val="false"/>
          <w:color w:val="000000"/>
          <w:sz w:val="28"/>
        </w:rPr>
        <w:t>
и о проведенной с ним (ней) воспитательной работы.</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20____ г.</w:t>
      </w:r>
    </w:p>
    <w:bookmarkStart w:name="z485" w:id="74"/>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Местный орган военного управления</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(наименование МОВУ)       </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      Состоящий на воинском учете 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 20__ г. рождения, проживающий по адресу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 20__ г. осужден _________________________________________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по ст. УК РК к _____________________________________________________</w:t>
      </w:r>
      <w:r>
        <w:br/>
      </w:r>
      <w:r>
        <w:rPr>
          <w:rFonts w:ascii="Times New Roman"/>
          <w:b w:val="false"/>
          <w:i w:val="false"/>
          <w:color w:val="000000"/>
          <w:sz w:val="28"/>
        </w:rPr>
        <w:t>
                               (вид и срок наказания)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 снятии осужденного с учета уголовно-исполнительной инспекции будет</w:t>
      </w:r>
      <w:r>
        <w:br/>
      </w:r>
      <w:r>
        <w:rPr>
          <w:rFonts w:ascii="Times New Roman"/>
          <w:b w:val="false"/>
          <w:i w:val="false"/>
          <w:color w:val="000000"/>
          <w:sz w:val="28"/>
        </w:rPr>
        <w:t>
сообщено дополнительно.</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 20__ г.</w:t>
      </w:r>
    </w:p>
    <w:bookmarkStart w:name="z486" w:id="75"/>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Прокурору _________________</w:t>
      </w:r>
      <w:r>
        <w:br/>
      </w:r>
      <w:r>
        <w:rPr>
          <w:rFonts w:ascii="Times New Roman"/>
          <w:b w:val="false"/>
          <w:i w:val="false"/>
          <w:color w:val="000000"/>
          <w:sz w:val="28"/>
        </w:rPr>
        <w:t>
         (города, района)</w:t>
      </w:r>
      <w:r>
        <w:br/>
      </w:r>
      <w:r>
        <w:rPr>
          <w:rFonts w:ascii="Times New Roman"/>
          <w:b w:val="false"/>
          <w:i w:val="false"/>
          <w:color w:val="000000"/>
          <w:sz w:val="28"/>
        </w:rPr>
        <w:t>
___________________________</w:t>
      </w:r>
      <w:r>
        <w:br/>
      </w:r>
      <w:r>
        <w:rPr>
          <w:rFonts w:ascii="Times New Roman"/>
          <w:b w:val="false"/>
          <w:i w:val="false"/>
          <w:color w:val="000000"/>
          <w:sz w:val="28"/>
        </w:rPr>
        <w:t>
(звание, инициалы, фамилия)</w:t>
      </w:r>
    </w:p>
    <w:p>
      <w:pPr>
        <w:spacing w:after="0"/>
        <w:ind w:left="0"/>
        <w:jc w:val="both"/>
      </w:pPr>
      <w:r>
        <w:rPr>
          <w:rFonts w:ascii="Times New Roman"/>
          <w:b w:val="false"/>
          <w:i w:val="false"/>
          <w:color w:val="000000"/>
          <w:sz w:val="28"/>
        </w:rPr>
        <w:t>                             </w:t>
      </w:r>
      <w:r>
        <w:rPr>
          <w:rFonts w:ascii="Times New Roman"/>
          <w:b/>
          <w:i w:val="false"/>
          <w:color w:val="000000"/>
          <w:sz w:val="28"/>
        </w:rPr>
        <w:t>Ходатайство</w:t>
      </w:r>
    </w:p>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
                (должность, звание, фамилия, имя и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территориального органа)</w:t>
      </w:r>
      <w:r>
        <w:br/>
      </w:r>
      <w:r>
        <w:rPr>
          <w:rFonts w:ascii="Times New Roman"/>
          <w:b w:val="false"/>
          <w:i w:val="false"/>
          <w:color w:val="000000"/>
          <w:sz w:val="28"/>
        </w:rPr>
        <w:t>
Рассмотрев материалы ________________________________________________</w:t>
      </w:r>
      <w:r>
        <w:br/>
      </w:r>
      <w:r>
        <w:rPr>
          <w:rFonts w:ascii="Times New Roman"/>
          <w:b w:val="false"/>
          <w:i w:val="false"/>
          <w:color w:val="000000"/>
          <w:sz w:val="28"/>
        </w:rPr>
        <w:t>
                      (фамилия, имя, отчество, год и место рождения)</w:t>
      </w:r>
      <w:r>
        <w:br/>
      </w:r>
      <w:r>
        <w:rPr>
          <w:rFonts w:ascii="Times New Roman"/>
          <w:b w:val="false"/>
          <w:i w:val="false"/>
          <w:color w:val="000000"/>
          <w:sz w:val="28"/>
        </w:rPr>
        <w:t>
осужденного(ой) "__"_________ 20___г.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(наименования суда)</w:t>
      </w:r>
      <w:r>
        <w:br/>
      </w:r>
      <w:r>
        <w:rPr>
          <w:rFonts w:ascii="Times New Roman"/>
          <w:b w:val="false"/>
          <w:i w:val="false"/>
          <w:color w:val="000000"/>
          <w:sz w:val="28"/>
        </w:rPr>
        <w:t>
по ст. ___ УК РК ____________________________________________________</w:t>
      </w:r>
      <w:r>
        <w:br/>
      </w:r>
      <w:r>
        <w:rPr>
          <w:rFonts w:ascii="Times New Roman"/>
          <w:b w:val="false"/>
          <w:i w:val="false"/>
          <w:color w:val="000000"/>
          <w:sz w:val="28"/>
        </w:rPr>
        <w:t>
                               (срок, вид наказания)</w:t>
      </w:r>
      <w:r>
        <w:br/>
      </w:r>
      <w:r>
        <w:rPr>
          <w:rFonts w:ascii="Times New Roman"/>
          <w:b w:val="false"/>
          <w:i w:val="false"/>
          <w:color w:val="000000"/>
          <w:sz w:val="28"/>
        </w:rPr>
        <w:t>
состоящий(ей) на учете в уголовно-исполнительной инспекции с</w:t>
      </w:r>
      <w:r>
        <w:br/>
      </w:r>
      <w:r>
        <w:rPr>
          <w:rFonts w:ascii="Times New Roman"/>
          <w:b w:val="false"/>
          <w:i w:val="false"/>
          <w:color w:val="000000"/>
          <w:sz w:val="28"/>
        </w:rPr>
        <w:t>
"__" __________ 20__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ходатайстве на условно-досрочное освобождение указывается: отбытый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 не отбытый срок наказания на момент вынесения ходатайства,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излагаются сведения, характеризующие личность осужденного(ой),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его(ее) поведение, выполнению обязанностей и запретов, возмещение им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ущерба, причиненного здоровью и имуществу потерпевшего, материального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ущерба государству)</w:t>
      </w:r>
      <w:r>
        <w:br/>
      </w:r>
      <w:r>
        <w:rPr>
          <w:rFonts w:ascii="Times New Roman"/>
          <w:b w:val="false"/>
          <w:i w:val="false"/>
          <w:color w:val="000000"/>
          <w:sz w:val="28"/>
        </w:rPr>
        <w:t>
      Учитывая изложенное и руководствуясь __________________________</w:t>
      </w:r>
      <w:r>
        <w:br/>
      </w:r>
      <w:r>
        <w:rPr>
          <w:rFonts w:ascii="Times New Roman"/>
          <w:b w:val="false"/>
          <w:i w:val="false"/>
          <w:color w:val="000000"/>
          <w:sz w:val="28"/>
        </w:rPr>
        <w:t>
                                             (указать статью УК РК)</w:t>
      </w:r>
      <w:r>
        <w:br/>
      </w:r>
      <w:r>
        <w:rPr>
          <w:rFonts w:ascii="Times New Roman"/>
          <w:b w:val="false"/>
          <w:i w:val="false"/>
          <w:color w:val="000000"/>
          <w:sz w:val="28"/>
        </w:rPr>
        <w:t>
Уголовного кодекса Республики Казахстан, полагаю целесообразным</w:t>
      </w:r>
      <w:r>
        <w:br/>
      </w:r>
      <w:r>
        <w:rPr>
          <w:rFonts w:ascii="Times New Roman"/>
          <w:b w:val="false"/>
          <w:i w:val="false"/>
          <w:color w:val="000000"/>
          <w:sz w:val="28"/>
        </w:rPr>
        <w:t>
направить материал на осужденного(ой) _______________________________</w:t>
      </w:r>
      <w:r>
        <w:br/>
      </w:r>
      <w:r>
        <w:rPr>
          <w:rFonts w:ascii="Times New Roman"/>
          <w:b w:val="false"/>
          <w:i w:val="false"/>
          <w:color w:val="000000"/>
          <w:sz w:val="28"/>
        </w:rPr>
        <w:t>
                                  (ФИО осужденного(ой), год рождения)</w:t>
      </w:r>
      <w:r>
        <w:br/>
      </w:r>
      <w:r>
        <w:rPr>
          <w:rFonts w:ascii="Times New Roman"/>
          <w:b w:val="false"/>
          <w:i w:val="false"/>
          <w:color w:val="000000"/>
          <w:sz w:val="28"/>
        </w:rPr>
        <w:t>
для решения вопроса о возможности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 условно-досрочном освобождении)</w:t>
      </w:r>
    </w:p>
    <w:p>
      <w:pPr>
        <w:spacing w:after="0"/>
        <w:ind w:left="0"/>
        <w:jc w:val="both"/>
      </w:pPr>
      <w:r>
        <w:rPr>
          <w:rFonts w:ascii="Times New Roman"/>
          <w:b w:val="false"/>
          <w:i w:val="false"/>
          <w:color w:val="000000"/>
          <w:sz w:val="28"/>
        </w:rPr>
        <w:t>Приложение на ____ листах.</w:t>
      </w:r>
      <w:r>
        <w:br/>
      </w:r>
      <w:r>
        <w:rPr>
          <w:rFonts w:ascii="Times New Roman"/>
          <w:b w:val="false"/>
          <w:i w:val="false"/>
          <w:color w:val="000000"/>
          <w:sz w:val="28"/>
        </w:rPr>
        <w:t>
"__"_____ 20__ г. ____________             __________________________</w:t>
      </w:r>
      <w:r>
        <w:br/>
      </w:r>
      <w:r>
        <w:rPr>
          <w:rFonts w:ascii="Times New Roman"/>
          <w:b w:val="false"/>
          <w:i w:val="false"/>
          <w:color w:val="000000"/>
          <w:sz w:val="28"/>
        </w:rPr>
        <w:t>
                   (подпись)                  (инициалы, фамилия)</w:t>
      </w:r>
    </w:p>
    <w:p>
      <w:pPr>
        <w:spacing w:after="0"/>
        <w:ind w:left="0"/>
        <w:jc w:val="both"/>
      </w:pPr>
      <w:r>
        <w:rPr>
          <w:rFonts w:ascii="Times New Roman"/>
          <w:b w:val="false"/>
          <w:i w:val="false"/>
          <w:color w:val="000000"/>
          <w:sz w:val="28"/>
        </w:rPr>
        <w:t>М.П.</w:t>
      </w:r>
    </w:p>
    <w:bookmarkStart w:name="z487" w:id="76"/>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6"/>
    <w:p>
      <w:pPr>
        <w:spacing w:after="0"/>
        <w:ind w:left="0"/>
        <w:jc w:val="both"/>
      </w:pPr>
      <w:r>
        <w:rPr>
          <w:rFonts w:ascii="Times New Roman"/>
          <w:b w:val="false"/>
          <w:i w:val="false"/>
          <w:color w:val="ff0000"/>
          <w:sz w:val="28"/>
        </w:rPr>
        <w:t xml:space="preserve">      Сноска. Приложение 49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xml:space="preserve">
(кому)       </w:t>
      </w:r>
    </w:p>
    <w:p>
      <w:pPr>
        <w:spacing w:after="0"/>
        <w:ind w:left="0"/>
        <w:jc w:val="both"/>
      </w:pPr>
      <w:r>
        <w:rPr>
          <w:rFonts w:ascii="Times New Roman"/>
          <w:b w:val="false"/>
          <w:i w:val="false"/>
          <w:color w:val="000000"/>
          <w:sz w:val="28"/>
        </w:rPr>
        <w:t>                            </w:t>
      </w:r>
      <w:r>
        <w:rPr>
          <w:rFonts w:ascii="Times New Roman"/>
          <w:b/>
          <w:i w:val="false"/>
          <w:color w:val="000000"/>
          <w:sz w:val="28"/>
        </w:rPr>
        <w:t>Уведомление</w:t>
      </w:r>
    </w:p>
    <w:p>
      <w:pPr>
        <w:spacing w:after="0"/>
        <w:ind w:left="0"/>
        <w:jc w:val="both"/>
      </w:pPr>
      <w:r>
        <w:rPr>
          <w:rFonts w:ascii="Times New Roman"/>
          <w:b w:val="false"/>
          <w:i w:val="false"/>
          <w:color w:val="000000"/>
          <w:sz w:val="28"/>
        </w:rPr>
        <w:t>      В уголовно-исполнительной инспекции ________________</w:t>
      </w:r>
      <w:r>
        <w:br/>
      </w:r>
      <w:r>
        <w:rPr>
          <w:rFonts w:ascii="Times New Roman"/>
          <w:b w:val="false"/>
          <w:i w:val="false"/>
          <w:color w:val="000000"/>
          <w:sz w:val="28"/>
        </w:rPr>
        <w:t>
Департамента уголовно-исполнительной системы Комитета</w:t>
      </w:r>
      <w:r>
        <w:br/>
      </w:r>
      <w:r>
        <w:rPr>
          <w:rFonts w:ascii="Times New Roman"/>
          <w:b w:val="false"/>
          <w:i w:val="false"/>
          <w:color w:val="000000"/>
          <w:sz w:val="28"/>
        </w:rPr>
        <w:t>
уголовно-исполнительной системы Министерства юстиции Республики Казахстан</w:t>
      </w:r>
      <w:r>
        <w:br/>
      </w:r>
      <w:r>
        <w:rPr>
          <w:rFonts w:ascii="Times New Roman"/>
          <w:b w:val="false"/>
          <w:i w:val="false"/>
          <w:color w:val="000000"/>
          <w:sz w:val="28"/>
        </w:rPr>
        <w:t>
по _______________________________ области</w:t>
      </w:r>
      <w:r>
        <w:br/>
      </w:r>
      <w:r>
        <w:rPr>
          <w:rFonts w:ascii="Times New Roman"/>
          <w:b w:val="false"/>
          <w:i w:val="false"/>
          <w:color w:val="000000"/>
          <w:sz w:val="28"/>
        </w:rPr>
        <w:t>
состоит на учете осужденный(ая)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отчество осужденного (ой), год рождения, вид</w:t>
      </w:r>
      <w:r>
        <w:br/>
      </w:r>
      <w:r>
        <w:rPr>
          <w:rFonts w:ascii="Times New Roman"/>
          <w:b w:val="false"/>
          <w:i w:val="false"/>
          <w:color w:val="000000"/>
          <w:sz w:val="28"/>
        </w:rPr>
        <w:t>
                              наказания)</w:t>
      </w:r>
      <w:r>
        <w:br/>
      </w:r>
      <w:r>
        <w:rPr>
          <w:rFonts w:ascii="Times New Roman"/>
          <w:b w:val="false"/>
          <w:i w:val="false"/>
          <w:color w:val="000000"/>
          <w:sz w:val="28"/>
        </w:rPr>
        <w:t>
на основании ________________________________________________________</w:t>
      </w:r>
      <w:r>
        <w:br/>
      </w:r>
      <w:r>
        <w:rPr>
          <w:rFonts w:ascii="Times New Roman"/>
          <w:b w:val="false"/>
          <w:i w:val="false"/>
          <w:color w:val="000000"/>
          <w:sz w:val="28"/>
        </w:rPr>
        <w:t>
                          (наименование документа)</w:t>
      </w:r>
      <w:r>
        <w:br/>
      </w:r>
      <w:r>
        <w:rPr>
          <w:rFonts w:ascii="Times New Roman"/>
          <w:b w:val="false"/>
          <w:i w:val="false"/>
          <w:color w:val="000000"/>
          <w:sz w:val="28"/>
        </w:rPr>
        <w:t>
      Согласно части 1, 3 </w:t>
      </w:r>
      <w:r>
        <w:rPr>
          <w:rFonts w:ascii="Times New Roman"/>
          <w:b w:val="false"/>
          <w:i w:val="false"/>
          <w:color w:val="000000"/>
          <w:sz w:val="28"/>
        </w:rPr>
        <w:t>ст. 70</w:t>
      </w:r>
      <w:r>
        <w:rPr>
          <w:rFonts w:ascii="Times New Roman"/>
          <w:b w:val="false"/>
          <w:i w:val="false"/>
          <w:color w:val="000000"/>
          <w:sz w:val="28"/>
        </w:rPr>
        <w:t xml:space="preserve"> Уголовного кодекса Республики</w:t>
      </w:r>
      <w:r>
        <w:br/>
      </w:r>
      <w:r>
        <w:rPr>
          <w:rFonts w:ascii="Times New Roman"/>
          <w:b w:val="false"/>
          <w:i w:val="false"/>
          <w:color w:val="000000"/>
          <w:sz w:val="28"/>
        </w:rPr>
        <w:t>
Казахстан, условно-досрочное освобождение может быть применено после</w:t>
      </w:r>
      <w:r>
        <w:br/>
      </w:r>
      <w:r>
        <w:rPr>
          <w:rFonts w:ascii="Times New Roman"/>
          <w:b w:val="false"/>
          <w:i w:val="false"/>
          <w:color w:val="000000"/>
          <w:sz w:val="28"/>
        </w:rPr>
        <w:t>
фактического отбытия осужденным(ой) не менее ________ срока</w:t>
      </w:r>
      <w:r>
        <w:br/>
      </w:r>
      <w:r>
        <w:rPr>
          <w:rFonts w:ascii="Times New Roman"/>
          <w:b w:val="false"/>
          <w:i w:val="false"/>
          <w:color w:val="000000"/>
          <w:sz w:val="28"/>
        </w:rPr>
        <w:t>
наказания, т.е. "___" _______ 20__ года.</w:t>
      </w:r>
      <w:r>
        <w:br/>
      </w:r>
      <w:r>
        <w:rPr>
          <w:rFonts w:ascii="Times New Roman"/>
          <w:b w:val="false"/>
          <w:i w:val="false"/>
          <w:color w:val="000000"/>
          <w:sz w:val="28"/>
        </w:rPr>
        <w:t>
      В соответствии с пунктом 9 </w:t>
      </w:r>
      <w:r>
        <w:rPr>
          <w:rFonts w:ascii="Times New Roman"/>
          <w:b w:val="false"/>
          <w:i w:val="false"/>
          <w:color w:val="000000"/>
          <w:sz w:val="28"/>
        </w:rPr>
        <w:t>ст. 169</w:t>
      </w:r>
      <w:r>
        <w:rPr>
          <w:rFonts w:ascii="Times New Roman"/>
          <w:b w:val="false"/>
          <w:i w:val="false"/>
          <w:color w:val="000000"/>
          <w:sz w:val="28"/>
        </w:rPr>
        <w:t xml:space="preserve"> Уголовно-исполнительного</w:t>
      </w:r>
      <w:r>
        <w:br/>
      </w:r>
      <w:r>
        <w:rPr>
          <w:rFonts w:ascii="Times New Roman"/>
          <w:b w:val="false"/>
          <w:i w:val="false"/>
          <w:color w:val="000000"/>
          <w:sz w:val="28"/>
        </w:rPr>
        <w:t>
кодекса Республики Казахстан уведомляем Вас о возможном его (ее)</w:t>
      </w:r>
      <w:r>
        <w:br/>
      </w:r>
      <w:r>
        <w:rPr>
          <w:rFonts w:ascii="Times New Roman"/>
          <w:b w:val="false"/>
          <w:i w:val="false"/>
          <w:color w:val="000000"/>
          <w:sz w:val="28"/>
        </w:rPr>
        <w:t>
условно-досрочном освобождении.</w:t>
      </w:r>
      <w:r>
        <w:br/>
      </w:r>
      <w:r>
        <w:rPr>
          <w:rFonts w:ascii="Times New Roman"/>
          <w:b w:val="false"/>
          <w:i w:val="false"/>
          <w:color w:val="000000"/>
          <w:sz w:val="28"/>
        </w:rPr>
        <w:t>
      О дате и месте рассмотрения Вы будете уведомлены судом</w:t>
      </w:r>
      <w:r>
        <w:br/>
      </w:r>
      <w:r>
        <w:rPr>
          <w:rFonts w:ascii="Times New Roman"/>
          <w:b w:val="false"/>
          <w:i w:val="false"/>
          <w:color w:val="000000"/>
          <w:sz w:val="28"/>
        </w:rPr>
        <w:t>
дополнительно.</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88" w:id="77"/>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Начальнику 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Гр-н(ка) ____________________________________________________________</w:t>
      </w:r>
      <w:r>
        <w:br/>
      </w:r>
      <w:r>
        <w:rPr>
          <w:rFonts w:ascii="Times New Roman"/>
          <w:b w:val="false"/>
          <w:i w:val="false"/>
          <w:color w:val="000000"/>
          <w:sz w:val="28"/>
        </w:rPr>
        <w:t>
                        (Ф.И.О., год и место рождения)</w:t>
      </w:r>
      <w:r>
        <w:br/>
      </w:r>
      <w:r>
        <w:rPr>
          <w:rFonts w:ascii="Times New Roman"/>
          <w:b w:val="false"/>
          <w:i w:val="false"/>
          <w:color w:val="000000"/>
          <w:sz w:val="28"/>
        </w:rPr>
        <w:t>
Проживающий(ая) по адресу ___________________________________________</w:t>
      </w:r>
      <w:r>
        <w:br/>
      </w:r>
      <w:r>
        <w:rPr>
          <w:rFonts w:ascii="Times New Roman"/>
          <w:b w:val="false"/>
          <w:i w:val="false"/>
          <w:color w:val="000000"/>
          <w:sz w:val="28"/>
        </w:rPr>
        <w:t>
осужденный(ая) "____"______ 20__ г. _________________________________</w:t>
      </w:r>
      <w:r>
        <w:br/>
      </w:r>
      <w:r>
        <w:rPr>
          <w:rFonts w:ascii="Times New Roman"/>
          <w:b w:val="false"/>
          <w:i w:val="false"/>
          <w:color w:val="000000"/>
          <w:sz w:val="28"/>
        </w:rPr>
        <w:t>
                                          (наименование суда)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(вид наказания)</w:t>
      </w:r>
      <w:r>
        <w:br/>
      </w:r>
      <w:r>
        <w:rPr>
          <w:rFonts w:ascii="Times New Roman"/>
          <w:b w:val="false"/>
          <w:i w:val="false"/>
          <w:color w:val="000000"/>
          <w:sz w:val="28"/>
        </w:rPr>
        <w:t>
по ст. УК РК "__"_____ 20__ г. снят(а) с учета в УИИ в связи 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(основание снятия с учета)</w:t>
      </w:r>
    </w:p>
    <w:p>
      <w:pPr>
        <w:spacing w:after="0"/>
        <w:ind w:left="0"/>
        <w:jc w:val="both"/>
      </w:pPr>
      <w:r>
        <w:rPr>
          <w:rFonts w:ascii="Times New Roman"/>
          <w:b w:val="false"/>
          <w:i w:val="false"/>
          <w:color w:val="000000"/>
          <w:sz w:val="28"/>
        </w:rPr>
        <w:t>Начальник (старший инспектор, инспектор)</w:t>
      </w:r>
      <w:r>
        <w:br/>
      </w:r>
      <w:r>
        <w:rPr>
          <w:rFonts w:ascii="Times New Roman"/>
          <w:b w:val="false"/>
          <w:i w:val="false"/>
          <w:color w:val="000000"/>
          <w:sz w:val="28"/>
        </w:rPr>
        <w:t>
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bookmarkStart w:name="z489" w:id="78"/>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Инструкции по исполнению      </w:t>
      </w:r>
      <w:r>
        <w:br/>
      </w:r>
      <w:r>
        <w:rPr>
          <w:rFonts w:ascii="Times New Roman"/>
          <w:b w:val="false"/>
          <w:i w:val="false"/>
          <w:color w:val="000000"/>
          <w:sz w:val="28"/>
        </w:rPr>
        <w:t xml:space="preserve">
наказаний не связанных с        </w:t>
      </w:r>
      <w:r>
        <w:br/>
      </w:r>
      <w:r>
        <w:rPr>
          <w:rFonts w:ascii="Times New Roman"/>
          <w:b w:val="false"/>
          <w:i w:val="false"/>
          <w:color w:val="000000"/>
          <w:sz w:val="28"/>
        </w:rPr>
        <w:t xml:space="preserve">
изоляцией осужденного от        </w:t>
      </w:r>
      <w:r>
        <w:br/>
      </w:r>
      <w:r>
        <w:rPr>
          <w:rFonts w:ascii="Times New Roman"/>
          <w:b w:val="false"/>
          <w:i w:val="false"/>
          <w:color w:val="000000"/>
          <w:sz w:val="28"/>
        </w:rPr>
        <w:t xml:space="preserve">
общества, иных мер уголовно-    </w:t>
      </w:r>
      <w:r>
        <w:br/>
      </w:r>
      <w:r>
        <w:rPr>
          <w:rFonts w:ascii="Times New Roman"/>
          <w:b w:val="false"/>
          <w:i w:val="false"/>
          <w:color w:val="000000"/>
          <w:sz w:val="28"/>
        </w:rPr>
        <w:t>
правового воздействия и контроля</w:t>
      </w:r>
      <w:r>
        <w:br/>
      </w:r>
      <w:r>
        <w:rPr>
          <w:rFonts w:ascii="Times New Roman"/>
          <w:b w:val="false"/>
          <w:i w:val="false"/>
          <w:color w:val="000000"/>
          <w:sz w:val="28"/>
        </w:rPr>
        <w:t xml:space="preserve">
за лицами, осужденными условно  </w:t>
      </w:r>
    </w:p>
    <w:bookmarkEnd w:id="7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Местный орган военного управления</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(наименование МОВУ)      </w:t>
      </w:r>
    </w:p>
    <w:p>
      <w:pPr>
        <w:spacing w:after="0"/>
        <w:ind w:left="0"/>
        <w:jc w:val="both"/>
      </w:pPr>
      <w:r>
        <w:rPr>
          <w:rFonts w:ascii="Times New Roman"/>
          <w:b w:val="false"/>
          <w:i w:val="false"/>
          <w:color w:val="000000"/>
          <w:sz w:val="28"/>
        </w:rPr>
        <w:t>                              </w:t>
      </w:r>
      <w:r>
        <w:rPr>
          <w:rFonts w:ascii="Times New Roman"/>
          <w:b/>
          <w:i w:val="false"/>
          <w:color w:val="000000"/>
          <w:sz w:val="28"/>
        </w:rPr>
        <w:t>СООБЩЕНИЕ</w:t>
      </w:r>
    </w:p>
    <w:p>
      <w:pPr>
        <w:spacing w:after="0"/>
        <w:ind w:left="0"/>
        <w:jc w:val="both"/>
      </w:pPr>
      <w:r>
        <w:rPr>
          <w:rFonts w:ascii="Times New Roman"/>
          <w:b w:val="false"/>
          <w:i w:val="false"/>
          <w:color w:val="000000"/>
          <w:sz w:val="28"/>
        </w:rPr>
        <w:t>Состоящий на воинском учете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 19__ г.р., проживающий по адресу ______________________</w:t>
      </w:r>
      <w:r>
        <w:br/>
      </w:r>
      <w:r>
        <w:rPr>
          <w:rFonts w:ascii="Times New Roman"/>
          <w:b w:val="false"/>
          <w:i w:val="false"/>
          <w:color w:val="000000"/>
          <w:sz w:val="28"/>
        </w:rPr>
        <w:t>
_____________________________, "___"___________20__ г. снят с учета</w:t>
      </w:r>
      <w:r>
        <w:br/>
      </w:r>
      <w:r>
        <w:rPr>
          <w:rFonts w:ascii="Times New Roman"/>
          <w:b w:val="false"/>
          <w:i w:val="false"/>
          <w:color w:val="000000"/>
          <w:sz w:val="28"/>
        </w:rPr>
        <w:t>
уголовно-исполнительной инспекции в связи с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основание снятия с учета)</w:t>
      </w:r>
    </w:p>
    <w:p>
      <w:pPr>
        <w:spacing w:after="0"/>
        <w:ind w:left="0"/>
        <w:jc w:val="both"/>
      </w:pPr>
      <w:r>
        <w:rPr>
          <w:rFonts w:ascii="Times New Roman"/>
          <w:b w:val="false"/>
          <w:i w:val="false"/>
          <w:color w:val="000000"/>
          <w:sz w:val="28"/>
        </w:rPr>
        <w:t>Начальник (старший инспектор, инспектор)</w:t>
      </w:r>
    </w:p>
    <w:p>
      <w:pPr>
        <w:spacing w:after="0"/>
        <w:ind w:left="0"/>
        <w:jc w:val="both"/>
      </w:pPr>
      <w:r>
        <w:rPr>
          <w:rFonts w:ascii="Times New Roman"/>
          <w:b w:val="false"/>
          <w:i w:val="false"/>
          <w:color w:val="000000"/>
          <w:sz w:val="28"/>
        </w:rPr>
        <w:t>______________________________________</w:t>
      </w:r>
      <w:r>
        <w:br/>
      </w:r>
      <w:r>
        <w:rPr>
          <w:rFonts w:ascii="Times New Roman"/>
          <w:b w:val="false"/>
          <w:i w:val="false"/>
          <w:color w:val="000000"/>
          <w:sz w:val="28"/>
        </w:rPr>
        <w:t>
        (наименование органа)</w:t>
      </w:r>
      <w:r>
        <w:br/>
      </w:r>
      <w:r>
        <w:rPr>
          <w:rFonts w:ascii="Times New Roman"/>
          <w:b w:val="false"/>
          <w:i w:val="false"/>
          <w:color w:val="000000"/>
          <w:sz w:val="28"/>
        </w:rPr>
        <w:t>
______________________________________            __________________</w:t>
      </w:r>
      <w:r>
        <w:br/>
      </w:r>
      <w:r>
        <w:rPr>
          <w:rFonts w:ascii="Times New Roman"/>
          <w:b w:val="false"/>
          <w:i w:val="false"/>
          <w:color w:val="000000"/>
          <w:sz w:val="28"/>
        </w:rPr>
        <w:t>
            (звание, Ф.И.О.)                          (подпись)</w:t>
      </w:r>
      <w:r>
        <w:br/>
      </w:r>
      <w:r>
        <w:rPr>
          <w:rFonts w:ascii="Times New Roman"/>
          <w:b w:val="false"/>
          <w:i w:val="false"/>
          <w:color w:val="000000"/>
          <w:sz w:val="28"/>
        </w:rPr>
        <w:t>
"__" ________________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