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769f1" w14:textId="1f769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критериев оценки степени рисков в области безопасности дорожного движения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Министра внутренних дел Республики Казахстан от 10 декабря 2009 года № 475 и Министра экономики и бюджетного планирования Республики Казахстан от 5 февраля 2010 года № 32. Зарегистрирован в Министерстве юстиции Республики Казахстан 15 февраля 2010 года № 6055. Утратил силу совместным приказом Министра внутренних дел Республики Казахстан от 15 октября 2015 года № 843 и Министра национальной экономики Республики Казахстан от 16 ноября 2015 года № 696</w:t>
      </w:r>
    </w:p>
    <w:p>
      <w:pPr>
        <w:spacing w:after="0"/>
        <w:ind w:left="0"/>
        <w:jc w:val="both"/>
      </w:pPr>
      <w:r>
        <w:rPr>
          <w:rFonts w:ascii="Times New Roman"/>
          <w:b w:val="false"/>
          <w:i w:val="false"/>
          <w:color w:val="ff0000"/>
          <w:sz w:val="28"/>
        </w:rPr>
        <w:t xml:space="preserve">      Сноска. Утратил силу совместным приказом Министра внутренних дел РК от 15.10.2015 </w:t>
      </w:r>
      <w:r>
        <w:rPr>
          <w:rFonts w:ascii="Times New Roman"/>
          <w:b w:val="false"/>
          <w:i w:val="false"/>
          <w:color w:val="ff0000"/>
          <w:sz w:val="28"/>
        </w:rPr>
        <w:t>№ 843</w:t>
      </w:r>
      <w:r>
        <w:rPr>
          <w:rFonts w:ascii="Times New Roman"/>
          <w:b w:val="false"/>
          <w:i w:val="false"/>
          <w:color w:val="ff0000"/>
          <w:sz w:val="28"/>
        </w:rPr>
        <w:t xml:space="preserve"> и Министра национальной экономики РК от 16.11.2015 № 696.</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38 Закона Республики Казахстан "О частном предпринимательстве" </w:t>
      </w:r>
      <w:r>
        <w:rPr>
          <w:rFonts w:ascii="Times New Roman"/>
          <w:b/>
          <w:i w:val="false"/>
          <w:color w:val="000000"/>
          <w:sz w:val="28"/>
        </w:rPr>
        <w:t>ПРИКАЗЫВАЕМ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Критерии</w:t>
      </w:r>
      <w:r>
        <w:rPr>
          <w:rFonts w:ascii="Times New Roman"/>
          <w:b w:val="false"/>
          <w:i w:val="false"/>
          <w:color w:val="000000"/>
          <w:sz w:val="28"/>
        </w:rPr>
        <w:t xml:space="preserve"> оценки степени рисков в области безопасности дорожного движения.</w:t>
      </w:r>
      <w:r>
        <w:br/>
      </w:r>
      <w:r>
        <w:rPr>
          <w:rFonts w:ascii="Times New Roman"/>
          <w:b w:val="false"/>
          <w:i w:val="false"/>
          <w:color w:val="000000"/>
          <w:sz w:val="28"/>
        </w:rPr>
        <w:t>
</w:t>
      </w:r>
      <w:r>
        <w:rPr>
          <w:rFonts w:ascii="Times New Roman"/>
          <w:b w:val="false"/>
          <w:i w:val="false"/>
          <w:color w:val="000000"/>
          <w:sz w:val="28"/>
        </w:rPr>
        <w:t>
      2. Комитету дорожной полиции Министерства внутренних дел Республики Казахстан (Тыныбеков К.С.) обеспечить:</w:t>
      </w:r>
      <w:r>
        <w:br/>
      </w:r>
      <w:r>
        <w:rPr>
          <w:rFonts w:ascii="Times New Roman"/>
          <w:b w:val="false"/>
          <w:i w:val="false"/>
          <w:color w:val="000000"/>
          <w:sz w:val="28"/>
        </w:rPr>
        <w:t>
</w:t>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размещение настоящего приказа на официальном сайте Министерства внутренних дел Республики Казахстан;</w:t>
      </w:r>
      <w:r>
        <w:br/>
      </w:r>
      <w:r>
        <w:rPr>
          <w:rFonts w:ascii="Times New Roman"/>
          <w:b w:val="false"/>
          <w:i w:val="false"/>
          <w:color w:val="000000"/>
          <w:sz w:val="28"/>
        </w:rPr>
        <w:t>
</w:t>
      </w:r>
      <w:r>
        <w:rPr>
          <w:rFonts w:ascii="Times New Roman"/>
          <w:b w:val="false"/>
          <w:i w:val="false"/>
          <w:color w:val="000000"/>
          <w:sz w:val="28"/>
        </w:rPr>
        <w:t>
      3) исполнение требований настоящего приказа.</w:t>
      </w:r>
      <w:r>
        <w:br/>
      </w:r>
      <w:r>
        <w:rPr>
          <w:rFonts w:ascii="Times New Roman"/>
          <w:b w:val="false"/>
          <w:i w:val="false"/>
          <w:color w:val="000000"/>
          <w:sz w:val="28"/>
        </w:rPr>
        <w:t>
</w:t>
      </w:r>
      <w:r>
        <w:rPr>
          <w:rFonts w:ascii="Times New Roman"/>
          <w:b w:val="false"/>
          <w:i w:val="false"/>
          <w:color w:val="000000"/>
          <w:sz w:val="28"/>
        </w:rPr>
        <w:t>
      3. Начальникам департаментов внутренних дел областей, городов Астаны, Алматы организовать изучение и выполнение требований настоящего приказа.</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возложить на заместителя министра внутренних дел Республики Казахстан Куренбекова А.Ж.</w:t>
      </w:r>
      <w:r>
        <w:br/>
      </w:r>
      <w:r>
        <w:rPr>
          <w:rFonts w:ascii="Times New Roman"/>
          <w:b w:val="false"/>
          <w:i w:val="false"/>
          <w:color w:val="000000"/>
          <w:sz w:val="28"/>
        </w:rPr>
        <w:t>
</w:t>
      </w:r>
      <w:r>
        <w:rPr>
          <w:rFonts w:ascii="Times New Roman"/>
          <w:b w:val="false"/>
          <w:i w:val="false"/>
          <w:color w:val="000000"/>
          <w:sz w:val="28"/>
        </w:rPr>
        <w:t>
      5. Настоящий приказ вводится в действие по истечении десяти календарных дней после первого официального опубликования.</w:t>
      </w:r>
    </w:p>
    <w:bookmarkEnd w:id="0"/>
    <w:p>
      <w:pPr>
        <w:spacing w:after="0"/>
        <w:ind w:left="0"/>
        <w:jc w:val="both"/>
      </w:pPr>
      <w:r>
        <w:rPr>
          <w:rFonts w:ascii="Times New Roman"/>
          <w:b w:val="false"/>
          <w:i/>
          <w:color w:val="000000"/>
          <w:sz w:val="28"/>
        </w:rPr>
        <w:t>      Министр внутренних дел              Министр экономики и</w:t>
      </w:r>
      <w:r>
        <w:br/>
      </w:r>
      <w:r>
        <w:rPr>
          <w:rFonts w:ascii="Times New Roman"/>
          <w:b w:val="false"/>
          <w:i w:val="false"/>
          <w:color w:val="000000"/>
          <w:sz w:val="28"/>
        </w:rPr>
        <w:t>
</w:t>
      </w:r>
      <w:r>
        <w:rPr>
          <w:rFonts w:ascii="Times New Roman"/>
          <w:b w:val="false"/>
          <w:i/>
          <w:color w:val="000000"/>
          <w:sz w:val="28"/>
        </w:rPr>
        <w:t>      Республики Казахстан                бюджетного планирования</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________________ С. Баймаганбетов   _______________ Б. Султанов</w:t>
      </w:r>
    </w:p>
    <w:bookmarkStart w:name="z10"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Совместным приказом    </w:t>
      </w:r>
      <w:r>
        <w:br/>
      </w:r>
      <w:r>
        <w:rPr>
          <w:rFonts w:ascii="Times New Roman"/>
          <w:b w:val="false"/>
          <w:i w:val="false"/>
          <w:color w:val="000000"/>
          <w:sz w:val="28"/>
        </w:rPr>
        <w:t xml:space="preserve">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10 декабря 2009 года № 475</w:t>
      </w:r>
      <w:r>
        <w:br/>
      </w:r>
      <w:r>
        <w:rPr>
          <w:rFonts w:ascii="Times New Roman"/>
          <w:b w:val="false"/>
          <w:i w:val="false"/>
          <w:color w:val="000000"/>
          <w:sz w:val="28"/>
        </w:rPr>
        <w:t xml:space="preserve">
и Министра экономики и  </w:t>
      </w:r>
      <w:r>
        <w:br/>
      </w:r>
      <w:r>
        <w:rPr>
          <w:rFonts w:ascii="Times New Roman"/>
          <w:b w:val="false"/>
          <w:i w:val="false"/>
          <w:color w:val="000000"/>
          <w:sz w:val="28"/>
        </w:rPr>
        <w:t xml:space="preserve">
бюджетного планирования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5 февраля 2010 года № 32 </w:t>
      </w:r>
    </w:p>
    <w:bookmarkEnd w:id="1"/>
    <w:bookmarkStart w:name="z11" w:id="2"/>
    <w:p>
      <w:pPr>
        <w:spacing w:after="0"/>
        <w:ind w:left="0"/>
        <w:jc w:val="left"/>
      </w:pPr>
      <w:r>
        <w:rPr>
          <w:rFonts w:ascii="Times New Roman"/>
          <w:b/>
          <w:i w:val="false"/>
          <w:color w:val="000000"/>
        </w:rPr>
        <w:t xml:space="preserve"> 
Критерии</w:t>
      </w:r>
      <w:r>
        <w:br/>
      </w:r>
      <w:r>
        <w:rPr>
          <w:rFonts w:ascii="Times New Roman"/>
          <w:b/>
          <w:i w:val="false"/>
          <w:color w:val="000000"/>
        </w:rPr>
        <w:t>
оценки степени рисков в области безопасности дорожного движения</w:t>
      </w:r>
    </w:p>
    <w:bookmarkEnd w:id="2"/>
    <w:bookmarkStart w:name="z12" w:id="3"/>
    <w:p>
      <w:pPr>
        <w:spacing w:after="0"/>
        <w:ind w:left="0"/>
        <w:jc w:val="left"/>
      </w:pPr>
      <w:r>
        <w:rPr>
          <w:rFonts w:ascii="Times New Roman"/>
          <w:b/>
          <w:i w:val="false"/>
          <w:color w:val="000000"/>
        </w:rPr>
        <w:t xml:space="preserve"> 
1. Общие положения</w:t>
      </w:r>
    </w:p>
    <w:bookmarkEnd w:id="3"/>
    <w:bookmarkStart w:name="z13" w:id="4"/>
    <w:p>
      <w:pPr>
        <w:spacing w:after="0"/>
        <w:ind w:left="0"/>
        <w:jc w:val="both"/>
      </w:pPr>
      <w:r>
        <w:rPr>
          <w:rFonts w:ascii="Times New Roman"/>
          <w:b w:val="false"/>
          <w:i w:val="false"/>
          <w:color w:val="000000"/>
          <w:sz w:val="28"/>
        </w:rPr>
        <w:t>
      1. Критерии оценки степени рисков в области безопасности дорожного движения разработаны для проведения плановых проверок подразделениями дорожной полиции органов внутренних дел (далее - дорожная полиция) субъектов, осуществляющих деятельность, связанную с эксплуатацией транспортных средств, подготовку, переподготовку водителей транспортных средств.</w:t>
      </w:r>
      <w:r>
        <w:br/>
      </w:r>
      <w:r>
        <w:rPr>
          <w:rFonts w:ascii="Times New Roman"/>
          <w:b w:val="false"/>
          <w:i w:val="false"/>
          <w:color w:val="000000"/>
          <w:sz w:val="28"/>
        </w:rPr>
        <w:t>
</w:t>
      </w:r>
      <w:r>
        <w:rPr>
          <w:rFonts w:ascii="Times New Roman"/>
          <w:b w:val="false"/>
          <w:i w:val="false"/>
          <w:color w:val="000000"/>
          <w:sz w:val="28"/>
        </w:rPr>
        <w:t>
      2. В настоящих Критериях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риск - вероятность возникновения дорожно-транспортных происшествий в результате: выхода на линию технически неисправных транспортных средств, а также допуска к управлению транспортными средствами водителей, состояние здоровья которых не обеспечивает безопасное управление ими; снижения качества подготовки, переподготовки водителей транспортных средств;</w:t>
      </w:r>
      <w:r>
        <w:br/>
      </w:r>
      <w:r>
        <w:rPr>
          <w:rFonts w:ascii="Times New Roman"/>
          <w:b w:val="false"/>
          <w:i w:val="false"/>
          <w:color w:val="000000"/>
          <w:sz w:val="28"/>
        </w:rPr>
        <w:t>
</w:t>
      </w:r>
      <w:r>
        <w:rPr>
          <w:rFonts w:ascii="Times New Roman"/>
          <w:b w:val="false"/>
          <w:i w:val="false"/>
          <w:color w:val="000000"/>
          <w:sz w:val="28"/>
        </w:rPr>
        <w:t>
      2) система оценки рисков - это комплекс мероприятий, проводимый уполномоченными на осуществление контрольных функций сотрудниками дорожной полиции, с целью планирования проверок субъектов, осуществляющих деятельность по эксплуатации транспортных средств, подготовке, переподготовке водителей транспортных средств;</w:t>
      </w:r>
      <w:r>
        <w:br/>
      </w:r>
      <w:r>
        <w:rPr>
          <w:rFonts w:ascii="Times New Roman"/>
          <w:b w:val="false"/>
          <w:i w:val="false"/>
          <w:color w:val="000000"/>
          <w:sz w:val="28"/>
        </w:rPr>
        <w:t>
</w:t>
      </w:r>
      <w:r>
        <w:rPr>
          <w:rFonts w:ascii="Times New Roman"/>
          <w:b w:val="false"/>
          <w:i w:val="false"/>
          <w:color w:val="000000"/>
          <w:sz w:val="28"/>
        </w:rPr>
        <w:t>
      3) критерии оценки степени риска - совокупность количественных и качественных показателей, связанных с непосредственной деятельностью субъекта, особенностями отраслевого развития и факторами, влияющими на это развитие, позволяющих отнести субъект, осуществляющий деятельность по эксплуатации транспортных средств, подготовке, переподготовке водителей транспортных средств, к различным степеням риска.</w:t>
      </w:r>
    </w:p>
    <w:bookmarkEnd w:id="4"/>
    <w:bookmarkStart w:name="z18" w:id="5"/>
    <w:p>
      <w:pPr>
        <w:spacing w:after="0"/>
        <w:ind w:left="0"/>
        <w:jc w:val="left"/>
      </w:pPr>
      <w:r>
        <w:rPr>
          <w:rFonts w:ascii="Times New Roman"/>
          <w:b/>
          <w:i w:val="false"/>
          <w:color w:val="000000"/>
        </w:rPr>
        <w:t xml:space="preserve"> 
2. Оценки рисков деятельности субъектов осуществляющих</w:t>
      </w:r>
      <w:r>
        <w:br/>
      </w:r>
      <w:r>
        <w:rPr>
          <w:rFonts w:ascii="Times New Roman"/>
          <w:b/>
          <w:i w:val="false"/>
          <w:color w:val="000000"/>
        </w:rPr>
        <w:t>
эксплуатацию транспортных средств</w:t>
      </w:r>
    </w:p>
    <w:bookmarkEnd w:id="5"/>
    <w:bookmarkStart w:name="z19" w:id="6"/>
    <w:p>
      <w:pPr>
        <w:spacing w:after="0"/>
        <w:ind w:left="0"/>
        <w:jc w:val="both"/>
      </w:pPr>
      <w:r>
        <w:rPr>
          <w:rFonts w:ascii="Times New Roman"/>
          <w:b w:val="false"/>
          <w:i w:val="false"/>
          <w:color w:val="000000"/>
          <w:sz w:val="28"/>
        </w:rPr>
        <w:t>
      4. Оценка рисков деятельности субъектов осуществляющих эксплуатацию транспортных средств, проводится в два этапа:</w:t>
      </w:r>
      <w:r>
        <w:br/>
      </w:r>
      <w:r>
        <w:rPr>
          <w:rFonts w:ascii="Times New Roman"/>
          <w:b w:val="false"/>
          <w:i w:val="false"/>
          <w:color w:val="000000"/>
          <w:sz w:val="28"/>
        </w:rPr>
        <w:t>
</w:t>
      </w:r>
      <w:r>
        <w:rPr>
          <w:rFonts w:ascii="Times New Roman"/>
          <w:b w:val="false"/>
          <w:i w:val="false"/>
          <w:color w:val="000000"/>
          <w:sz w:val="28"/>
        </w:rPr>
        <w:t>
      1) на первом этапе - исходя из значимости субъектов;</w:t>
      </w:r>
      <w:r>
        <w:br/>
      </w:r>
      <w:r>
        <w:rPr>
          <w:rFonts w:ascii="Times New Roman"/>
          <w:b w:val="false"/>
          <w:i w:val="false"/>
          <w:color w:val="000000"/>
          <w:sz w:val="28"/>
        </w:rPr>
        <w:t>
</w:t>
      </w:r>
      <w:r>
        <w:rPr>
          <w:rFonts w:ascii="Times New Roman"/>
          <w:b w:val="false"/>
          <w:i w:val="false"/>
          <w:color w:val="000000"/>
          <w:sz w:val="28"/>
        </w:rPr>
        <w:t>
      2) на втором этапе - в соответствии с критериями оценки степени рисков в области безопасности дорожного движения.</w:t>
      </w:r>
      <w:r>
        <w:br/>
      </w:r>
      <w:r>
        <w:rPr>
          <w:rFonts w:ascii="Times New Roman"/>
          <w:b w:val="false"/>
          <w:i w:val="false"/>
          <w:color w:val="000000"/>
          <w:sz w:val="28"/>
        </w:rPr>
        <w:t>
</w:t>
      </w:r>
      <w:r>
        <w:rPr>
          <w:rFonts w:ascii="Times New Roman"/>
          <w:b w:val="false"/>
          <w:i w:val="false"/>
          <w:color w:val="000000"/>
          <w:sz w:val="28"/>
        </w:rPr>
        <w:t>
      5. Распределение субъектов по значимости:</w:t>
      </w:r>
      <w:r>
        <w:br/>
      </w:r>
      <w:r>
        <w:rPr>
          <w:rFonts w:ascii="Times New Roman"/>
          <w:b w:val="false"/>
          <w:i w:val="false"/>
          <w:color w:val="000000"/>
          <w:sz w:val="28"/>
        </w:rPr>
        <w:t>
</w:t>
      </w:r>
      <w:r>
        <w:rPr>
          <w:rFonts w:ascii="Times New Roman"/>
          <w:b w:val="false"/>
          <w:i w:val="false"/>
          <w:color w:val="000000"/>
          <w:sz w:val="28"/>
        </w:rPr>
        <w:t>
      1) к высокой степени значимости относятся субъекты:</w:t>
      </w:r>
      <w:r>
        <w:br/>
      </w:r>
      <w:r>
        <w:rPr>
          <w:rFonts w:ascii="Times New Roman"/>
          <w:b w:val="false"/>
          <w:i w:val="false"/>
          <w:color w:val="000000"/>
          <w:sz w:val="28"/>
        </w:rPr>
        <w:t>
</w:t>
      </w:r>
      <w:r>
        <w:rPr>
          <w:rFonts w:ascii="Times New Roman"/>
          <w:b w:val="false"/>
          <w:i w:val="false"/>
          <w:color w:val="000000"/>
          <w:sz w:val="28"/>
        </w:rPr>
        <w:t>
      предоставляющие услуги по перевозке пассажиров, за исключением перевозок посредством такси;</w:t>
      </w:r>
      <w:r>
        <w:br/>
      </w:r>
      <w:r>
        <w:rPr>
          <w:rFonts w:ascii="Times New Roman"/>
          <w:b w:val="false"/>
          <w:i w:val="false"/>
          <w:color w:val="000000"/>
          <w:sz w:val="28"/>
        </w:rPr>
        <w:t>
</w:t>
      </w:r>
      <w:r>
        <w:rPr>
          <w:rFonts w:ascii="Times New Roman"/>
          <w:b w:val="false"/>
          <w:i w:val="false"/>
          <w:color w:val="000000"/>
          <w:sz w:val="28"/>
        </w:rPr>
        <w:t>
      предоставляющие услуги по перевозке грузов, и не имеющие условий для контроля за техническим состоянием транспортных средств и проведения предрейсового медицинского осмотра водителей;</w:t>
      </w:r>
      <w:r>
        <w:br/>
      </w:r>
      <w:r>
        <w:rPr>
          <w:rFonts w:ascii="Times New Roman"/>
          <w:b w:val="false"/>
          <w:i w:val="false"/>
          <w:color w:val="000000"/>
          <w:sz w:val="28"/>
        </w:rPr>
        <w:t>
</w:t>
      </w:r>
      <w:r>
        <w:rPr>
          <w:rFonts w:ascii="Times New Roman"/>
          <w:b w:val="false"/>
          <w:i w:val="false"/>
          <w:color w:val="000000"/>
          <w:sz w:val="28"/>
        </w:rPr>
        <w:t>
      2) к средней степени значимости относятся субъекты:</w:t>
      </w:r>
      <w:r>
        <w:br/>
      </w:r>
      <w:r>
        <w:rPr>
          <w:rFonts w:ascii="Times New Roman"/>
          <w:b w:val="false"/>
          <w:i w:val="false"/>
          <w:color w:val="000000"/>
          <w:sz w:val="28"/>
        </w:rPr>
        <w:t>
</w:t>
      </w:r>
      <w:r>
        <w:rPr>
          <w:rFonts w:ascii="Times New Roman"/>
          <w:b w:val="false"/>
          <w:i w:val="false"/>
          <w:color w:val="000000"/>
          <w:sz w:val="28"/>
        </w:rPr>
        <w:t>
      предоставляющие услуги по перевозке грузов, и имеющие условия для контроля за техническим состоянием транспортных средств и проведения предрейсового медицинского осмотра водителей;</w:t>
      </w:r>
      <w:r>
        <w:br/>
      </w:r>
      <w:r>
        <w:rPr>
          <w:rFonts w:ascii="Times New Roman"/>
          <w:b w:val="false"/>
          <w:i w:val="false"/>
          <w:color w:val="000000"/>
          <w:sz w:val="28"/>
        </w:rPr>
        <w:t>
</w:t>
      </w:r>
      <w:r>
        <w:rPr>
          <w:rFonts w:ascii="Times New Roman"/>
          <w:b w:val="false"/>
          <w:i w:val="false"/>
          <w:color w:val="000000"/>
          <w:sz w:val="28"/>
        </w:rPr>
        <w:t>
      предоставляющие услуги по перевозке посредством такси;</w:t>
      </w:r>
      <w:r>
        <w:br/>
      </w:r>
      <w:r>
        <w:rPr>
          <w:rFonts w:ascii="Times New Roman"/>
          <w:b w:val="false"/>
          <w:i w:val="false"/>
          <w:color w:val="000000"/>
          <w:sz w:val="28"/>
        </w:rPr>
        <w:t>
</w:t>
      </w:r>
      <w:r>
        <w:rPr>
          <w:rFonts w:ascii="Times New Roman"/>
          <w:b w:val="false"/>
          <w:i w:val="false"/>
          <w:color w:val="000000"/>
          <w:sz w:val="28"/>
        </w:rPr>
        <w:t>
      3) к незначительной степени значимости относятся субъекты:</w:t>
      </w:r>
      <w:r>
        <w:br/>
      </w:r>
      <w:r>
        <w:rPr>
          <w:rFonts w:ascii="Times New Roman"/>
          <w:b w:val="false"/>
          <w:i w:val="false"/>
          <w:color w:val="000000"/>
          <w:sz w:val="28"/>
        </w:rPr>
        <w:t>
</w:t>
      </w:r>
      <w:r>
        <w:rPr>
          <w:rFonts w:ascii="Times New Roman"/>
          <w:b w:val="false"/>
          <w:i w:val="false"/>
          <w:color w:val="000000"/>
          <w:sz w:val="28"/>
        </w:rPr>
        <w:t>
      осуществляющие иную деятельность, связанную с эксплуатацией транспортных средств (автоперевозчики почты, строительные, дорожные организации).</w:t>
      </w:r>
      <w:r>
        <w:br/>
      </w:r>
      <w:r>
        <w:rPr>
          <w:rFonts w:ascii="Times New Roman"/>
          <w:b w:val="false"/>
          <w:i w:val="false"/>
          <w:color w:val="000000"/>
          <w:sz w:val="28"/>
        </w:rPr>
        <w:t>
</w:t>
      </w:r>
      <w:r>
        <w:rPr>
          <w:rFonts w:ascii="Times New Roman"/>
          <w:b w:val="false"/>
          <w:i w:val="false"/>
          <w:color w:val="000000"/>
          <w:sz w:val="28"/>
        </w:rPr>
        <w:t>
      6. В зависимости от степени значимости субъекты относятся к группам высокого, среднего либо незначительного риска соответствующей периодичностью проведения плановых проверок, но не чаще:</w:t>
      </w:r>
      <w:r>
        <w:br/>
      </w:r>
      <w:r>
        <w:rPr>
          <w:rFonts w:ascii="Times New Roman"/>
          <w:b w:val="false"/>
          <w:i w:val="false"/>
          <w:color w:val="000000"/>
          <w:sz w:val="28"/>
        </w:rPr>
        <w:t>
</w:t>
      </w:r>
      <w:r>
        <w:rPr>
          <w:rFonts w:ascii="Times New Roman"/>
          <w:b w:val="false"/>
          <w:i w:val="false"/>
          <w:color w:val="000000"/>
          <w:sz w:val="28"/>
        </w:rPr>
        <w:t>
      одного раза в год - при высокой степени риска;</w:t>
      </w:r>
      <w:r>
        <w:br/>
      </w:r>
      <w:r>
        <w:rPr>
          <w:rFonts w:ascii="Times New Roman"/>
          <w:b w:val="false"/>
          <w:i w:val="false"/>
          <w:color w:val="000000"/>
          <w:sz w:val="28"/>
        </w:rPr>
        <w:t>
</w:t>
      </w:r>
      <w:r>
        <w:rPr>
          <w:rFonts w:ascii="Times New Roman"/>
          <w:b w:val="false"/>
          <w:i w:val="false"/>
          <w:color w:val="000000"/>
          <w:sz w:val="28"/>
        </w:rPr>
        <w:t>
      одного раза в три года - при средней степени риска;</w:t>
      </w:r>
      <w:r>
        <w:br/>
      </w:r>
      <w:r>
        <w:rPr>
          <w:rFonts w:ascii="Times New Roman"/>
          <w:b w:val="false"/>
          <w:i w:val="false"/>
          <w:color w:val="000000"/>
          <w:sz w:val="28"/>
        </w:rPr>
        <w:t>
</w:t>
      </w:r>
      <w:r>
        <w:rPr>
          <w:rFonts w:ascii="Times New Roman"/>
          <w:b w:val="false"/>
          <w:i w:val="false"/>
          <w:color w:val="000000"/>
          <w:sz w:val="28"/>
        </w:rPr>
        <w:t>
      одного раза в пять лет - при незначительной степени риска.</w:t>
      </w:r>
      <w:r>
        <w:br/>
      </w:r>
      <w:r>
        <w:rPr>
          <w:rFonts w:ascii="Times New Roman"/>
          <w:b w:val="false"/>
          <w:i w:val="false"/>
          <w:color w:val="000000"/>
          <w:sz w:val="28"/>
        </w:rPr>
        <w:t>
</w:t>
      </w:r>
      <w:r>
        <w:rPr>
          <w:rFonts w:ascii="Times New Roman"/>
          <w:b w:val="false"/>
          <w:i w:val="false"/>
          <w:color w:val="000000"/>
          <w:sz w:val="28"/>
        </w:rPr>
        <w:t>
      7. На втором этапе субъекты будут перераспределены в зависимости от критериев оценки степени рисков в области безопасности дорожного движения.</w:t>
      </w:r>
    </w:p>
    <w:bookmarkEnd w:id="6"/>
    <w:bookmarkStart w:name="z36" w:id="7"/>
    <w:p>
      <w:pPr>
        <w:spacing w:after="0"/>
        <w:ind w:left="0"/>
        <w:jc w:val="left"/>
      </w:pPr>
      <w:r>
        <w:rPr>
          <w:rFonts w:ascii="Times New Roman"/>
          <w:b/>
          <w:i w:val="false"/>
          <w:color w:val="000000"/>
        </w:rPr>
        <w:t xml:space="preserve"> 
3. Критерии оценки степени рисков деятельности субъектов</w:t>
      </w:r>
      <w:r>
        <w:br/>
      </w:r>
      <w:r>
        <w:rPr>
          <w:rFonts w:ascii="Times New Roman"/>
          <w:b/>
          <w:i w:val="false"/>
          <w:color w:val="000000"/>
        </w:rPr>
        <w:t>
осуществляющих эксплуатацию транспортных средств</w:t>
      </w:r>
    </w:p>
    <w:bookmarkEnd w:id="7"/>
    <w:bookmarkStart w:name="z37" w:id="8"/>
    <w:p>
      <w:pPr>
        <w:spacing w:after="0"/>
        <w:ind w:left="0"/>
        <w:jc w:val="both"/>
      </w:pPr>
      <w:r>
        <w:rPr>
          <w:rFonts w:ascii="Times New Roman"/>
          <w:b w:val="false"/>
          <w:i w:val="false"/>
          <w:color w:val="000000"/>
          <w:sz w:val="28"/>
        </w:rPr>
        <w:t>
      8. С целью применения критериев оценки степени рисков, используются данные дорожной полиции о совершенных правонарушениях в области безопасности дорожного движения, обобщенные за год, в том числе, полученные по результатам внеплановых проверок.</w:t>
      </w:r>
      <w:r>
        <w:br/>
      </w:r>
      <w:r>
        <w:rPr>
          <w:rFonts w:ascii="Times New Roman"/>
          <w:b w:val="false"/>
          <w:i w:val="false"/>
          <w:color w:val="000000"/>
          <w:sz w:val="28"/>
        </w:rPr>
        <w:t>
</w:t>
      </w:r>
      <w:r>
        <w:rPr>
          <w:rFonts w:ascii="Times New Roman"/>
          <w:b w:val="false"/>
          <w:i w:val="false"/>
          <w:color w:val="000000"/>
          <w:sz w:val="28"/>
        </w:rPr>
        <w:t>
      9. В зависимости от критериев оценки степени рисков субъекты могут быть переведены в высокий или средний уровни риска. Кроме этого, субъекты, представляющие услуги по перевозке грузов, получат возможность с высокой перейти в группу среднего риска, в случае создания ими условий для контроля за техническим состоянием транспортных средств и проведения предрейсового медицинского осмотра водителей.</w:t>
      </w:r>
      <w:r>
        <w:br/>
      </w:r>
      <w:r>
        <w:rPr>
          <w:rFonts w:ascii="Times New Roman"/>
          <w:b w:val="false"/>
          <w:i w:val="false"/>
          <w:color w:val="000000"/>
          <w:sz w:val="28"/>
        </w:rPr>
        <w:t>
</w:t>
      </w:r>
      <w:r>
        <w:rPr>
          <w:rFonts w:ascii="Times New Roman"/>
          <w:b w:val="false"/>
          <w:i w:val="false"/>
          <w:color w:val="000000"/>
          <w:sz w:val="28"/>
        </w:rPr>
        <w:t>
      10. Субъекты переводятся в высокую степень риска при:</w:t>
      </w:r>
      <w:r>
        <w:br/>
      </w:r>
      <w:r>
        <w:rPr>
          <w:rFonts w:ascii="Times New Roman"/>
          <w:b w:val="false"/>
          <w:i w:val="false"/>
          <w:color w:val="000000"/>
          <w:sz w:val="28"/>
        </w:rPr>
        <w:t>
</w:t>
      </w:r>
      <w:r>
        <w:rPr>
          <w:rFonts w:ascii="Times New Roman"/>
          <w:b w:val="false"/>
          <w:i w:val="false"/>
          <w:color w:val="000000"/>
          <w:sz w:val="28"/>
        </w:rPr>
        <w:t>
      1) нарушении лицом, управляющим автомобилем, троллейбусом, трамваем либо другим механическим транспортным средством, правил дорожного движения или эксплуатации транспортных средств, повлекшем по неосторожности причинение тяжкого или средней тяжести вреда здоровью человека или смерть человека;</w:t>
      </w:r>
      <w:r>
        <w:br/>
      </w:r>
      <w:r>
        <w:rPr>
          <w:rFonts w:ascii="Times New Roman"/>
          <w:b w:val="false"/>
          <w:i w:val="false"/>
          <w:color w:val="000000"/>
          <w:sz w:val="28"/>
        </w:rPr>
        <w:t>
</w:t>
      </w:r>
      <w:r>
        <w:rPr>
          <w:rFonts w:ascii="Times New Roman"/>
          <w:b w:val="false"/>
          <w:i w:val="false"/>
          <w:color w:val="000000"/>
          <w:sz w:val="28"/>
        </w:rPr>
        <w:t>
      2) допуске к управлению транспортным средством водителя, находящегося в состоянии опьянения, либо лица, не имеющего права управления.</w:t>
      </w:r>
      <w:r>
        <w:br/>
      </w:r>
      <w:r>
        <w:rPr>
          <w:rFonts w:ascii="Times New Roman"/>
          <w:b w:val="false"/>
          <w:i w:val="false"/>
          <w:color w:val="000000"/>
          <w:sz w:val="28"/>
        </w:rPr>
        <w:t>
</w:t>
      </w:r>
      <w:r>
        <w:rPr>
          <w:rFonts w:ascii="Times New Roman"/>
          <w:b w:val="false"/>
          <w:i w:val="false"/>
          <w:color w:val="000000"/>
          <w:sz w:val="28"/>
        </w:rPr>
        <w:t>
      11. Субъекты переводятся в последующую более высокую группу риска при:</w:t>
      </w:r>
      <w:r>
        <w:br/>
      </w:r>
      <w:r>
        <w:rPr>
          <w:rFonts w:ascii="Times New Roman"/>
          <w:b w:val="false"/>
          <w:i w:val="false"/>
          <w:color w:val="000000"/>
          <w:sz w:val="28"/>
        </w:rPr>
        <w:t>
</w:t>
      </w:r>
      <w:r>
        <w:rPr>
          <w:rFonts w:ascii="Times New Roman"/>
          <w:b w:val="false"/>
          <w:i w:val="false"/>
          <w:color w:val="000000"/>
          <w:sz w:val="28"/>
        </w:rPr>
        <w:t>
      1) нарушении водителем транспортного средства установленных правил обеспечения безопасности дорожного движения, повлекшем повреждение транспортных средств, грузов, дорог, дорожных и других сооружений или иного имущества, причинившего материальный ущерб, а также не имеющие признаков уголовно наказуемого деяния, повлекшие причинение потерпевшему вреда здоровью;</w:t>
      </w:r>
      <w:r>
        <w:br/>
      </w:r>
      <w:r>
        <w:rPr>
          <w:rFonts w:ascii="Times New Roman"/>
          <w:b w:val="false"/>
          <w:i w:val="false"/>
          <w:color w:val="000000"/>
          <w:sz w:val="28"/>
        </w:rPr>
        <w:t>
</w:t>
      </w:r>
      <w:r>
        <w:rPr>
          <w:rFonts w:ascii="Times New Roman"/>
          <w:b w:val="false"/>
          <w:i w:val="false"/>
          <w:color w:val="000000"/>
          <w:sz w:val="28"/>
        </w:rPr>
        <w:t>
      2) выпуске в эксплуатацию транспортных средств, имеющих технические неисправности, и иные нарушения правил эксплуатации.</w:t>
      </w:r>
      <w:r>
        <w:br/>
      </w:r>
      <w:r>
        <w:rPr>
          <w:rFonts w:ascii="Times New Roman"/>
          <w:b w:val="false"/>
          <w:i w:val="false"/>
          <w:color w:val="000000"/>
          <w:sz w:val="28"/>
        </w:rPr>
        <w:t>
</w:t>
      </w:r>
      <w:r>
        <w:rPr>
          <w:rFonts w:ascii="Times New Roman"/>
          <w:b w:val="false"/>
          <w:i w:val="false"/>
          <w:color w:val="000000"/>
          <w:sz w:val="28"/>
        </w:rPr>
        <w:t>
      12. Основаниями для первоочередности планирования проверок субъектов одного уровня риска являются количество:</w:t>
      </w:r>
      <w:r>
        <w:br/>
      </w:r>
      <w:r>
        <w:rPr>
          <w:rFonts w:ascii="Times New Roman"/>
          <w:b w:val="false"/>
          <w:i w:val="false"/>
          <w:color w:val="000000"/>
          <w:sz w:val="28"/>
        </w:rPr>
        <w:t>
</w:t>
      </w:r>
      <w:r>
        <w:rPr>
          <w:rFonts w:ascii="Times New Roman"/>
          <w:b w:val="false"/>
          <w:i w:val="false"/>
          <w:color w:val="000000"/>
          <w:sz w:val="28"/>
        </w:rPr>
        <w:t>
      1) совершенных дорожно-транспортных происшествий;</w:t>
      </w:r>
      <w:r>
        <w:br/>
      </w:r>
      <w:r>
        <w:rPr>
          <w:rFonts w:ascii="Times New Roman"/>
          <w:b w:val="false"/>
          <w:i w:val="false"/>
          <w:color w:val="000000"/>
          <w:sz w:val="28"/>
        </w:rPr>
        <w:t>
</w:t>
      </w:r>
      <w:r>
        <w:rPr>
          <w:rFonts w:ascii="Times New Roman"/>
          <w:b w:val="false"/>
          <w:i w:val="false"/>
          <w:color w:val="000000"/>
          <w:sz w:val="28"/>
        </w:rPr>
        <w:t>
      2) совершенных правонарушений в сфере дорожного движения;</w:t>
      </w:r>
      <w:r>
        <w:br/>
      </w:r>
      <w:r>
        <w:rPr>
          <w:rFonts w:ascii="Times New Roman"/>
          <w:b w:val="false"/>
          <w:i w:val="false"/>
          <w:color w:val="000000"/>
          <w:sz w:val="28"/>
        </w:rPr>
        <w:t>
</w:t>
      </w:r>
      <w:r>
        <w:rPr>
          <w:rFonts w:ascii="Times New Roman"/>
          <w:b w:val="false"/>
          <w:i w:val="false"/>
          <w:color w:val="000000"/>
          <w:sz w:val="28"/>
        </w:rPr>
        <w:t>
      3) выявленных нарушений при внеплановых проверках;</w:t>
      </w:r>
      <w:r>
        <w:br/>
      </w:r>
      <w:r>
        <w:rPr>
          <w:rFonts w:ascii="Times New Roman"/>
          <w:b w:val="false"/>
          <w:i w:val="false"/>
          <w:color w:val="000000"/>
          <w:sz w:val="28"/>
        </w:rPr>
        <w:t>
</w:t>
      </w:r>
      <w:r>
        <w:rPr>
          <w:rFonts w:ascii="Times New Roman"/>
          <w:b w:val="false"/>
          <w:i w:val="false"/>
          <w:color w:val="000000"/>
          <w:sz w:val="28"/>
        </w:rPr>
        <w:t>
      4) транспортных средств.</w:t>
      </w:r>
      <w:r>
        <w:br/>
      </w:r>
      <w:r>
        <w:rPr>
          <w:rFonts w:ascii="Times New Roman"/>
          <w:b w:val="false"/>
          <w:i w:val="false"/>
          <w:color w:val="000000"/>
          <w:sz w:val="28"/>
        </w:rPr>
        <w:t>
</w:t>
      </w:r>
      <w:r>
        <w:rPr>
          <w:rFonts w:ascii="Times New Roman"/>
          <w:b w:val="false"/>
          <w:i w:val="false"/>
          <w:color w:val="000000"/>
          <w:sz w:val="28"/>
        </w:rPr>
        <w:t>
      Чем больше количество, тем субъект имеет больший приоритет для проверки.</w:t>
      </w:r>
    </w:p>
    <w:bookmarkEnd w:id="8"/>
    <w:bookmarkStart w:name="z51" w:id="9"/>
    <w:p>
      <w:pPr>
        <w:spacing w:after="0"/>
        <w:ind w:left="0"/>
        <w:jc w:val="left"/>
      </w:pPr>
      <w:r>
        <w:rPr>
          <w:rFonts w:ascii="Times New Roman"/>
          <w:b/>
          <w:i w:val="false"/>
          <w:color w:val="000000"/>
        </w:rPr>
        <w:t xml:space="preserve"> 
4. Оценки рисков деятельности субъектов осуществляющих подготовку, переподготовку водителей транспортных средств</w:t>
      </w:r>
    </w:p>
    <w:bookmarkEnd w:id="9"/>
    <w:bookmarkStart w:name="z52" w:id="10"/>
    <w:p>
      <w:pPr>
        <w:spacing w:after="0"/>
        <w:ind w:left="0"/>
        <w:jc w:val="both"/>
      </w:pPr>
      <w:r>
        <w:rPr>
          <w:rFonts w:ascii="Times New Roman"/>
          <w:b w:val="false"/>
          <w:i w:val="false"/>
          <w:color w:val="000000"/>
          <w:sz w:val="28"/>
        </w:rPr>
        <w:t>
      13. Субъекты, осуществляющие подготовку, переподготовку водителей транспортных средств, относятся к незначительной степени риска - для них периодичность проведения плановых проверок определяется не чаще одного раза в пять лет, с последующим перераспределением субъектов к группам высокого или среднего степеней рисков в зависимости от критериев оценки степени рисков с периодичностью проведения плановых проверок, но не чаще:</w:t>
      </w:r>
      <w:r>
        <w:br/>
      </w:r>
      <w:r>
        <w:rPr>
          <w:rFonts w:ascii="Times New Roman"/>
          <w:b w:val="false"/>
          <w:i w:val="false"/>
          <w:color w:val="000000"/>
          <w:sz w:val="28"/>
        </w:rPr>
        <w:t>
</w:t>
      </w:r>
      <w:r>
        <w:rPr>
          <w:rFonts w:ascii="Times New Roman"/>
          <w:b w:val="false"/>
          <w:i w:val="false"/>
          <w:color w:val="000000"/>
          <w:sz w:val="28"/>
        </w:rPr>
        <w:t>
      одного раза в год - при высокой степени риска;</w:t>
      </w:r>
      <w:r>
        <w:br/>
      </w:r>
      <w:r>
        <w:rPr>
          <w:rFonts w:ascii="Times New Roman"/>
          <w:b w:val="false"/>
          <w:i w:val="false"/>
          <w:color w:val="000000"/>
          <w:sz w:val="28"/>
        </w:rPr>
        <w:t>
</w:t>
      </w:r>
      <w:r>
        <w:rPr>
          <w:rFonts w:ascii="Times New Roman"/>
          <w:b w:val="false"/>
          <w:i w:val="false"/>
          <w:color w:val="000000"/>
          <w:sz w:val="28"/>
        </w:rPr>
        <w:t>
      одного раза в три года - при средней степени риска.</w:t>
      </w:r>
    </w:p>
    <w:bookmarkEnd w:id="10"/>
    <w:bookmarkStart w:name="z55" w:id="11"/>
    <w:p>
      <w:pPr>
        <w:spacing w:after="0"/>
        <w:ind w:left="0"/>
        <w:jc w:val="left"/>
      </w:pPr>
      <w:r>
        <w:rPr>
          <w:rFonts w:ascii="Times New Roman"/>
          <w:b/>
          <w:i w:val="false"/>
          <w:color w:val="000000"/>
        </w:rPr>
        <w:t xml:space="preserve"> 
5. Критерии оценки степени рисков деятельности субъектов</w:t>
      </w:r>
      <w:r>
        <w:br/>
      </w:r>
      <w:r>
        <w:rPr>
          <w:rFonts w:ascii="Times New Roman"/>
          <w:b/>
          <w:i w:val="false"/>
          <w:color w:val="000000"/>
        </w:rPr>
        <w:t>
осуществляющих подготовку, переподготовку водителей</w:t>
      </w:r>
      <w:r>
        <w:br/>
      </w:r>
      <w:r>
        <w:rPr>
          <w:rFonts w:ascii="Times New Roman"/>
          <w:b/>
          <w:i w:val="false"/>
          <w:color w:val="000000"/>
        </w:rPr>
        <w:t>
транспортных средств</w:t>
      </w:r>
    </w:p>
    <w:bookmarkEnd w:id="11"/>
    <w:bookmarkStart w:name="z56" w:id="12"/>
    <w:p>
      <w:pPr>
        <w:spacing w:after="0"/>
        <w:ind w:left="0"/>
        <w:jc w:val="both"/>
      </w:pPr>
      <w:r>
        <w:rPr>
          <w:rFonts w:ascii="Times New Roman"/>
          <w:b w:val="false"/>
          <w:i w:val="false"/>
          <w:color w:val="000000"/>
          <w:sz w:val="28"/>
        </w:rPr>
        <w:t>
      14. С целью применения критериев оценки степени рисков, используются данные дорожной полиции, о результатах сдачи практического или теоретического экзамена с первого раза курсантами субъекта в дорожной полиции на знание </w:t>
      </w:r>
      <w:r>
        <w:rPr>
          <w:rFonts w:ascii="Times New Roman"/>
          <w:b w:val="false"/>
          <w:i w:val="false"/>
          <w:color w:val="000000"/>
          <w:sz w:val="28"/>
        </w:rPr>
        <w:t>Правил</w:t>
      </w:r>
      <w:r>
        <w:rPr>
          <w:rFonts w:ascii="Times New Roman"/>
          <w:b w:val="false"/>
          <w:i w:val="false"/>
          <w:color w:val="000000"/>
          <w:sz w:val="28"/>
        </w:rPr>
        <w:t xml:space="preserve"> дорожного движения Республики Казахстан,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25 ноября 1997 года № 1650 (далее - Правила дорожного движения), обобщенные за год.</w:t>
      </w:r>
      <w:r>
        <w:br/>
      </w:r>
      <w:r>
        <w:rPr>
          <w:rFonts w:ascii="Times New Roman"/>
          <w:b w:val="false"/>
          <w:i w:val="false"/>
          <w:color w:val="000000"/>
          <w:sz w:val="28"/>
        </w:rPr>
        <w:t>
</w:t>
      </w:r>
      <w:r>
        <w:rPr>
          <w:rFonts w:ascii="Times New Roman"/>
          <w:b w:val="false"/>
          <w:i w:val="false"/>
          <w:color w:val="000000"/>
          <w:sz w:val="28"/>
        </w:rPr>
        <w:t>
      15. В зависимости от критериев оценки степени рисков субъекты переводятся:</w:t>
      </w:r>
      <w:r>
        <w:br/>
      </w:r>
      <w:r>
        <w:rPr>
          <w:rFonts w:ascii="Times New Roman"/>
          <w:b w:val="false"/>
          <w:i w:val="false"/>
          <w:color w:val="000000"/>
          <w:sz w:val="28"/>
        </w:rPr>
        <w:t>
</w:t>
      </w:r>
      <w:r>
        <w:rPr>
          <w:rFonts w:ascii="Times New Roman"/>
          <w:b w:val="false"/>
          <w:i w:val="false"/>
          <w:color w:val="000000"/>
          <w:sz w:val="28"/>
        </w:rPr>
        <w:t>
      1) в высокую степень риска, если количество курсантов, сдавших с первого раза в дорожной полиции практический или теоретический экзамен на знание Правил дорожного движения составляет менее 50 %;</w:t>
      </w:r>
      <w:r>
        <w:br/>
      </w:r>
      <w:r>
        <w:rPr>
          <w:rFonts w:ascii="Times New Roman"/>
          <w:b w:val="false"/>
          <w:i w:val="false"/>
          <w:color w:val="000000"/>
          <w:sz w:val="28"/>
        </w:rPr>
        <w:t>
</w:t>
      </w:r>
      <w:r>
        <w:rPr>
          <w:rFonts w:ascii="Times New Roman"/>
          <w:b w:val="false"/>
          <w:i w:val="false"/>
          <w:color w:val="000000"/>
          <w:sz w:val="28"/>
        </w:rPr>
        <w:t>
      2) в среднюю степень риска, если количество курсантов, сдавших с первого раза в дорожной полиции практический или теоретический экзамен на знание Правил дорожного движения составляет от 50 % до 80 %;</w:t>
      </w:r>
      <w:r>
        <w:br/>
      </w:r>
      <w:r>
        <w:rPr>
          <w:rFonts w:ascii="Times New Roman"/>
          <w:b w:val="false"/>
          <w:i w:val="false"/>
          <w:color w:val="000000"/>
          <w:sz w:val="28"/>
        </w:rPr>
        <w:t>
</w:t>
      </w:r>
      <w:r>
        <w:rPr>
          <w:rFonts w:ascii="Times New Roman"/>
          <w:b w:val="false"/>
          <w:i w:val="false"/>
          <w:color w:val="000000"/>
          <w:sz w:val="28"/>
        </w:rPr>
        <w:t>
      3) в незначительную степень риска, если количество курсантов, сдавших с первого раза в дорожной полиции практический или теоретический экзамен на знание Правил дорожного движения составляет 80 % и более.</w:t>
      </w:r>
      <w:r>
        <w:br/>
      </w:r>
      <w:r>
        <w:rPr>
          <w:rFonts w:ascii="Times New Roman"/>
          <w:b w:val="false"/>
          <w:i w:val="false"/>
          <w:color w:val="000000"/>
          <w:sz w:val="28"/>
        </w:rPr>
        <w:t>
</w:t>
      </w:r>
      <w:r>
        <w:rPr>
          <w:rFonts w:ascii="Times New Roman"/>
          <w:b w:val="false"/>
          <w:i w:val="false"/>
          <w:color w:val="000000"/>
          <w:sz w:val="28"/>
        </w:rPr>
        <w:t>
      16. Основаниями для первоочередности планирования проверок субъектов одного уровня риска являются количество:</w:t>
      </w:r>
      <w:r>
        <w:br/>
      </w:r>
      <w:r>
        <w:rPr>
          <w:rFonts w:ascii="Times New Roman"/>
          <w:b w:val="false"/>
          <w:i w:val="false"/>
          <w:color w:val="000000"/>
          <w:sz w:val="28"/>
        </w:rPr>
        <w:t>
</w:t>
      </w:r>
      <w:r>
        <w:rPr>
          <w:rFonts w:ascii="Times New Roman"/>
          <w:b w:val="false"/>
          <w:i w:val="false"/>
          <w:color w:val="000000"/>
          <w:sz w:val="28"/>
        </w:rPr>
        <w:t>
      1) выявленных нарушений при внеплановых проверках;</w:t>
      </w:r>
      <w:r>
        <w:br/>
      </w:r>
      <w:r>
        <w:rPr>
          <w:rFonts w:ascii="Times New Roman"/>
          <w:b w:val="false"/>
          <w:i w:val="false"/>
          <w:color w:val="000000"/>
          <w:sz w:val="28"/>
        </w:rPr>
        <w:t>
</w:t>
      </w:r>
      <w:r>
        <w:rPr>
          <w:rFonts w:ascii="Times New Roman"/>
          <w:b w:val="false"/>
          <w:i w:val="false"/>
          <w:color w:val="000000"/>
          <w:sz w:val="28"/>
        </w:rPr>
        <w:t>
      2) подготавливаемых водителей транспортных средств.</w:t>
      </w:r>
      <w:r>
        <w:br/>
      </w:r>
      <w:r>
        <w:rPr>
          <w:rFonts w:ascii="Times New Roman"/>
          <w:b w:val="false"/>
          <w:i w:val="false"/>
          <w:color w:val="000000"/>
          <w:sz w:val="28"/>
        </w:rPr>
        <w:t>
</w:t>
      </w:r>
      <w:r>
        <w:rPr>
          <w:rFonts w:ascii="Times New Roman"/>
          <w:b w:val="false"/>
          <w:i w:val="false"/>
          <w:color w:val="000000"/>
          <w:sz w:val="28"/>
        </w:rPr>
        <w:t>
      Чем больше количество, тем субъект имеет больший приоритет для проверки.</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