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e8f6" w14:textId="954e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Астаны от 5 января 2009 года № 23-10п "Об определении целевых групп населения и мер по содействию их занятости и социальной защите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31 марта 2009 года N 23-291п. Зарегистрировано в Департаменте юстиции города Астаны 13 апреля 2009 года N 568. Утратило силу постановлением акимата города Астаны от 5 января 2010 года N 23-1п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акимата города Астаны от 05.01.2010 </w:t>
      </w:r>
      <w:r>
        <w:rPr>
          <w:rFonts w:ascii="Times New Roman"/>
          <w:b w:val="false"/>
          <w:i w:val="false"/>
          <w:color w:val="000000"/>
          <w:sz w:val="28"/>
        </w:rPr>
        <w:t>N 23-1п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Астаны от 5 января 2009 года № 23-10п "Об определении целевых групп населения и мер по содействию их занятости и социальной защите в 2009 году" (зарегистрировано в Реестре государственной регистрации нормативных правовых актов 5 февраля 2009 года за № 558, опубликовано в газетах "Астана хабары" от 17 марта 2009 года, № 29; от 19 марта 2009 года, № 30; "Вечерняя Астана" от 28 марта 2009 года, № 37)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Настоящее постановление вводится в действие по истечении десяти календарных дней после дня его официального опубликования и распространяется на отношения, возникшие с 1 января 2009 года.".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занятости и социальных программ города Астаны" произвести государственную регистрацию данного постановления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Астаны Рахимжанова A.M.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И. Тасмагамбетов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