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bbe4" w14:textId="d5db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по городу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31 марта 2009 года N 202/31-IV. Зарегистрировано Департаментом юстиции города Астаны 17 апреля 2009 года N 569. Утратило силу решением маслихата города Астаны от 30 апреля 2010 года N 623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решением маслихата города Астаны от 30.03.2010 </w:t>
      </w:r>
      <w:r>
        <w:rPr>
          <w:rFonts w:ascii="Times New Roman"/>
          <w:b w:val="false"/>
          <w:i w:val="false"/>
          <w:color w:val="ff0000"/>
          <w:sz w:val="28"/>
        </w:rPr>
        <w:t>N 623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9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495 Кодекса Республики Казахстан "О налогах и других обязательных платежах в бюджет (Налоговый кодекс)" от 10 декабря 2008 года,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эмиссии в окружающую среду на 2009 год согласно приложения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30 января 2008 года № 48/8-IV "Об установлении ставок платы за эмиссии в окружающую среду по городу Астане на 2008 год" (зарегистрировано в Реестре государственной регистрации нормативных правовых актов 3 марта 2008 года за № 489, опубликовано в газетах "Астана хабары" № 31 от 6 марта 2008 года, № 34 от 13 марта 2008 года, "Вечерняя Астана" № 26 от 6 марта 2008 года, № 28 от 13 марта 2008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24 апреля 2008 года № 78/14-IV "О внесении изменения в решение маслихата города Астаны № 48/8-IV от 30 января 2008 года "Об установлении ставок платы за эмиссии в окружающую среду по городу Астане на 2008 год" (зарегистрировано в Реестре государственной регистрации нормативных правовых актов 13 мая 2008 года за № 534, опубликовано в газетах "Астана хабары" № 60 от 20 мая 2008 года, "Вечерняя Астана" № 58 от 20 мая 2008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9 июля 2008 года № 122/18-IV "О внесении изменения и дополнения в решение маслихата города Астаны № 48/8-IV от 30 января 2008 года "Об установлении ставок платы за эмиссии в окружающую среду по городу Астане на 2008 год" (зарегистрировано в Реестре государственной регистрации нормативных правовых актов 15 августа 2008 года за № 544, опубликовано в газетах "Астана хабары" № 99 от 21 августа 2008 года, "Вечерняя Астана" № 102 от 21 августа 2008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маслихата 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Н. Петухова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В. Редкокашин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202/31-IV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выбросы загрязняющих веществ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в атмосферный воздух от передвижных источников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913"/>
        <w:gridCol w:w="489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топлива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за 1 тонну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использованного топлива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(МРП)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неэтилированного бензина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дизельного топлива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сжиженного, сжатого газа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