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6a51a" w14:textId="536a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Астаны от 17 октября 2007 года № 16/4-IV "О Правилах оказания социальной помощи отдельным категориям нуждающихся граждан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31 марта 2009 года N 197/31-IV. Зарегистрировано Департаментом юстиции города Астаны 29 апреля 2009 года N 574. Утратило силу решением маслихата города Астаны от 13 декабря 2010 года  № 410/54-IV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города Астаны от 13.12.2010 </w:t>
      </w:r>
      <w:r>
        <w:rPr>
          <w:rFonts w:ascii="Times New Roman"/>
          <w:b w:val="false"/>
          <w:i w:val="false"/>
          <w:color w:val="000000"/>
          <w:sz w:val="28"/>
        </w:rPr>
        <w:t>№ 410/54-IV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Рассмотрев предложение акимата города Астаны,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"О транспорте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статусе столицы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 Закона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города Астаны от 17 октября 2007 года </w:t>
      </w:r>
      <w:r>
        <w:rPr>
          <w:rFonts w:ascii="Times New Roman"/>
          <w:b w:val="false"/>
          <w:i w:val="false"/>
          <w:color w:val="000000"/>
          <w:sz w:val="28"/>
        </w:rPr>
        <w:t>№ 16/4-IV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оказания социальной помощи отдельным категориям нуждающихся граждан города Астаны" (зарегистрировано в Реестре государственной регистрации нормативных правовых актов 23 ноября 2007 года за № 478, опубликовано в газетах "Вечерняя Астана" № 187 от 29 ноября 2007 года, "Астана хабары" № 192-194 от 29 ноября 2007 года), от 30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>№ 50/8-IV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города Астаны от 17 октября 2007 года № 16/4-IV "О Правилах оказания социальной помощи отдельным категориям нуждающихся граждан города Астаны" (зарегистрировано в Реестре государственной регистрации нормативных правовых актов 3 марта 2008 года за № 491, опубликовано в газетах "Вечерняя Астана" № 27 от 8 марта 2008 года, "Астана хабары" № 32-33 от 8 марта 2008 года), от 9 июля 2008 года </w:t>
      </w:r>
      <w:r>
        <w:rPr>
          <w:rFonts w:ascii="Times New Roman"/>
          <w:b w:val="false"/>
          <w:i w:val="false"/>
          <w:color w:val="000000"/>
          <w:sz w:val="28"/>
        </w:rPr>
        <w:t>№ 116/18-IV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города Астаны от 17 октября 2007 года № 16/4-IV "О Правилах оказания социальной помощи отдельным категориям нуждающихся граждан города Астаны" (зарегистрировано в Реестре государственной регистрации нормативных правовых актов 15 августа 2008 года за № 542, опубликовано в газетах "Астана акшамы" № 99 от 21 августа 2008 года, "Вечерняя Астана" № 102 от 21 августа 2008 года), от 29 января 2009 года № 187/30-IV "О внесении изменений и дополнений в решение маслихата города Астаны от 17 октября 2007 года № 16/4-IV "О Правилах оказания социальной помощи отдельным категориям нуждающихся граждан города Астаны"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преамбулу решения после слов "государственном управлении" дополнить словами "и самоуправлении";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Правилах оказания социальной помощи отдельным категориям нуждающихся граждан города Астаны,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абзац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отдельным категориям нуждающихся граждан (далее - Социальная помощь) оказывается в виде предоставления бесплатных услуг, в форме денежных выплат и в виде освобождения от оплаты проезда на маршрутах городского пассажирского транспорта.";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8 дополнить подпунктами 12) и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маршруты городского пассажирского транспорта - регулярные маршруты автомобильных перевозок пассажиров города Астаны, осуществляемые в соответствии с законодательством Республики Казахстан о транспорте";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нуждающиеся пенсионеры - одиноко проживающие пенсионеры, а также пенсионеры, получатели минимального размера пенсии и государственного социального пособия по возрасту.";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9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10 слова "(за исключением списков граждан, получателей Социальной помощи на проезд на маршрутах городского пассажирского транспорта)"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главу 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27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многодетным матерям (в случае отсутствия матери - отцу либо опекуну (попечителю), имеющим четырех и более совместно проживающих несовершеннолетних детей, в том числе детей, обучающихся в средних общеобразовательных, в высших и средних профессиональных учебных заведениях очной формы обучения, после достижения ими совершеннолетия - до времени окончания ими учебных заведений, но не более чем до достижения 23-летнего возраста (далее - многодетные матери).";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первый абзац пункта 31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к праздничным и знаменательным датам предоставляется по обращению в виде продуктовых наборов и праздничных обедов гражданам из числа следующих категорий:";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34 после слова "списки" дополнить словами "из числа";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62 слова и цифры "по 1000 (одна тысяча) тенге" заменить словами и цифрами "не более 3000 (три тысячи)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62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65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66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 Международному женскому дню 8 марта - многодетным матерям - по 3000 (три тысячи)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"Раздел 4. Социальная помощь в виде освобождения от оплаты проезда на маршрутах городского пассажирского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89. Социальная помощь в виде освобождения от оплаты проезда на маршрутах городского пассажирского транспорта предоставляется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и лицам, приравненным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пенсионерам по возрасту и выслуге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инвалидам и детям-инвалидам до восемнадцати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многодетным матерям.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Администратор: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 выдачу льготных проездных билетов установленного образца, изготовленных Государственным учреждением "Управление пассажирского транспорта и автомобильных дорог города Астаны" (далее - Управление), гражданам, указанным в пункте 89 настоящих Правил, согласно базе данных ГЦВП, при предъявлении удостоверения личности и удостоверения, подтверждающего право пользования бесплатным проездом;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распределение бюджетных средств между перевозчиками и компенсацию расходов перевозчиков на проезд указанных категорий граждан на основании актов выполненных работ, предоставленных Управлением.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Основанием для освобождения от оплаты проезда на маршрутах городского пассажирского транспорта являются льготный проездной билет установленного образца и оригинал документа, подтверждающего принадлежность к категориям граждан, указанных в пункте 89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Администратор производит замену льготных проездных билетов, пришедших в негодность, по обращениям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Повторная выдача льготных проездных билетов производится один раз в год при подтверждении факта утери или кражи документально (справка "стола находок", соответствующее объявление в периодических изданиях о признании недействительным украденного (утерянного) льготного проездного билета, в случае кражи - подтверждение из органов внутренних дел).".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маслихата города Астаны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Петухова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</w:t>
      </w: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 w:val="false"/>
          <w:i/>
          <w:color w:val="000000"/>
          <w:sz w:val="28"/>
        </w:rPr>
        <w:t>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