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ad06" w14:textId="6cea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5 января 2009 года № 23-11п "Об организации оплачиваемых общественных работ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апреля 2009 года N 23-349п. Зарегистрировано Департаментом юстиции города Астаны 7 мая 2009 года N 575. Утратило силу постановлением акимата города Астаны от 15 января 2010 года N 23-12п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города Астаны от 15.01.2010 </w:t>
      </w:r>
      <w:r>
        <w:rPr>
          <w:rFonts w:ascii="Times New Roman"/>
          <w:b w:val="false"/>
          <w:i w:val="false"/>
          <w:color w:val="000000"/>
          <w:sz w:val="28"/>
        </w:rPr>
        <w:t>N 23-12п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Астаны от 5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23-11п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оплачиваемых общественных работ в 2009 году" (зарегистрировано в Реестре государственной регистрации нормативных правовых актов 5 февраля 2009 года за № 557, опубликовано в газетах "Астана ақшамы" от 17 марта 2009 года, № 29; от 19 марта 2009 года, № 30; "Вечерняя Астана" от 28 марта 2009 года, № 37, внесено изменение постановлением акимата города Астаны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23-290п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акимата города Астаны от 5 января 2009 года № 23-11п "Об организации оплачиваемых общественных работ в 2009 году", зарегистрировано в Реестре государственной регистрации нормативных правовых актов 13 апреля 2009 года за № 567)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предприятий и организаций, в которых будут организованы оплачиваемые общественные работы для безработных и учащейся молодежи в 2009 году, утвержденном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столбцы № 3,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последнюю строку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№ 116-137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6333"/>
        <w:gridCol w:w="511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организаций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«Департамент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города Астаны».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Патрулирование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 сотрудниками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полиции.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«Управление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Астаны».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по обработке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документов.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«Айбар». 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в уборке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ремонте 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оздоровление 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(озеленение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другие.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«Ак-Булак».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«Акку».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«Акмола».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«Верховина».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«ДОС».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«Ертіс».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«Кереге».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«Луч».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«Мичурино».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«Молодежный-1».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«Небоскреб».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«Новая столица».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«Сункар-2007».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КСК «Целинный».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«Коммунальник-1».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«Нұр-Женіс».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«АНК-Жәрдем».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«Астана Нұры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Компаниясы».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«Акмола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Курылыс Материалдары».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Рахимжанова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