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6ae1" w14:textId="4c96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5 января 2009 года № 23-11п "Об организации оплачиваемых общественных работ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15 июня 2009 года N 23-560п. Зарегистрировано Департаментом юстиции города Астаны 13 июля 2009 года N 586. Утратило силу постановлением акимата города Астаны от 15 января 2010 года N 23-12п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акимата города Астаны от 15.01.2010 </w:t>
      </w:r>
      <w:r>
        <w:rPr>
          <w:rFonts w:ascii="Times New Roman"/>
          <w:b w:val="false"/>
          <w:i w:val="false"/>
          <w:color w:val="000000"/>
          <w:sz w:val="28"/>
        </w:rPr>
        <w:t>N 23-12п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 акимат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5 января 2009 года № 23-11п "Об организации оплачиваемых общественных работ в 2009 году" (зарегистрировано в реестре государственной регистрации нормативных правовых актов 5 февраля 2009 года за № 557, опубликовано в газетах "Астана ақшамы" от 17 марта 2009 года, № 29, от 19 марта 2009 года, № 30, "Вечерняя Астана" от 28 марта 2009 года, № 37;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31 марта 2009 года № 23-290п "О внесении изменения в постановление акимата города Астаны от 5 января 2009 года № 23-11п "Об организации оплачиваемых общественных работ в 2009 году", зарегистрировано в реестре государственной регистрации нормативных правовых актов 13 апреля 2009 года за № 567, опубликовано в газетах "Астана ақшамы" от 23 апреля 2009 года, № 44, "Вечерняя Астана" от 23 апреля 2009 года, № 48;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15 апреля 2009 года № 23-349п "О внесении изменений и дополнений в постановление акимата города Астаны от 5 января 2009 года № 23-11п "Об организации оплачиваемых общественных работ в 2009 году", зарегистрировано в реестре государственной регистрации нормативных правовых актов 7 мая 2009 года за № 575, опубликовано в газетах "Астана ақшамы" от 14 мая 2009 года, № 51, "Вечерняя Астана" от 14 мая 2009 года, № 56-57)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внесено изменение в пункт 7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предприятий и организаций, в которых будут организованы оплачиваемые общественные работы для безработных и учащейся молодежи в 2009 году, утвержденном вышеуказанным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слово "компаний" заменить словом "кампаний";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внесены изменения в строки № 2, 6-9, 29-92, 94, 95-107, 118-136 столбца № 5 на государственном языке, текст на русском языке не 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№ 138-148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6905"/>
        <w:gridCol w:w="5238"/>
      </w:tblGrid>
      <w:tr>
        <w:trPr>
          <w:trHeight w:val="2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работ </w:t>
            </w:r>
          </w:p>
        </w:tc>
      </w:tr>
      <w:tr>
        <w:trPr>
          <w:trHeight w:val="8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города Астаны» </w:t>
            </w:r>
          </w:p>
        </w:tc>
        <w:tc>
          <w:tcPr>
            <w:tcW w:w="5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организации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кампаний,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 с населением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другие. Оказание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проведении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по обработке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различных документов. </w:t>
            </w:r>
          </w:p>
        </w:tc>
      </w:tr>
      <w:tr>
        <w:trPr>
          <w:trHeight w:val="94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«Управление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градостроительства города Астаны»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 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«Управление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промышленности города Астаны»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 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«Администратор судов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Комитета по судебному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администрированию при Верховном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 Республики Казахстан»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 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«Управление 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 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акционерного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«Файн Отель Туризм Иштемеджилик»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 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«Реабилитационных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и концепций» 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организации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футбольного поля. </w:t>
            </w:r>
          </w:p>
        </w:tc>
      </w:tr>
      <w:tr>
        <w:trPr>
          <w:trHeight w:val="94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145. 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предприятие «Национальный 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центр» </w:t>
            </w:r>
          </w:p>
        </w:tc>
        <w:tc>
          <w:tcPr>
            <w:tcW w:w="5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оказании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услуг. </w:t>
            </w:r>
          </w:p>
        </w:tc>
      </w:tr>
      <w:tr>
        <w:trPr>
          <w:trHeight w:val="124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146. 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«Противотуберкулезный диспансер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 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ответственностью «Газ-Қызмет» 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очистке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территорий газгольдеров. </w:t>
            </w:r>
          </w:p>
        </w:tc>
      </w:tr>
      <w:tr>
        <w:trPr>
          <w:trHeight w:val="2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 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ответственностью «Эдем-Палас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Сервис Плюс» 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организациям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в уборке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реконструкции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ремонте жилья, 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оздоровление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(озеленение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занятости и социальных программ города Астаны" произвести государственную регистрацию данного постановления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Астаны Жаксылыкова Т.М.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И. Тасмагамбетов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