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24cb" w14:textId="7852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июля 2009 года N 23-625п. Зарегистрировано Департаментом юстиции города Астаны 24 июля 2009 года N 588. Утратило силу постановлением акимата города Астаны от 6 апреля 2017 года № 158-653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06.04.2017 </w:t>
      </w:r>
      <w:r>
        <w:rPr>
          <w:rFonts w:ascii="Times New Roman"/>
          <w:b w:val="false"/>
          <w:i w:val="false"/>
          <w:color w:val="ff0000"/>
          <w:sz w:val="28"/>
        </w:rPr>
        <w:t>№ 158-653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10 марта 2004 года за № 314, опубликовано в газетах "Астана хабары" от 30 марта 2004 года, № 41, "Вечерняя Астана" от 30 марта 2004 года, № 35;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18 апреля 2008 года № 23-427п "О внесении изменений и дополнений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дому", зарегистрировано в Реестре государственной регистрации нормативных правовых актов 13 мая 2008 года за № 533, опубликовано в газетах "Астана хабары" от 14 июня 2008 года, № 71, "Вечерняя Астана" от 14 июня 2008 года, № 71-72)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законами Республики Казахстан от 17 декабря 1998 года "О браке и семье", от 23 января 2001 года "О местном государственном управлении и самоуправлении в Республике Казахстан", от 11 июля 2002 года "О социальной и медико-педагогической коррекционной поддержке детей с ограниченными возможностями", от 13 апреля 2005 года "О социальной защите инвалидов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2 слово "Департамент" заменить словом "Управление";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Правилах оказания социальной помощи семьям, имеющим детей-инвалидов, воспитывающихся и обучающихся на дому,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"Настоящие Правила разработаны в соответствии с законами Республики Казахстан от 17 декабря 1998 года "О браке и семье", от 23 января 2001 года "О местном государственном управлении и самоуправлении в Республике Казахстан", от 11 июля 2002 года "О социальной и медико-педагогической коррекционной поддержке детей с ограниченными возможностями", от 13 апреля 2005 года "О социальной защите инвалидов в Республике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всему тексту слова "Департамент", "Департаменте" заменить соответственно словами "Управление", "Управлении";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"Основанием для обращения граждан за назначением социальной помощи являются заключение психолого-медико-педагогической консультации, действующей при Государственном учреждении "Управление образования города Астаны", о необходимости воспитания и/или обучения ребенка-инвалида на дому и выписка освидетельствования в Отделе медико-социальной экспертизы Государственного учреждения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городу Астана";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3 после слов "его заменяющего" дополнить словами "(опекуна либо попечителя)";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4) пункта 6 слова "Департаменте образования города Астаны" заменить словами "Государственном учреждении "Управление образования города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5) пункта 6 слова "Департамент Министерства труда и социальной защиты населения Республики Казахстан по городу Астане" заменить словами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городу Астана";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последнем абзаце пункта 6 слова ", кроме справки из школы"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Астаны Рахимжанова A.M.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