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1a94" w14:textId="ffd1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отдельных улиц в жилых массивах и микрорайонах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21 декабря 2009 года N 287/42-IV и постановление акимата города Астаны от 23 ноября 2009 года N 74. Зарегистрировано Департаментом юстиции города Астаны 20 января 2010 года N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города, на основании решений городской ономастической комиссии от 21 ноября 2008 года № 7 и от 2 октября 2009 года № 10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Астаны от 04.12.2014 </w:t>
      </w:r>
      <w:r>
        <w:rPr>
          <w:rFonts w:ascii="Times New Roman"/>
          <w:b w:val="false"/>
          <w:i w:val="false"/>
          <w:color w:val="000000"/>
          <w:sz w:val="28"/>
        </w:rPr>
        <w:t>№ 110-2043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по району "Алматы":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96 - улица Байырқұм;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91 - переулок Ақсүмбе;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144 - переулок Созақ.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жилому массиву "Интернациональный":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114 - улица Хайретдин Болғанбаев;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166 - улица Мұхамеджан Сералин;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38 - переулок Егінді;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39 - переулок Майлыкент;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127 - переулок Жылыбұлақ;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133 - переулок Көкжиде;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137 - переулок Ашутас;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143 - переулок Сүткент.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жилому массиву Юго-Восток: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23-41 - улица Бірімжановтар;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73 - улица Тайқазан;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79 - улица Нұрхан Ахметбеков;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87 - улица Майдақоңыр;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90 - улица Үшкүлтай Субханбердина;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110 - улица Сарын;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115 - улица Бұлбұл;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165 - улица Бозторғай;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109 - переулок Алқоңыр;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111 - переулок Сүтбұлақ;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145 - переулок Бозшолақ;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162 - переулок Ақтоған;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164 - переулок Кертолғау;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180 - переулок Бозінген;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182 - переулок Шыңырау.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жилому массиву "Күйгенжар":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168 - улица Кеңжайлау.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жилому массиву "Мичурино":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99 - улица Бақты;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87 - переулок Көкіл;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113 - переулок Мерген;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149 - переулок Қызылтас.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жилому массиву "Ақ-бұлақ-1":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77- улица Шалқыма.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жилому массиву "Ақ-бұлақ-2":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40-1- улица Дарабоз;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40-2 - переулок Әлқисса;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40-3 - переулок Талды;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40-4 - переулок Сарыкеңгір;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40-5 - переулок Сарқырама;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40-6 - переулок Тоқырауын;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40-10 - переулок Бағлан.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жилому массиву "Ақ-бұлақ-3":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40-7 - переулок Тесіктас;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40-8 - переулок Тасшоқы.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жилому массиву "Ақ-бұлақ-4":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40-9 - улица Елім-ай;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40-16 - улица Серпер.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жилому массиву "Саяжай":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94 - улица Айгөлек;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95 - улица Сарыжазық.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 жилому массиву казахский аул "Караөткел" (правая сторона жилого массива Юго-Восток):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89 - улица Манатау;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104 - улица Аманат;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128 - улица Алтыбақан;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33 - переулок Ойтоған;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83 - переулок Күншуақ;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105 - переулок Қосалқа;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139 - переулок Шашу;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161- переулок Қосбасар.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по району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М. Ломоносова - в улицу Егемен Қазақстан газеті;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Үштөбе - в улицу Мәшһур Жүсіп Көпейұлы.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следующие наименования по району "Есиль":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23 - улица Керей, Жәнібек хандар.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жилому массиву "Ильинка":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1 - улица академик Рамазан Сүлейменов;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2 - улица Сексек 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3 - улица Бекет 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4 - улица Кейкі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5 - улица Беғазы-Дәндібай;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11- улица Үкілі Ыбырай;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14 - улица Оспан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16 - улица Мұрын жырау;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17 - улица Омбы;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18 - улица Шопан 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19 - улица Салбурын;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20 - улица Киікті;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21 - улица Ер Төстік;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24 - улица Есет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25 - улица Мұхамет-Салық Бабажанов;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26 - улица Ағанас;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27 - улица Әміре Қашаубаев;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28 - улица Алтын сақа;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29 - улица Қапшағай;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36 - улица Ботақара;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37 - улица Ақши;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38 - улица Доспамбет жырау;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41 - улица Мәди;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42 - улица Жайлаукөл;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44 - улица Сырым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45 - улица Исатай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46 - улица Қамбар 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49 - улица Айғыржал;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50 - улица Ақжайлау;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51 - улица Ойсылқара;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54 - улица Латиф Хамиди;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55 - улица Байғозы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60 - улица Құмжарған;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61 - улица Домбауыл;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62 - улица Сыпатай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63 - улица Ақдала;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64 - улица Қаракемер;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65 - улица Қармақшы;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67 - улица Зеңгі баба;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68 - улица Басықара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69 - улица Ақсүйек;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71 - улица Кеңсай;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72 - улица Қастек;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73 - улица Белқарағай;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74 - улица Қозыкөш;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75 - улица Миялы;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76 - улица Ордатау;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79 - улица Смағұл Сәдуақасов;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80 - улица Махамбет;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81 - улица Үмбетей жырау;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82 - улица Байзақ датқа;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84 - улица Наурызбай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85 - улица Жанқожа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86 - улица Бекзат Саттарханов;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182 - улица батыр Баян;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184 - улица 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185 - улица Жұмабай Шаяхметов;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188 - улица Таукент;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189 - улица Текес.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жилому массиву "Тельман":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73 - переулок Желмая;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157 - переулок Бурылтай.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жилому массиву "Шұбар":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40 - переулок Жусан;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88 - переулок Қалампыр;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146 - переулок Қызғалдақ;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170 - переулок Жауқазын.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микрорайону "Үркер":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30 - улица Шалкиіз жырау;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31 - улица Жасыбай;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32 - улица Әбілхан Қастеев;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34 - улица Сыпыра жырау;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35 - улица Қожаберген жырау;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39 - улица Малайсары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40 - улица Уәлитхан Танашев;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43 - улица Бойтұмар;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52 - улица Қазтуған жырау;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77 - улица Актамберді жырау.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микрорайону "Қараөткел":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36-5 - улица Қазанат;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36-7- улица Ақкербез;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36-8 - улица Телқоңыр;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36-10 - улица Гауһартас;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36-13 - улица Кұсни, Қорлан;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21 - переулок Ақжелең;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159 - переулок Ақшоқы.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Присвоить следующие наименования по району "Сарыарка":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12-34 - улица Қызылқайың;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12-36 - улица Дәулеткерей;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12-37 - улица Жақып Ақпаев;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12-38 - улица Василия Радлова;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12-40 - улица Бориса Ерзаковича;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12-41 - улица Айдархан Тұрлыбаев;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12-42 - улица Жайылма;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12-48 - улица Ақбиік;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12-49 - улица Халел Ғаббасов;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12-50 - улица Мұхит;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12-117 - улица Ақбөкен;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12-118 - улица Бозбиік;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12-119 - улица Қызылкеніш;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12-120 - улица Жаһанша Сейдалин;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72 - улица Арықты;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181 - улица Орлыкөл;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12-43 - переулок Байынқол;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12-45 - переулок Жоламан;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12-46 - переулок Сұлутал;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12-47 - переулок Малыбай;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12-113- переулок Қаражорға;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12-115 - переулок Мұзбел;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12-116 - переулок Айсары;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150 - переулок Қамажай;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151 - переулок Асаукөк;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152 - переулок Маралсай;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153 - переулок Қоғалы;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155 - переулок Желдірме.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жилому массиву "Көктал":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12-4 - улица Бақтыбай ақын;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12-5 - улица Кұлтума ақын;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12-6 - улица Таңжарық Жолдыұлы;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12-7 - улица Базарлық;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12-12 - улица Кербезқыз;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12-14 - улицу Мұрат Мөңкеұлы;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12-15 - улица Ақыт Үлімжіұлы;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12-17 - улица Майлықожа ақын;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12-18 - улица Орынбай ақын;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12-19 - улица Шөже ақын;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12-20 - улица Жаяу Мұса;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12-58 - улица Сонар;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12-80 - улица Шортанбай ақын;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12-92 - улица Естай;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67 - улица Ақтолқын;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81 - улица Сүйінбай ақын;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12-3 - переулок Бастаңғы;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12-13 - переулок Дайрабай;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12-51 - переулок Сұлама;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12-52 - переулок Изенді;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12-59 - переулок Перне;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12-60 - переулок Сырғалы;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12-66 - переулок Әсемқоңыр;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12-75 - переулок Шамшырақ;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12-76 - переулок Бестөре;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12-77 - переулок Назқоңыр;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12-78 - переулок Алдаспан;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12-79 - переулок Сәйгүлік;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12-81 - переулок Аушадияр;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12-82 - переулок Бәcipe;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переулку с проектным наименованием № 12-83 - переулок Бытығай.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Переименовать по району"Сарыарка":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Островский - в переулок Ұялы.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районов "Алматы", "Сарыарка" и "Есиль" города Астаны, Государственному учреждению "Управление архитектуры и градостроительства города Астаны" принять необходимые меры по реализации данного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Астаны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 Булашев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