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926" w14:textId="d599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декабря 2009 года N 286/42-IV. Зарегистрировано Департаментом юстиции города Астаны 28 января 2010 года N 612. Утратило силу решением маслихата города Астаны от 12 декабря 2018 года № 340/42-VI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12.12.2018 </w:t>
      </w:r>
      <w:r>
        <w:rPr>
          <w:rFonts w:ascii="Times New Roman"/>
          <w:b w:val="false"/>
          <w:i w:val="false"/>
          <w:color w:val="ff0000"/>
          <w:sz w:val="28"/>
        </w:rPr>
        <w:t>№ 340/42-VI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материалы, представленные акиматом города Астаны, руководствуясь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пользование водными ресурсами из поверхностных источников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мая 2005 года № 144/18-III "Об установлении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20 июня 2005 года за № 393, опубликовано в газетах "Астана хабары" № 85 от 26 июня 2005 года, "Вечерняя Астана" № 98 от 30 июня 2005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Булашев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Иргибаев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286/42-IV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поверхностных источников по городу Астане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города Астаны от 24.06.2015 </w:t>
      </w:r>
      <w:r>
        <w:rPr>
          <w:rFonts w:ascii="Times New Roman"/>
          <w:b w:val="false"/>
          <w:i w:val="false"/>
          <w:color w:val="ff0000"/>
          <w:sz w:val="28"/>
        </w:rPr>
        <w:t>№ 383/54-V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494"/>
        <w:gridCol w:w="1821"/>
        <w:gridCol w:w="1822"/>
        <w:gridCol w:w="1822"/>
        <w:gridCol w:w="1822"/>
        <w:gridCol w:w="1822"/>
        <w:gridCol w:w="18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\водопользо-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\вания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       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\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Ишим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Нуры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                                  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