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8cd" w14:textId="b23f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24 июля 2008 года № А-5/306 "Об утверждении государственных образовательных заказов на 2008-2009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января 2009 года № А-1/23. Зарегистриравано Департаментом юстиции Акмолинской области 25 февраля 2009 года № 3309. Утратило силу - постановлением акимата Акмолинской области от 9 июля 2009 года № А-8/293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Утратило силу - постановлением акимата Акмолинской области от 9 июля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А-8/293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«О местном государственном управлении в Республике Казахстан» и в целях освоения государственного образовательного заказа на подготовку квалифицированных кадров с начальным профессиональным образованием в государственных учреждениях Акмолинской области на 2008-2009 учебный год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Акмолинской области «Об утверждении государственных образовательных заказов на 2008-2009 учебный год» от 24 июля 2008 года № А-5/306 (зарегистрировано в Региональном Реестре государственной регистрации нормативных правовых актов № 3263, опубликовано 23 августа 2008 года в газете «Арқа ажары», 23 августа 2008 года в газете «Акмолинская правда»)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образовательном заказе на подготовку квалифицированных кадров с начальным профессиональным образованием в государственных учреждениях образования Акмолинской области на 2008-2009 учебный год, согласно приложению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«ГУ «Профессиональный лицей № 1»: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066"/>
        <w:gridCol w:w="968"/>
        <w:gridCol w:w="968"/>
        <w:gridCol w:w="964"/>
        <w:gridCol w:w="1202"/>
        <w:gridCol w:w="964"/>
      </w:tblGrid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0817001- Парикмахер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3001001- Техническое обслуживание и ремонт автотранспортных средств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3310001 – Электромонтажник электрических сетей и электрооборудования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4120001- Портной-универсал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4315001-Специалист коммунального хозяйства инженерных систем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цифры «25» заменить цифрами «30»;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строке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060"/>
        <w:gridCol w:w="970"/>
        <w:gridCol w:w="970"/>
        <w:gridCol w:w="965"/>
        <w:gridCol w:w="1124"/>
        <w:gridCol w:w="965"/>
      </w:tblGrid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цифры «125» заменить цифрами «150»;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разделе «ГУ «Профессиональный лицей № 15»: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7066"/>
        <w:gridCol w:w="968"/>
        <w:gridCol w:w="968"/>
        <w:gridCol w:w="964"/>
        <w:gridCol w:w="1123"/>
        <w:gridCol w:w="964"/>
      </w:tblGrid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0821001- Специалист предприятий питания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строке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7063"/>
        <w:gridCol w:w="968"/>
        <w:gridCol w:w="968"/>
        <w:gridCol w:w="968"/>
        <w:gridCol w:w="1122"/>
        <w:gridCol w:w="964"/>
      </w:tblGrid>
      <w:tr>
        <w:trPr>
          <w:trHeight w:val="1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4415001-Мастер сельскохозяйственного производства (фермер)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цифры «65» заменить цифрами «60»;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цифру «20» заменить цифрой «25»;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строке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058"/>
        <w:gridCol w:w="970"/>
        <w:gridCol w:w="970"/>
        <w:gridCol w:w="968"/>
        <w:gridCol w:w="1123"/>
        <w:gridCol w:w="965"/>
      </w:tblGrid>
      <w:tr>
        <w:trPr>
          <w:trHeight w:val="1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цифры «130» заменить цифрами «105»;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цифру «40» заменить цифрой «45»;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разделе: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6581"/>
        <w:gridCol w:w="1208"/>
        <w:gridCol w:w="1208"/>
        <w:gridCol w:w="970"/>
        <w:gridCol w:w="1123"/>
        <w:gridCol w:w="965"/>
      </w:tblGrid>
      <w:tr>
        <w:trPr>
          <w:trHeight w:val="1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цифру «210» заменить цифрой «215».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Бекмагамбетова Г.М.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Акмолинской области                     А.Рау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