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eefa1" w14:textId="83eef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справок о смерти"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30 января 2009 года № А-1/31. Зарегистрировано Департаментом юстиции Акмолинской области 27 февраля 2009 года № 3311. Утратило силу - постановлением акимата Акмолинской области от 10 марта 2011 года № а-2/68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  Сноска. Утратило силу - постановлением акимата Акмолинской области от 10.03.2011 № а-2/68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ноября 2000 года «Об административных процедурах»,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№ 561 «Об утверждении реестра государственных услуг, оказываемых физическим и юридическим лицам»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прилагаемый стандарт оказания государственной услуги «Выдача справок о смерти».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Контроль за исполнением настоящего постановления возложить на заместитиеля акима области Бекмагамбетова Г.М.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 А. Рау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Акмолинской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30 января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А-1/31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«Выдача справок о смерти»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Данный стандарт определяет порядок оказания государственной  услуги по  выдаче справок о смерти (далее -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Форма оказываемой государственной услуги: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Государственная услуга оказывается на основании статьи 197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17 декабря 1998 года «О браке и семье»,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№ 561 «Об утверждении реестра государственных услуг, оказываемых физическим и юридическим лицам»,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здравоохранения Республики Казахстан от 27 августа 2007 года № 520 «О введении медицинской документации, удостоверяющей случай рождения, смерти и перинатальной смерти» (зарегистрированный в Реестре государственной регистрации нормативных правовых актов № 4946).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4. Государственная услуга оказывается медицинскими организациями районов, городов Кокшетау и Степногорска (далее - медицинские организации) по месту жительства умершего. Полное наименование медицинских организаций, место оказания услуг, контактные телефоны, электронный адрес и веб-сайты указаны в приложений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5. Формой завершения государственной услуги является выдача учетной формы первичной медицинской документации № 106/у-07 «Врачебное свидетельство о смерти», удостоверяющая факт смерти.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6. Государственная услуга оказывается физическим лицам - лицам, проживающим вместе с умершим, в случае отсутствия таковых - соседями, работниками жилищно-эксплуатационных организаций или администрацией учреждения, где последовала смерть, органам внутренних дел, обнаружившим труп (далее - заявитель).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сроки оказания государственной услуги с момента сдачи заявителем необходимых документов - не более одного рабочего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максимально допустимое время ожидания в очереди при сдаче необходимых документов не более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максимальное допустимое время ожидания в очереди при получении документов, как результат оказания государственной услуги не более 40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8.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9. Полная информация о порядке оказания государственной услуги размещается на информационных стендах медицинских организаций. Адреса медицинских организаций указаны в приложении 1 к настоящему Стандарту. Стандарт оказания государственной услуги как источник информации опубликовывается в областных газетах «Арқа Ажары», «Акмолинская правда».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10. Государственная услуга предоставляется ежедневно с 9.00 до 18.00 часов, перерыв на перерыв с 13.00 до 14.00 часов, выходные дни -  суббота, воскресенье и праздничные дни. Прием осуществляется в порядке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11. Государственная услуга оказывается медицинскими организациями по месту жительства заявителя. В помещениях медицинских организаций имеются зал ожидания, места для заполнения документов, информационные стенды с перечнем необходимых документов и образцами их заполнения, обеспечена безопасность и приемлемые условия для людей с ограниченными физическими возможностями.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государственной услуги заявитель представляет: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для физического лица: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документ, удостоверяющий личность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документ, удостоверяющий личность умершего;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амбулаторная карта умершего;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для сотрудников органов внутренних дел - служебные удостоверения.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13. Для получения государственной услуги заполнение бланков, заявлений не требуется.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14. Документы, необходимые для получения государственной услуги сдаются в медицинскую организацию. Адреса медицинских организаций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15. Подтверждением сдачи заявителем необходимых документов для получения государственной услуги является талон с указанием даты и времени регистрации, фамилии и инициалов специалиста, принявшего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16. Способ доставки результата оказания государственной услуги – личное посещение заявителя медицинской организации. Адреса медицинских организаций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17. Основанием для отказа в предоставлении государственной услуги является не предоставление документов, указанных в пункте 12 настоящего Стандарта.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медицинских организаций основывается на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законности;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4) предоставления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5) защиты и конфиденциальности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6) обеспечения сохранности документов, которые заявитель не получил в установленные сроки.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приложением 2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20. Целевые значения показателей качества и доступности государственной услуги, по которым оценивается работа медицинских организаций,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Разъяснение порядка обжалования действий (бездействий) уполномоченных должностных лиц, а также содействие в подготовке жалобы можно получить в медицинских организациях. Адреса электронной почты, номера телефонов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22. Жалобы подаются в медицинские организации, контактные данные которых указаны в приложении 1 к настоящему Стандарту, в государственное учреждение «Управление здравоохранения Акмолинской области» (далее – Управление). Наименования государственных органов, адреса электронной почты, должностные лица, которым подается жалоба, указаны в пункте 24 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23. Принятие жалобы подтверждается выдачей заявителю талона с указанием срока и места получения ответа на поданную жалобу, а также контактные данные должностных лиц, у которых можно узнать о ходе ее рассмотрения.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руководителей медицинских организаций,  начальника Управления и его заместителей,      вышестоящей     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веб-сайт, адрес электронной почты, юридический адрес, телефон, графики приема граждан главными врачами медицинских организаций указаны в приложении 1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государственное учреждение «Управление здравоохранения Акмолинской области» 020000, Республика Казахстан, Акмолинская область, город Кокшетау, улица Сатпаева, 1, кабинет 201, веб-сайт www.akmo.kz, адрес электронной почты oblzdrav@kokshetau.online.kz, телефон 8(7162) 255187.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График приема: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начальник управления - среда с 14.00 до 16.00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заместитель начальника управления – пятница с 16.00 до 18.00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заместитель начальника управления – среда с 14.00 до 16.00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акимат Акмолинской области, город Кокшетау, улица Абая, 83, веб-сайт   www.akmo.kz.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25. По вопросам предоставления государственной услуги заявитель может получить дополнительную информацию в государственном учреждении «Управление здравоохранения Акмолинской  области».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стандарту оказания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 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«Выдача справок о смерти»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Контактные данные районных (городских) медицинских организаций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2973"/>
        <w:gridCol w:w="3092"/>
        <w:gridCol w:w="1950"/>
        <w:gridCol w:w="4685"/>
      </w:tblGrid>
      <w:tr>
        <w:trPr>
          <w:trHeight w:val="159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районных, (городских) медицинских организаций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Юридический адрес, время приема главных врачей и их заместителей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Контактный телефон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адрес, веб-сайт </w:t>
            </w:r>
          </w:p>
        </w:tc>
      </w:tr>
      <w:tr>
        <w:trPr>
          <w:trHeight w:val="1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«Акмолинская областная больница» при управлении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улица Сабатаева 1. График приема граждан: ежедневно с 8.30 до 17.00, перерыв с 13.00 до 14.00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8(7162) 266161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aob@kokc.kz www.akmo.kz. </w:t>
            </w:r>
          </w:p>
        </w:tc>
      </w:tr>
      <w:tr>
        <w:trPr>
          <w:trHeight w:val="26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«Акмолинская областная детская больница» при управлении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улица Сатпаева 87-а. График приема граждан: ежедневно с 8.30 до 17.30, перерыв с 13.00 до 14.00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8(7162) 780008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aodb@kokshetau.online.kzwww.akmo.kz </w:t>
            </w:r>
          </w:p>
        </w:tc>
      </w:tr>
      <w:tr>
        <w:trPr>
          <w:trHeight w:val="106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«Акмолинский областной онкологический диспансер» управления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улица Сабатаева 3. График приема граждан: пятница с 11.00 до 13.00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8(7162) 269569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aood@kokshetau.online.kz www.akmo.kz </w:t>
            </w:r>
          </w:p>
        </w:tc>
      </w:tr>
      <w:tr>
        <w:trPr>
          <w:trHeight w:val="1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«Акмолинский областной противотуберкулезный диспансер имени Коныратбека Курманбаева» управления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Айыртауская трасса. График приема граждан: ежедневно с 9.00 до 18.00, перерыв с 13.00 до 14.00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263117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koksh_tub@kokshetau.online.kz www.akmo.kz </w:t>
            </w:r>
          </w:p>
        </w:tc>
      </w:tr>
      <w:tr>
        <w:trPr>
          <w:trHeight w:val="1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«Акмолинская областная психиатрическая больница» управления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Доломитово. График приема граждан: четверг с 14.00 до 18.00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35737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aopd77@mail.ru www.akmo.kz </w:t>
            </w:r>
          </w:p>
        </w:tc>
      </w:tr>
      <w:tr>
        <w:trPr>
          <w:trHeight w:val="1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«Акмолинский областной психоневрологический диспансер» управления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улица Абая 23. График приема граждан: понедельник, четверг с 14.00 до 16.00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265803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aopnd@kokshetau.online.kz www.akmo.kz </w:t>
            </w:r>
          </w:p>
        </w:tc>
      </w:tr>
      <w:tr>
        <w:trPr>
          <w:trHeight w:val="13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«Аккольская районная поликлиника» при управлении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село Акколь, улица Кирдищева 89. График приема граждан: ежедневно с 15.00 до 17.00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21161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akk_rp@akmzdrav.kz www.akmo.kz </w:t>
            </w:r>
          </w:p>
        </w:tc>
      </w:tr>
      <w:tr>
        <w:trPr>
          <w:trHeight w:val="15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«Аккольская центральная районная больница» управления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село Акколь, улица Кирдищева 89. График приема граждан: понедельник с 14.00 до 17.00.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21637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akkol_crb@mail.ru www.akmo.kz </w:t>
            </w:r>
          </w:p>
        </w:tc>
      </w:tr>
      <w:tr>
        <w:trPr>
          <w:trHeight w:val="36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«Аршалынская районная поликлиника» при управлении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село Аршалы, улица Ташенова 2.График приема граждан: ежедневно с 16.00 до 18.00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21143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arsh-rp@akmzdrav.kz </w:t>
            </w:r>
          </w:p>
        </w:tc>
      </w:tr>
      <w:tr>
        <w:trPr>
          <w:trHeight w:val="3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«Аршалынская центральная районная больница» управления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село Аршалы, улица Ташенова 2. График приема граждан: ежедневно с 16.00 до 17.00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21214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arshaly_CRB@mail.ru www.akmo.kz </w:t>
            </w:r>
          </w:p>
        </w:tc>
      </w:tr>
      <w:tr>
        <w:trPr>
          <w:trHeight w:val="1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«Астраханская районная поликлиника» при управлении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Астраханка, улица Алтынсарина 41. График приема граждан: ежедневно с 15.00 до 16.00.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22353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astr_rp@mail.ru www.akmo.kz </w:t>
            </w:r>
          </w:p>
        </w:tc>
      </w:tr>
      <w:tr>
        <w:trPr>
          <w:trHeight w:val="1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«Астраханская центральная районная больница» управления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Астраханка, улица Алтынсарина 41 График приема граждан: ежедневно с 9.00 до 17.00, перерыв с 13.00 до 14.00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22465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astrbolnica@inbox.ru www.akmo.kz </w:t>
            </w:r>
          </w:p>
        </w:tc>
      </w:tr>
      <w:tr>
        <w:trPr>
          <w:trHeight w:val="28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«Атбасарская районная поликлиника» при управлении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город Атбасар, улица Валиханова 15. График приема граждан: вторник с 15.00 до 16.00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40871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atb-rp@akmzdrav.kz www.akmo.kz </w:t>
            </w:r>
          </w:p>
        </w:tc>
      </w:tr>
      <w:tr>
        <w:trPr>
          <w:trHeight w:val="43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«Атбасарский региональный противотуберкулҰзный диспансер» управления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город Атбасар, улица Лука-Белаш 37. График приема граждан: ежедневно с 15.00 до 18.00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25827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atbasartd@kokshetau.online.kz www.akmo.kz </w:t>
            </w:r>
          </w:p>
        </w:tc>
      </w:tr>
      <w:tr>
        <w:trPr>
          <w:trHeight w:val="1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«Атбасарская центральная районная больница» управления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город Атбасар, улица Валиханова 15. График приема граждан: ежедневно с 09.00 до 18.00, перерыв с 13.00 до 14.00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24211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atbasarcrb@mail.ru www.akmo.kz </w:t>
            </w:r>
          </w:p>
        </w:tc>
      </w:tr>
      <w:tr>
        <w:trPr>
          <w:trHeight w:val="12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«Буландинская районная поликлиника» при управлении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Буландинский район, город Макинск, улица Лесная 7. График приема граждан: ежедневно с 09.00 до 17.00, перерыв с 13.00 до 14.00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21967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bu_rp@akmzdrav.kz www.akmo.kz </w:t>
            </w:r>
          </w:p>
        </w:tc>
      </w:tr>
      <w:tr>
        <w:trPr>
          <w:trHeight w:val="3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«Буландинская центральная районная больница» управления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Буландинский район, город Макинск, улица Лесная 33. График приема граждан: среда, пятница с 14.00 до 17.00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21444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bulandy_crb@mail.ru www.akmo.kz </w:t>
            </w:r>
          </w:p>
        </w:tc>
      </w:tr>
      <w:tr>
        <w:trPr>
          <w:trHeight w:val="19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«Городская детская поликлиника» при управлении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улица Горького 6. График приема граждан: ежедневно с 09.00 до 18.00, перерыв с 13.00 до 14.00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257058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gdp_1@mail.ru www.akmo.kz </w:t>
            </w:r>
          </w:p>
        </w:tc>
      </w:tr>
      <w:tr>
        <w:trPr>
          <w:trHeight w:val="19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«Городская поликлиника» при управлении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улица Ауельбекова 94. График приема граждан: ежедневно с 09.00 до 18.00, перерыв с 13.00 до 14.00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253801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gor_pol@kokshetau.online.kz www.akmo.kz </w:t>
            </w:r>
          </w:p>
        </w:tc>
      </w:tr>
      <w:tr>
        <w:trPr>
          <w:trHeight w:val="19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«Егиндыкольская районная поликлиника» при управлении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Егиндыколь, улица Джамбула 15. График приема граждан: ежедневно с 09.00 до 18.00, перерыв с 13.00 до 14.00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21411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egn_rp@akmzdrav.kz www.akmo.kz </w:t>
            </w:r>
          </w:p>
        </w:tc>
      </w:tr>
      <w:tr>
        <w:trPr>
          <w:trHeight w:val="8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«Егиндыкольская центральная районная больница» управления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Егиндыколь, улица Джамбула 20.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 приема граждан: ежедневно с 09.00 до 18.00, перерыв с 13.00 до 14.00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21653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ecrb_econom@mail.ru www.akmo.kz </w:t>
            </w:r>
          </w:p>
        </w:tc>
      </w:tr>
      <w:tr>
        <w:trPr>
          <w:trHeight w:val="19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«Енбекшильдерская районная поликлиника» при управлении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город Степняк, улица Ленина 82. График приема граждан: понедельник с 14.00 до 16.00, среда с 10.00 до 12.00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22199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enbek@ akmzdrav.kz www.akmo.kz </w:t>
            </w:r>
          </w:p>
        </w:tc>
      </w:tr>
      <w:tr>
        <w:trPr>
          <w:trHeight w:val="19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«Енбекшильдерская центральная районная больница» управления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город Степняк, улица Абсалям Кажи 34. График приема граждан: понедельник с 14.00 до 16.00, среда с 14.00 до 18.00, пятница с 11.00 до 13.00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22133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ecrb@mail.ruecrb_econom@mail.ru&gt; www.akmo.kz </w:t>
            </w:r>
          </w:p>
        </w:tc>
      </w:tr>
      <w:tr>
        <w:trPr>
          <w:trHeight w:val="19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«Ерейментауская районная поликлиника» при управлении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город Ерейментау, улица Кунанбаева 131. График приема граждан: ежедневно с 09.00 до 17.30, перерыв с 13.00 до 14.00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(71633) 21836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erementaygkkp2008@rambler.ru Ermrp@mail.kz www.akmo.kz </w:t>
            </w:r>
          </w:p>
        </w:tc>
      </w:tr>
      <w:tr>
        <w:trPr>
          <w:trHeight w:val="88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«Ерейментауская центральная районная больница» управления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город Ерейментау, улица Акына Аманжола Алжанова 14. График приема граждан: ежедневно с 10.00 до 17.00, перерыв с 13.00 до 14.00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(71633) 21143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erm_crb@akmzdrav.kz www.akmo.kz </w:t>
            </w:r>
          </w:p>
        </w:tc>
      </w:tr>
      <w:tr>
        <w:trPr>
          <w:trHeight w:val="19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«Есильская районная поликлиника» при управлении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город Есиль, улица Мичурина 22. График приема граждан: ежедневно с 09.00 до 18.00, перерыв с 13.00 до 14.00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21328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esl-rp@akmzdrav.kz www.akmo.kz </w:t>
            </w:r>
          </w:p>
        </w:tc>
      </w:tr>
      <w:tr>
        <w:trPr>
          <w:trHeight w:val="19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«Есильская центральная районная больница» управления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город Есиль, улица Пионерская 9. График приема граждан: ежедневно с 09.00 до 18.00, перерыв с 13.00 до 14.00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21165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esl-crb@akmzdrav.kz www.akmo.kz </w:t>
            </w:r>
          </w:p>
        </w:tc>
      </w:tr>
      <w:tr>
        <w:trPr>
          <w:trHeight w:val="19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«Жаксынская районная поликлиника» при управлении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город Жаксы, улица 30 лет Победы 29. График приема граждан: ежедневно с 09.00 до 18.00, перерыв с 13.00 до 14.00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21577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jak-rp@akmzdrav.kz www.akmo.kz </w:t>
            </w:r>
          </w:p>
        </w:tc>
      </w:tr>
      <w:tr>
        <w:trPr>
          <w:trHeight w:val="3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«Жаксынская центральная районная больница» управления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город Жаксы, улица 30 лет Победы 29. График приема граждан: ежедневно с 09.00 до 18.00, перерыв с 13.00 до 14.00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21383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gcrb@mail.ruwww.akmo.kz. </w:t>
            </w:r>
          </w:p>
        </w:tc>
      </w:tr>
      <w:tr>
        <w:trPr>
          <w:trHeight w:val="19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«Жаркаинская районная поликлиника» при управлении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город Державинск, улица Пушкина 34. График приема граждан: ежедневно с 09.00 до 18.00, перерыв с 13.00 до 14.00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91701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jarkpoliklinika2008@rambler.ru www.akmo.kz </w:t>
            </w:r>
          </w:p>
        </w:tc>
      </w:tr>
      <w:tr>
        <w:trPr>
          <w:trHeight w:val="19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«Жаркаинская центральная районная больница» управления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город Державинск, улица Пушкина 34. График приема граждан: ежедневно с 17.00 до 18.00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92809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jarkain_crb@mail.ru www.akmo.kz </w:t>
            </w:r>
          </w:p>
        </w:tc>
      </w:tr>
      <w:tr>
        <w:trPr>
          <w:trHeight w:val="19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«Зерендинская районная поликлиника» при управлении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Зеренда, больничный городок. График приема граждан: ежедневно с 09.00 до 18.00, перерыв с 13.00 до 14.00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21661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zer_poliklinika@kokshetau.online.kz www.akmo.kz </w:t>
            </w:r>
          </w:p>
        </w:tc>
      </w:tr>
      <w:tr>
        <w:trPr>
          <w:trHeight w:val="3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«Зерендинская центральная районная больница» управления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Зеренда, больничный городок. График приема граждан: ежедневно с 10.00 до 13.00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22650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zer_crb@mail.ru www.akmo.kz </w:t>
            </w:r>
          </w:p>
        </w:tc>
      </w:tr>
      <w:tr>
        <w:trPr>
          <w:trHeight w:val="19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«Кокшетауская городская больница» при управлении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улица Сатпаева 85. График приема граждан: вторник, четверг с 16.00 до 18.00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780627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gorod1-koksh@bk.ru www.akmo.kz </w:t>
            </w:r>
          </w:p>
        </w:tc>
      </w:tr>
      <w:tr>
        <w:trPr>
          <w:trHeight w:val="19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«Кокшетауская городская больница с поликлиникой  № 2» при управлении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поселок Красный-яр, улица Ленина 83. График приема граждан: пятница с 14.00 до 17.00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403231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gor_bol_2@mail.ru www.akmo.kz </w:t>
            </w:r>
          </w:p>
        </w:tc>
      </w:tr>
      <w:tr>
        <w:trPr>
          <w:trHeight w:val="19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«Коргалжинская районная поликлиника» при управлении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Коргалжинский район, село Коргалжын, улица Болганбаева 13. График приема граждан: ежедневно с 09.00 до 18.00, перерыв с 13.00 до 14.00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(71637) 22286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pol_korg@kokshetau.online.kz www.akmo.kz </w:t>
            </w:r>
          </w:p>
        </w:tc>
      </w:tr>
      <w:tr>
        <w:trPr>
          <w:trHeight w:val="3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«Коргалжинская центральная районная больница» управления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Коргалжинский район, село Коргалжын, улица Жангельдина 7. График приема граждан: ежедневно с 09.00 до 18.00, перерыв с 13.00 до 14.00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(71637) 21604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kcrb@kokshetau.online.kzwww.akmo.kz </w:t>
            </w:r>
          </w:p>
        </w:tc>
      </w:tr>
      <w:tr>
        <w:trPr>
          <w:trHeight w:val="19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«Областная наркологическая больница для принудительного лечения» при управлении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Селета. График приема граждан: пятница с 15.00 до 17.00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(71633) 36673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seletabuh@mail.ru www.akmo.kz </w:t>
            </w:r>
          </w:p>
        </w:tc>
      </w:tr>
      <w:tr>
        <w:trPr>
          <w:trHeight w:val="19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«Областной кожно-венерологический диспансер» управления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улица Акана сери 1-а. График приема граждан: среда, пятница с 15.00 до 17.30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269564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aokwd@mail.ruwww.akmo.kz </w:t>
            </w:r>
          </w:p>
        </w:tc>
      </w:tr>
      <w:tr>
        <w:trPr>
          <w:trHeight w:val="19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«Областной наркологический реабилитационный центр» управления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улица Ауельбекова 36. График приема граждан: ежедневно с 09.00 до 16.00, перерыв с 13.00 до 14.00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265760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aond@mail.online.kz www.akmo.kz </w:t>
            </w:r>
          </w:p>
        </w:tc>
      </w:tr>
      <w:tr>
        <w:trPr>
          <w:trHeight w:val="259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«Перинатальный центр» при управлении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улица Горького 158-а. График приема граждан: ежедневно с 08.30 до 17.50, перерыв с 13.00 до 14.00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780133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centerperinatal@mail.kz sentrperinatal@mail.ru www.akmo.kz </w:t>
            </w:r>
          </w:p>
        </w:tc>
      </w:tr>
      <w:tr>
        <w:trPr>
          <w:trHeight w:val="3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«Поликлиника для ветеранов и инвалидов Великой Отечественной войны» управления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улица Сейфуллина 35. График приема граждан: ежедневно с 09.00 до 18.00, перерыв с 13.00 до 14.00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269202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pvov@kokc.kz www.akmo.kz </w:t>
            </w:r>
          </w:p>
        </w:tc>
      </w:tr>
      <w:tr>
        <w:trPr>
          <w:trHeight w:val="19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«Сандыктауская районная поликлиника» при управлении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Балкашино, улица Западная 1. График приема граждан: ежедневно с 09.00 до 17.00, перерыв с 13.00 до 14.00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(71640) 92086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www.akmo.kz </w:t>
            </w:r>
          </w:p>
        </w:tc>
      </w:tr>
      <w:tr>
        <w:trPr>
          <w:trHeight w:val="19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«Сандыктауская центральная районная больница» управления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Балкашино, улица Западная 1. График приема граждан: среда с 14.00 до 18.00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(71640) 91420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san-crb@akmzdrav.kz www.akmo.kz </w:t>
            </w:r>
          </w:p>
        </w:tc>
      </w:tr>
      <w:tr>
        <w:trPr>
          <w:trHeight w:val="19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«Семейная врачебная амбулатория № 1 «Тлектес» при управлении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микрорайон Васильковский 20-а График приема граждан: ежедневно с 09.00 до 18.00, перерыв с 13.00 до 14.00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  429337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sva1_kokshetau@mail.ru www.akmo.kz </w:t>
            </w:r>
          </w:p>
        </w:tc>
      </w:tr>
      <w:tr>
        <w:trPr>
          <w:trHeight w:val="19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«Семейная врачебная амбулатория №2 «Кокше» при управлении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микрорайон Боровской 55. График приема граждан: вторник с 14.00 до 18.00.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774021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sva2@list.ru www.akmo.kz </w:t>
            </w:r>
          </w:p>
        </w:tc>
      </w:tr>
      <w:tr>
        <w:trPr>
          <w:trHeight w:val="3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«Семейная врачебная амбулатория № 3 «Максат» при управлении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улица Станиславского 37. График приема граждан: ежедневно с 09.00 до 18.00, перерыв с 13.00 до 14.00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264303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sva3@kokshetau.online.kz www.akmo.kz. </w:t>
            </w:r>
          </w:p>
        </w:tc>
      </w:tr>
      <w:tr>
        <w:trPr>
          <w:trHeight w:val="19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«Степногорская городская поликлиника» при управлении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больничный комплекс. График приема граждан: ежедневно с 09.00 до 17.00, перерыв с 13.00 до 14.00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61939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emh_stepnogorsk@mail.ru www.akmo.kz. </w:t>
            </w:r>
          </w:p>
        </w:tc>
      </w:tr>
      <w:tr>
        <w:trPr>
          <w:trHeight w:val="19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«Степногорская психиатрическая больница» управления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больничный комплекс. График приема граждан: вторник, четверг с 09.00 до 12.00.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62089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Impuls-rpb2001@mail.ru www.akmo.kz. </w:t>
            </w:r>
          </w:p>
        </w:tc>
      </w:tr>
      <w:tr>
        <w:trPr>
          <w:trHeight w:val="19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«Степногорский региональный противотуберкулезный диспансер» управления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  больничный комплекс. График приема граждан: ежедневно с 09.00 до 17.00, перерыв с 13.00 до 14.00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62398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steprtd@mail.ru www.akmo.kz </w:t>
            </w:r>
          </w:p>
        </w:tc>
      </w:tr>
      <w:tr>
        <w:trPr>
          <w:trHeight w:val="19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«Степногорская центральная городская больница» при управлении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больничный комплекс. График приема граждан: среда с 15.00 до 17.00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62373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step-cgb@akmzdrav.kz www.akmo.kz </w:t>
            </w:r>
          </w:p>
        </w:tc>
      </w:tr>
      <w:tr>
        <w:trPr>
          <w:trHeight w:val="34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«Целиноградская районная поликлиника» при управлении 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Акмол, улица Гагарина 15. График приема граждан: ежедневно с 09.00 до 17.00, перерыв с 13.00 до 14.00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(7172) 333285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celin_rp@mail.ru www.akmo.kz </w:t>
            </w:r>
          </w:p>
        </w:tc>
      </w:tr>
      <w:tr>
        <w:trPr>
          <w:trHeight w:val="19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«Целиноградская региональная клиническая больница» при управлении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Астана, улица Махтымкули 2. График приема граждан: ежедневно с 09.00 до 18.00, перерыв с 13.00 до 14.00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(7172) 355263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crkb@at.kz www.akmo.kz </w:t>
            </w:r>
          </w:p>
        </w:tc>
      </w:tr>
      <w:tr>
        <w:trPr>
          <w:trHeight w:val="19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«Шантюбинская городская больница» при управлении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поселок Шантобе, улица Победы 30/1. График приема граждан: ежедневно с 09.00 до 17.00, перерыв с 13.00 до 14.00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(71640) 5 25556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shgb@mail.ru www.akmo.kz. </w:t>
            </w:r>
          </w:p>
        </w:tc>
      </w:tr>
      <w:tr>
        <w:trPr>
          <w:trHeight w:val="19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«Шортандинская районная поликлиника» при управлении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поселок Шортанды, улица Дзержинского 1. График приема граждан: ежедневно с 09.00 до 18.00, перерыв с 13.00 до 14.00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(71631) 22451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short.rp@mail.ru shrt-rp@akmzdrav.kz www.akmo.kz </w:t>
            </w:r>
          </w:p>
        </w:tc>
      </w:tr>
      <w:tr>
        <w:trPr>
          <w:trHeight w:val="70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«Шортандинская центральная районная больница» управления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поселок Шортанды, улица Дзержинского 1. График приема граждан: ежедневно с 09.00 до 18.00, перерыв с 13.00 до 14.00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(71631) 22495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shortcrb@mail.ru www.akmo.kz </w:t>
            </w:r>
          </w:p>
        </w:tc>
      </w:tr>
      <w:tr>
        <w:trPr>
          <w:trHeight w:val="52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«Щучинская районная поликлиника» при управлении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город Щучинск, улица Морозова 6. График приема граждан: ежедневно с 08.30 до 18.30, перерыв с 13.00 до 14.00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32201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shuch-polik@mail.ru www.akmo.kz </w:t>
            </w:r>
          </w:p>
        </w:tc>
      </w:tr>
      <w:tr>
        <w:trPr>
          <w:trHeight w:val="19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«Щучинский региональный противотуберкулезный диспансер» управления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город  Щучинск, больничный городок. График приема граждан: ежедневно с 08.30 до 18.30, перерыв с 13.00 до 14.00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42121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tubdispanser@mail.ru www.akmo.kz </w:t>
            </w:r>
          </w:p>
        </w:tc>
      </w:tr>
      <w:tr>
        <w:trPr>
          <w:trHeight w:val="195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«Щучинская центральная районная больница» управления здравоохранения Акмолинской области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город Щучинск, больничный городок. График приема граждан: ежедневно с 08.30 до 18.30, перерыв с 13.00 до 14.00 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45026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shuchinskoe_crb@mail.ru www.akmo.kz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«Выдача справок о смерти»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4"/>
        <w:gridCol w:w="2540"/>
        <w:gridCol w:w="2696"/>
        <w:gridCol w:w="2540"/>
      </w:tblGrid>
      <w:tr>
        <w:trPr>
          <w:trHeight w:val="90" w:hRule="atLeast"/>
        </w:trPr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доступности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последующем году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отчетном году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90" w:hRule="atLeast"/>
        </w:trPr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установленный срок с момента сдачи документа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ожидавших получения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очереди не более 40 минут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90" w:hRule="atLeast"/>
        </w:trPr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удовлетворенных качеством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процесса 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90" w:hRule="atLeast"/>
        </w:trPr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 оформленных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должностным лицом (произведенных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начислений, расчетов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т.д.)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90" w:hRule="atLeast"/>
        </w:trPr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удовлетворенных качеством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предоставления услуги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435" w:hRule="atLeast"/>
        </w:trPr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правильно заполненных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потребителем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сданных с первого раза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90" w:hRule="atLeast"/>
        </w:trPr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90" w:hRule="atLeast"/>
        </w:trPr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жалоб к общему количеству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обслуженных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потребителей  по данному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виду услуг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90" w:hRule="atLeast"/>
        </w:trPr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жалоб, рассмотренных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установленный срок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существующим порядком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обжалования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90" w:hRule="atLeast"/>
        </w:trPr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сроками обжалования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90" w:hRule="atLeast"/>
        </w:trPr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персонала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