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8b93" w14:textId="8bc8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мая 2009 года № А-5/236. Зарегистрировано Департаментом юстиции Акмолинской области 24 июня 2009 года № 3322. Утратило силу - постановлением акимата Акмолинской области от 2 апреля 2010 года № а-4/103.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02.04.2010 № а-4/103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реализации Плана действий Правительства Республики Казахстан на 2009 год по реализации Послания Главы Государства народу Казахстана от 6 марта 2009 года «Через кризис к обновлению и развитию» (Дорожная карта),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«О мерах по реализации Послания Главы Государства народу Казахстана от 6 марта 2009 года «Через кризис к обновлению и развитию»,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2009 года № 603 «Об утверждении Правил использования целевых текущих трансфертов и целевых трансфертов на развитие областным бюджетам, бюджетам городов Астаны и Алматы, перечисляемых для реализации стратегии региональной занятости и переподготовки кадров»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безработных из целевых групп населения (далее – социальные рабочие места).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Социальные рабочие места организуются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 работодателя на оплату труда безработных, трудоустроенных на социальные рабочие места, возмещаются из средств местного (района, города областного значения) бюджета в размере 50 процентов от минимальной месячной заработной платы, в пределах средств, предусмотренных местным (района, города областного значения)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 внесенным постановлением  акимата Акмолинской области от 08.10.2009 </w:t>
      </w:r>
      <w:r>
        <w:rPr>
          <w:rFonts w:ascii="Times New Roman"/>
          <w:b w:val="false"/>
          <w:i w:val="false"/>
          <w:color w:val="000000"/>
          <w:sz w:val="28"/>
        </w:rPr>
        <w:t>№ A-11/423.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Расходы на оплату труда безработных, с 1 мая 2009 года трудоустроенных на социальные рабочие места, оплачиваются в месяц на одного участника за счет целевых текущих трансфертов, выделенных из республиканского бюджета на расширение программы социальных рабочих мест и молодежной практики в размере 15000 тенге и 15000 тенге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 внесенным постановлением  акимата Акмолинской области от 08.10.2009 </w:t>
      </w:r>
      <w:r>
        <w:rPr>
          <w:rFonts w:ascii="Times New Roman"/>
          <w:b w:val="false"/>
          <w:i w:val="false"/>
          <w:color w:val="000000"/>
          <w:sz w:val="28"/>
        </w:rPr>
        <w:t>№ A-11/423.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Действие пункта 4 настоящего постановления распространяется на правоотношения, возникшие с 1 мая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области Бекмагамбетова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акимата Акмолинской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А.Рау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