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4b8" w14:textId="5fb5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13 декабря 2008 года № 4С-11-5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июля 2009 года № 4С-16-3. Зарегистрировано Департаментом юстиции Акмолинской области 24 июля 2009 года № 3328.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Акмолинского областного маслихата от 18.06.2010 № 4С-25-1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местном государственном управлении и самоуправлении в Республике Казахстан» от 23 января 2001 года, и согласно постановления акимата области от 8 июля 2009 года №А-8/288 Акмолинский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Акмолинского областного маслихата «Об областном бюджете на 2009 год»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4С-11-5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№ 3286, опубликовано от 10 января 2009 года и 13 января 2009 года в газете «Арқа ажары», от 10 января 2009 года, 13 января 2009 года, 17 января 2009 года в газете «Акмолинская правда»), с последующими изменениями и дополнениями, внесенными решением Акмолинского областного маслихата от 26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4С-13-2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Акмолинского маслихата от 13 декабря 2008 года № 4С-11-5 «Об областном бюджете на 2009 год» (зарегистрировано в реестре государственной регистрации нормативных правовых актов № 3315, опубликовано в газете «Арқа ажары» от 11 апреля 2009 года № 49-50 и в газете «Акмолинская правда» от 9 апреля 2009 года № 42, от 11 апреля 2009 года № 43 и от 14 апреля 2009 года № 44),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4С-14-3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Акмолинского маслихата от 13 декабря 2008 года № 4С-11-5 «Об областном бюджете на 2009 год» (зарегистрировано в реестре государственной регистрации нормативных правовых актов № 3319, опубликовано от 7 мая 2009 года в газете «Акмолинская правда» № 54-55 и от 5 мая 2009 года, 7 мая 2009 года в газете «Арка ажары № 59, № 60)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«69 376 747,3» заменить на цифры «70 397 438,3»;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«61 176 862,3» заменить на цифры «62 197 553,3»;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«70 003 391,2» заменить на цифры «71 054 687»;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«- 14 913,2» заменить на цифры «- 32 518»;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«670 604,8» заменить на цифры «653 000»;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«62 900» заменить на цифры «49 900»;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«63 200» заменить на цифры «50 200».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«24 397 199» заменить на цифры «25 417 890»;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«3 512 339» заменить на цифры «3 445 669»;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«858 282» заменить на цифры «791 612»;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«330 800» заменить на цифры «264 130»;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пункте 19-1: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«5 260 579,3» заменить на цифры «6 574 094,8»;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«3 388 857» заменить на цифры «4 476 218»;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«областного бюджета» заменить словами «местного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«1 871 722,3» заменить на цифры «2 097 876,8»;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«2 465 564,5» заменить на цифры «2 433 929,6»;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«725 270» заменить на цифры «685 856,3»;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«548 375» заменить на цифры «508 872,3»;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«42 092» заменить на цифры «33 661»;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«22 339 тысяч тенге – на содержание детского сада «Арайлы» Зерендинского района»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«8 520 тысяч тенге – на содержание детского сада в с.Жалтыр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«1 740 294,5» заменить на цифры «1 748 073,3»;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«724 079» заменить на цифры «723 773,4»;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«161 882» заменить на цифры «94 519,6»;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«32 441,7» заменить на цифры «30 614,3»;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«512 773,1» заменить на цифры «574 184,8»;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«150 000 тысяч тенге – на завершение строительства Дворца спорта в г.Кокшетау»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«43 102,3 тысяч тенге – на приобретение квартир для переселенцев жителей поселка Красногорский Есильского района»;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«59 500» заменить на цифры «55 582,2»;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«90 063» заменить на цифры «46 741»;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«9 555,7 тысяч тенге – на разработку проектно-сметной документации на строительство жилых домов и инженерной инфраструктуры в рамках реализации программы «Нурлы Кош» на 2009-2011 годы городу Кокшетау»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«20 000 тысяч тенге – на начало строительства инженерной инфраструктуры в рамках реализации программы «Нурлы Кош» на 2009-2011 годы городу Кокшетау»;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«21-1. Установить лимит долга местного исполнительного органа области на 2009 год в размере 2 391 718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указанного решения изложить в новой редакции согласно приложению 1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после государственной регистрации в Департаменте юстиции Акмолинской области и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А.Молдабаев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У.Мусабаев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области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       М.Такамбаев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2009 года № 4С-16-3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58"/>
        <w:gridCol w:w="791"/>
        <w:gridCol w:w="8200"/>
        <w:gridCol w:w="2560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70 397 438,3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8 185 835,0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7 414 620,0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7 414 620,0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771 215,0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ресурсов и других ресурсов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771 215,0 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14 050,0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9 260,0 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8 275,0 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985,0 </w:t>
            </w:r>
          </w:p>
        </w:tc>
      </w:tr>
      <w:tr>
        <w:trPr>
          <w:trHeight w:val="9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2 337,0 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2 337,0 </w:t>
            </w:r>
          </w:p>
        </w:tc>
      </w:tr>
      <w:tr>
        <w:trPr>
          <w:trHeight w:val="10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15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2 153,0 </w:t>
            </w:r>
          </w:p>
        </w:tc>
      </w:tr>
      <w:tr>
        <w:trPr>
          <w:trHeight w:val="18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2 153,0 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62 197 553,3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1 380 264,3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1 380 264,3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60 817 289,0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60 817 289,0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35"/>
        <w:gridCol w:w="780"/>
        <w:gridCol w:w="684"/>
        <w:gridCol w:w="7532"/>
        <w:gridCol w:w="2578"/>
      </w:tblGrid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71 054 687,0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504 343,3 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310 370,0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43 906,0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43 578,0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266 464,0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258 007,0 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84 887,2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84 887,2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79 421,2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5 466,0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109 086,1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109 086,1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109 086,1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69 205,5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4 361,0 </w:t>
            </w:r>
          </w:p>
        </w:tc>
      </w:tr>
      <w:tr>
        <w:trPr>
          <w:trHeight w:val="10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4 361,0 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64 844,5 </w:t>
            </w:r>
          </w:p>
        </w:tc>
      </w:tr>
      <w:tr>
        <w:trPr>
          <w:trHeight w:val="8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64 844,5 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23 326,0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41 518,5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2 970 516,1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2 970 516,1 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2 970 516,1 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2 888 414,1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77 934,0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10 587 941,6 </w:t>
            </w:r>
          </w:p>
        </w:tc>
      </w:tr>
      <w:tr>
        <w:trPr>
          <w:trHeight w:val="6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2 319 692,2 </w:t>
            </w:r>
          </w:p>
        </w:tc>
      </w:tr>
      <w:tr>
        <w:trPr>
          <w:trHeight w:val="8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846 734,0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846 734,0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1 472 958,2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329 243,1 </w:t>
            </w:r>
          </w:p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463 109,1 </w:t>
            </w:r>
          </w:p>
        </w:tc>
      </w:tr>
      <w:tr>
        <w:trPr>
          <w:trHeight w:val="10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264 130,0 </w:t>
            </w:r>
          </w:p>
        </w:tc>
      </w:tr>
      <w:tr>
        <w:trPr>
          <w:trHeight w:val="10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внедрение новых технологий государственной системы в сфере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139 862,0 </w:t>
            </w:r>
          </w:p>
        </w:tc>
      </w:tr>
      <w:tr>
        <w:trPr>
          <w:trHeight w:val="14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127 007,0 </w:t>
            </w:r>
          </w:p>
        </w:tc>
      </w:tr>
      <w:tr>
        <w:trPr>
          <w:trHeight w:val="12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149 607,0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2 672 910,3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113 156,0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113 156,0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2 559 754,3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2 559 754,3 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563 072,0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84 312,0 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84 312,0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34 232,0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14 463,0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19 769,0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444 528,0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92 694,0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351 834,0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5 032 267,1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2 375 928,1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71 747,8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35 543,0 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44 724,0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14 365,0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373 471,9 </w:t>
            </w:r>
          </w:p>
        </w:tc>
      </w:tr>
      <w:tr>
        <w:trPr>
          <w:trHeight w:val="12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1 032 997,0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44 447,0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758 632,4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2 656 339,0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2 256 339,0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2 282,0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17 360 045,9 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6 677 502,0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6 677 502,0 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6 677 502,0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251 241,0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251 241,0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129 559,0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47 077,0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73 717,0 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3 529 229,0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3 529 229,0 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2 382 051,0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226 480,0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351 836,0 </w:t>
            </w:r>
          </w:p>
        </w:tc>
      </w:tr>
      <w:tr>
        <w:trPr>
          <w:trHeight w:val="10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66 171,0 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246 761,0 </w:t>
            </w:r>
          </w:p>
        </w:tc>
      </w:tr>
      <w:tr>
        <w:trPr>
          <w:trHeight w:val="9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178 558,0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4 267 330,0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4 267 330,0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3 718 544,0 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548 786,0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562 256,0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562 256,0 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538 687,0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23 569,0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2 072 487,9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524 277,1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76 055,1 </w:t>
            </w:r>
          </w:p>
        </w:tc>
      </w:tr>
      <w:tr>
        <w:trPr>
          <w:trHeight w:val="7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315 071,0 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101 154,0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9 211,0 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4 493,0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8 492,0 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9 801,0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1 548 210,8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1 548 210,8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2 611 876,8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1 975 296,5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858 829,1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858 829,1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1 084 964,2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1 084 964,2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31 503,2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31 503,2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532 032,1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 программ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532 032,1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99 580,1 </w:t>
            </w:r>
          </w:p>
        </w:tc>
      </w:tr>
      <w:tr>
        <w:trPr>
          <w:trHeight w:val="14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97 223,0 </w:t>
            </w:r>
          </w:p>
        </w:tc>
      </w:tr>
      <w:tr>
        <w:trPr>
          <w:trHeight w:val="10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335 229,0 </w:t>
            </w:r>
          </w:p>
        </w:tc>
      </w:tr>
      <w:tr>
        <w:trPr>
          <w:trHeight w:val="6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104 548,2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104 548,2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61 011,2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2 448,0 </w:t>
            </w:r>
          </w:p>
        </w:tc>
      </w:tr>
      <w:tr>
        <w:trPr>
          <w:trHeight w:val="10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7 428,0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33 661,0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8 722 724,0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4 175 000,0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4 175 000,0 </w:t>
            </w:r>
          </w:p>
        </w:tc>
      </w:tr>
      <w:tr>
        <w:trPr>
          <w:trHeight w:val="10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594 000,0 </w:t>
            </w:r>
          </w:p>
        </w:tc>
      </w:tr>
      <w:tr>
        <w:trPr>
          <w:trHeight w:val="11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3 581 000,0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4 547 724,0 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4 547 724,0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28 645,6 </w:t>
            </w:r>
          </w:p>
        </w:tc>
      </w:tr>
      <w:tr>
        <w:trPr>
          <w:trHeight w:val="8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957 000,0 </w:t>
            </w:r>
          </w:p>
        </w:tc>
      </w:tr>
      <w:tr>
        <w:trPr>
          <w:trHeight w:val="14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2 231 746,6 </w:t>
            </w:r>
          </w:p>
        </w:tc>
      </w:tr>
      <w:tr>
        <w:trPr>
          <w:trHeight w:val="14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650 942,0 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679 389,8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1 879 817,7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452 255,4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445 085,0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30 837,0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124 525,0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89 226,0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200 341,0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7 170,4 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7 170,4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911 842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907 786,0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35 300,0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44 195,0 </w:t>
            </w:r>
          </w:p>
        </w:tc>
      </w:tr>
      <w:tr>
        <w:trPr>
          <w:trHeight w:val="9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678 291,0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4 056,3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4 056,3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418 323,2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109 614,2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16 778,2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92 836,0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42 513,0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42 513,0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219 937,5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219 937,5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46 258,5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22 284,5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23 974,0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 и информационного пространства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81 426,8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81 426,8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71 613,8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9 813,0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7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7 816 282,2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7 816 282,2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3 765 660,7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3 677 085,7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68 869,0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424 817,0 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1 457,0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612 242,0 </w:t>
            </w:r>
          </w:p>
        </w:tc>
      </w:tr>
      <w:tr>
        <w:trPr>
          <w:trHeight w:val="5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428 573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4 995,7 </w:t>
            </w:r>
          </w:p>
        </w:tc>
      </w:tr>
      <w:tr>
        <w:trPr>
          <w:trHeight w:val="7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2 136 000,0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88 575,0 </w:t>
            </w:r>
          </w:p>
        </w:tc>
      </w:tr>
      <w:tr>
        <w:trPr>
          <w:trHeight w:val="11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88 575,0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2 495 988,4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380 475,4 </w:t>
            </w:r>
          </w:p>
        </w:tc>
      </w:tr>
      <w:tr>
        <w:trPr>
          <w:trHeight w:val="10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 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380 475,4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2 115 513,0 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2 115 513,0 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357 109,3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357 109,3 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357 109,3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455 510,2 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455 510,2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56 988,3 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398 521,9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24 629,6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24 629,6 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24 596,6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33,0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 хозяйства, охраны окружающей среды и земельных отношений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717 384,0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696 328,0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696 328,0 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907 463,4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907 463,4 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28 368,1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28 254,1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797 014,3 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34 534,3 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233,6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762 246,4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82 081,0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24 542,0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7 539,0 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3 966 704,1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2 278 947,0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2 278 947,0 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2 278 947,0 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1 687 757,1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1 687 757,1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30 243,1 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496 074,0 </w:t>
            </w:r>
          </w:p>
        </w:tc>
      </w:tr>
      <w:tr>
        <w:trPr>
          <w:trHeight w:val="16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1 029 489,0 </w:t>
            </w:r>
          </w:p>
        </w:tc>
      </w:tr>
      <w:tr>
        <w:trPr>
          <w:trHeight w:val="12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131 951,0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267 527,6 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68 153,5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68 153,5 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68 153,5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199 374,1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164 342,0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164 342,0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35 032,1 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35 032,1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11 837 371,0 </w:t>
            </w:r>
          </w:p>
        </w:tc>
      </w:tr>
      <w:tr>
        <w:trPr>
          <w:trHeight w:val="5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227 091,0 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1 341,8 </w:t>
            </w:r>
          </w:p>
        </w:tc>
      </w:tr>
      <w:tr>
        <w:trPr>
          <w:trHeight w:val="12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614 435,0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-32 518,0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653 000,0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5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8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предпринимательства «Даму» на реализацию государственной инвестиционной политики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49 900,0 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50 200,0 </w:t>
            </w:r>
          </w:p>
        </w:tc>
      </w:tr>
      <w:tr>
        <w:trPr>
          <w:trHeight w:val="3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50 200,0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50 200,0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50 200,0 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50 200,0 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-674 630,7 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674 630,7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