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5a78" w14:textId="71a5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Акмолинского областного маслихата от 13 декабря 2008 года № 4С-11-5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16 октября 2009 года № 4С-17-2. Зарегистрировано Департаментом юстиции Акмолинской области 27 октября 2009 года № 3331. Утратило силу - решением Акмолинского областного маслихата от 18 июня 2010 года № 4С-25-1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Акмолинского областного маслихата от 18.06.2010 № 4С-25-1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сентября 2009 года № 862 «О переименовании Щучинского района», постановлений Правительства Республики Казахстан от 28 августа 2009 года </w:t>
      </w:r>
      <w:r>
        <w:rPr>
          <w:rFonts w:ascii="Times New Roman"/>
          <w:b w:val="false"/>
          <w:i w:val="false"/>
          <w:color w:val="000000"/>
          <w:sz w:val="28"/>
        </w:rPr>
        <w:t>№ 1266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декабря 2008 года № 1184», от 9 сентября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1335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постановления Правительства Республики Казахстан от 18 декабря 2008 года № 1184 и от 16 января 2009 года № 11», согласно постановления акимата области № А-11/428 от 12 октября 2009 года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Акмолинского областного маслихата «Об областном бюджете на 2009 год» от 13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4С-11-5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3286, опубликовано от 10 января 2009 года и 13 января 2009 года в газете «Арқа ажары», от 10 января 2009 года, 13 января 2009 года, 17 января 2009 года в газете «Акмолинская правда»), с последующими изменениями и дополнениями, внесенными решением Акмолинского областного маслихата от 26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4С-13-2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Акмолинского областного маслихата от 13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4С-11-5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2009 год» (зарегистрировано в реестре государственной регистрации нормативных правовых актов № 3315, опубликовано от 11 апреля 2009 года в газете «Арқа ажары» № 49-50 и от 9 апреля 2009 года, 11 апреля 2009 года, 14 апреля 2009 года в газете «Акмолинская правда» № 42, № 43, № 44), решением Акмолинского областного маслихата от 22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4С-14-3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Акмолинского областного маслихата от 13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4С-11-5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2009 год» (зарегистрировано в реестре государственной регистрации нормативных правовых актов № 3319, опубликовано от 7 мая 2009 года в газете «Акмолинская правда» № 54-55 и от 5 мая 2009 года, 7 мая 2009 года в газете «Арка ажары» № 59, № 60), решением Акмолинского областного маслихата от 15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4С-16-3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Акмолинского маслихата от 13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4С-11-5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2009 год» (зарегистрировано в реестре государственной регистрации нормативных правовых актов № 3328, опубликовано от 4 августа 2009 года, 11 августа 2009 года в газете «Акмолинская правда» № 101, № 104 и от 4 августа 2009 года в газете «Арка ажары» № 102)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«70 397 438,3» заменить на цифры «70 142 179,3»;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«8 185 835» заменить на цифры «7 798 157»;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«14 050» заменить на цифры «60 048»;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«62 197 553,3» заменить на цифры «62 283 974,3»;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«71 054 687» заменить на цифры «70 876 108»;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««- 32 518» заменить на цифры «-124 198»;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«653 000» заменить на цифры «603 000»;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«685 518» заменить на цифры «727 198»;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«49 900» заменить на цифры «64 900»;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«50 200» заменить на цифры «65 200».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«25 417 890» заменить на цифры «25 504 311».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«Щучинскому» заменить на слово «Бурабайскому».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«2 957 499» заменить на цифры «2 946 678»;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«1 102 921» заменить на цифры «1 092 100»;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«414 073» заменить на цифры «403 252».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«4 050 882» заменить на цифры «4 148 124»;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«428 573» заменить на цифры «525 815».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«2 433 929,6» заменить на цифры «2 765 616,5»;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«685 856,3» заменить на цифры «1 056 648,9»;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«508 872,3» заменить на цифры «518 397,2»;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«33 661» заменить на цифры «32 947»;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«15 000» заменить на цифры «23 000»;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 «Распределение указанных трансфертов по районам и городам определяется постановлением акимата области»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11 756 тысяч тенге – на оказание социальной помощи студентам из малообеспеченных семей на оплату за учебу»;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«50 000 тысяч тенге – на разработку комплексного проекта градостроительного планирования развития территории Щучинского района» слово «Щучинского» заменить словом «Бурабайского»;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«8 520 тысяч тенге – на содержание детского сада в селе Жалтыр Астраханского района»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«3020 тысяч тенге – Атбасарскому району на оказание социальной помощи на лечение по эндопротезированию больного Рыкова;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12 455,7 тысяч тенге – городу Кокшетау на приобретение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326 750 тысяч тенге – на компенсацию потерь поступлений социального налога и от продажи земельных участков,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Бурабайскому району – 166 512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Целиноградскому району – 160 238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«1 748 073,3» заменить на цифры «1 708 967,6»;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«723 773,4» заменить на цифры «653 773,4»;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«94 519,6» заменить на цифры «119 246,4»;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«30 614,3» заменить на цифры «30 237,5»;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«43 102,3 тысяч тенге – на приобретение квартир для переселенцев жителей поселка Красногорский Есильского района»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«9 000 тысяч тенге - городу Кокшетау на приобретение жилья для отдельных категорий граждан»;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«9 555,7» заменить на цифры «7100».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«164 342» заменить на цифры «164 276».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государственной регистрации в Департаменте юстиции Акмолинской области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А.Куликов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У.Мусабаев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М.Такамбаев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2009 г. № 4С-17-2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702"/>
        <w:gridCol w:w="788"/>
        <w:gridCol w:w="8751"/>
        <w:gridCol w:w="264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 на 2009год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70 142 179,3</w:t>
            </w:r>
          </w:p>
        </w:tc>
      </w:tr>
      <w:tr>
        <w:trPr>
          <w:trHeight w:val="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7 798 157,0</w:t>
            </w:r>
          </w:p>
        </w:tc>
      </w:tr>
      <w:tr>
        <w:trPr>
          <w:trHeight w:val="1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6 763 192,0</w:t>
            </w:r>
          </w:p>
        </w:tc>
      </w:tr>
      <w:tr>
        <w:trPr>
          <w:trHeight w:val="1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6 763 192,0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1 034 965,0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и других ресурсов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1 034 965,0</w:t>
            </w:r>
          </w:p>
        </w:tc>
      </w:tr>
      <w:tr>
        <w:trPr>
          <w:trHeight w:val="1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60 048,0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47 609,0</w:t>
            </w:r>
          </w:p>
        </w:tc>
      </w:tr>
      <w:tr>
        <w:trPr>
          <w:trHeight w:val="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23 393,0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 на банковских счетах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(интересы), полученные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в депозиты временно свободных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денег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21 216,0</w:t>
            </w:r>
          </w:p>
        </w:tc>
      </w:tr>
      <w:tr>
        <w:trPr>
          <w:trHeight w:val="7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2 337,0</w:t>
            </w:r>
          </w:p>
        </w:tc>
      </w:tr>
      <w:tr>
        <w:trPr>
          <w:trHeight w:val="9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2 337,0</w:t>
            </w:r>
          </w:p>
        </w:tc>
      </w:tr>
      <w:tr>
        <w:trPr>
          <w:trHeight w:val="10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10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17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7 843,0</w:t>
            </w:r>
          </w:p>
        </w:tc>
      </w:tr>
      <w:tr>
        <w:trPr>
          <w:trHeight w:val="20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7 843,0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1 992,0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1 992,0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62 283 974,3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1 380 264,3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1 380 264,3</w:t>
            </w:r>
          </w:p>
        </w:tc>
      </w:tr>
      <w:tr>
        <w:trPr>
          <w:trHeight w:val="4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60 903 710,0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60 903 710,0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715"/>
        <w:gridCol w:w="800"/>
        <w:gridCol w:w="779"/>
        <w:gridCol w:w="7838"/>
        <w:gridCol w:w="2757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70 876 108,0</w:t>
            </w:r>
          </w:p>
        </w:tc>
      </w:tr>
      <w:tr>
        <w:trPr>
          <w:trHeight w:val="3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825 002,0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306 850,9</w:t>
            </w:r>
          </w:p>
        </w:tc>
      </w:tr>
      <w:tr>
        <w:trPr>
          <w:trHeight w:val="1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43 315,0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43 034,2</w:t>
            </w:r>
          </w:p>
        </w:tc>
      </w:tr>
      <w:tr>
        <w:trPr>
          <w:trHeight w:val="1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280,8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263 535,9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254 978,9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8 557,0</w:t>
            </w:r>
          </w:p>
        </w:tc>
      </w:tr>
      <w:tr>
        <w:trPr>
          <w:trHeight w:val="1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410 154,0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410 154,0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78 538,6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4 865,4</w:t>
            </w:r>
          </w:p>
        </w:tc>
      </w:tr>
      <w:tr>
        <w:trPr>
          <w:trHeight w:val="1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326 750,0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107 997,1</w:t>
            </w:r>
          </w:p>
        </w:tc>
      </w:tr>
      <w:tr>
        <w:trPr>
          <w:trHeight w:val="1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107 997,1</w:t>
            </w:r>
          </w:p>
        </w:tc>
      </w:tr>
      <w:tr>
        <w:trPr>
          <w:trHeight w:val="1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107 997,1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68 430,7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4 361,0</w:t>
            </w:r>
          </w:p>
        </w:tc>
      </w:tr>
      <w:tr>
        <w:trPr>
          <w:trHeight w:val="12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4 361,0</w:t>
            </w:r>
          </w:p>
        </w:tc>
      </w:tr>
      <w:tr>
        <w:trPr>
          <w:trHeight w:val="1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4 361,0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64 069,7</w:t>
            </w:r>
          </w:p>
        </w:tc>
      </w:tr>
      <w:tr>
        <w:trPr>
          <w:trHeight w:val="13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64 069,7</w:t>
            </w:r>
          </w:p>
        </w:tc>
      </w:tr>
      <w:tr>
        <w:trPr>
          <w:trHeight w:val="9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22 551,2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областного масштаба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41 518,5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2 956 043,1</w:t>
            </w:r>
          </w:p>
        </w:tc>
      </w:tr>
      <w:tr>
        <w:trPr>
          <w:trHeight w:val="1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2 956 043,1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2 955 470,7</w:t>
            </w:r>
          </w:p>
        </w:tc>
      </w:tr>
      <w:tr>
        <w:trPr>
          <w:trHeight w:val="11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финансируемого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2 865 527,1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85 754,6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3 121,0</w:t>
            </w:r>
          </w:p>
        </w:tc>
      </w:tr>
      <w:tr>
        <w:trPr>
          <w:trHeight w:val="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1 068,0</w:t>
            </w:r>
          </w:p>
        </w:tc>
      </w:tr>
      <w:tr>
        <w:trPr>
          <w:trHeight w:val="1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572,4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572,4</w:t>
            </w:r>
          </w:p>
        </w:tc>
      </w:tr>
      <w:tr>
        <w:trPr>
          <w:trHeight w:val="1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10 464 531,4</w:t>
            </w:r>
          </w:p>
        </w:tc>
      </w:tr>
      <w:tr>
        <w:trPr>
          <w:trHeight w:val="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2 338 973,2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866 015,0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866 015,0</w:t>
            </w:r>
          </w:p>
        </w:tc>
      </w:tr>
      <w:tr>
        <w:trPr>
          <w:trHeight w:val="1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1 472 958,2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329 243,1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473 153,6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содержание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вводимых объектов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264 130,0</w:t>
            </w:r>
          </w:p>
        </w:tc>
      </w:tr>
      <w:tr>
        <w:trPr>
          <w:trHeight w:val="7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внедрение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государственной системы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138 146,9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оснащение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123 165,0</w:t>
            </w:r>
          </w:p>
        </w:tc>
      </w:tr>
      <w:tr>
        <w:trPr>
          <w:trHeight w:val="15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создание 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145 119,6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2 591 976,8</w:t>
            </w:r>
          </w:p>
        </w:tc>
      </w:tr>
      <w:tr>
        <w:trPr>
          <w:trHeight w:val="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105 426,5</w:t>
            </w:r>
          </w:p>
        </w:tc>
      </w:tr>
      <w:tr>
        <w:trPr>
          <w:trHeight w:val="9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105 426,5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2 486 550,3</w:t>
            </w:r>
          </w:p>
        </w:tc>
      </w:tr>
      <w:tr>
        <w:trPr>
          <w:trHeight w:val="7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2 486 550,3</w:t>
            </w:r>
          </w:p>
        </w:tc>
      </w:tr>
      <w:tr>
        <w:trPr>
          <w:trHeight w:val="7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569 136,0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91 312,0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91 312,0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13 527,0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19 769,0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444 528,0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92 694,0</w:t>
            </w:r>
          </w:p>
        </w:tc>
      </w:tr>
      <w:tr>
        <w:trPr>
          <w:trHeight w:val="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351 834,0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4 964 445,4</w:t>
            </w:r>
          </w:p>
        </w:tc>
      </w:tr>
      <w:tr>
        <w:trPr>
          <w:trHeight w:val="1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2 308 110,4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72 625,8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35 543,0</w:t>
            </w:r>
          </w:p>
        </w:tc>
      </w:tr>
      <w:tr>
        <w:trPr>
          <w:trHeight w:val="6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44 724,0</w:t>
            </w:r>
          </w:p>
        </w:tc>
      </w:tr>
      <w:tr>
        <w:trPr>
          <w:trHeight w:val="7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14 365,0</w:t>
            </w:r>
          </w:p>
        </w:tc>
      </w:tr>
      <w:tr>
        <w:trPr>
          <w:trHeight w:val="7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386 841,0</w:t>
            </w:r>
          </w:p>
        </w:tc>
      </w:tr>
      <w:tr>
        <w:trPr>
          <w:trHeight w:val="11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1 019 627,9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45 751,3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688 632,4</w:t>
            </w:r>
          </w:p>
        </w:tc>
      </w:tr>
      <w:tr>
        <w:trPr>
          <w:trHeight w:val="1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2 656 335,0</w:t>
            </w:r>
          </w:p>
        </w:tc>
      </w:tr>
      <w:tr>
        <w:trPr>
          <w:trHeight w:val="8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2 654 057,0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2 278,0</w:t>
            </w:r>
          </w:p>
        </w:tc>
      </w:tr>
      <w:tr>
        <w:trPr>
          <w:trHeight w:val="1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17 045 590,7</w:t>
            </w:r>
          </w:p>
        </w:tc>
      </w:tr>
      <w:tr>
        <w:trPr>
          <w:trHeight w:val="1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6 525 392,8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6 525 392,8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 направлению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медико-санитарной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6 525 392,8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250 995,4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250 995,4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129 559,0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47 193,40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73 355,0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3 473 629,4</w:t>
            </w:r>
          </w:p>
        </w:tc>
      </w:tr>
      <w:tr>
        <w:trPr>
          <w:trHeight w:val="1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3 473 629,4</w:t>
            </w:r>
          </w:p>
        </w:tc>
      </w:tr>
      <w:tr>
        <w:trPr>
          <w:trHeight w:val="10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социально значимыми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представляющими опасность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окружающих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2 332 689,3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77 372,0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226 480,0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351 836,0</w:t>
            </w:r>
          </w:p>
        </w:tc>
      </w:tr>
      <w:tr>
        <w:trPr>
          <w:trHeight w:val="13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расходными материалами 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66 171,0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при лечении взрослых,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240 523,1</w:t>
            </w:r>
          </w:p>
        </w:tc>
      </w:tr>
      <w:tr>
        <w:trPr>
          <w:trHeight w:val="13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 иммунобио-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логических 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178 558,0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4 210 636,0</w:t>
            </w:r>
          </w:p>
        </w:tc>
      </w:tr>
      <w:tr>
        <w:trPr>
          <w:trHeight w:val="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4 210 636,0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3 661 850,0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специализиро-ванными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548 786,0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560 413,9</w:t>
            </w:r>
          </w:p>
        </w:tc>
      </w:tr>
      <w:tr>
        <w:trPr>
          <w:trHeight w:val="1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560 413,9</w:t>
            </w:r>
          </w:p>
        </w:tc>
      </w:tr>
      <w:tr>
        <w:trPr>
          <w:trHeight w:val="3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536 961,3</w:t>
            </w:r>
          </w:p>
        </w:tc>
      </w:tr>
      <w:tr>
        <w:trPr>
          <w:trHeight w:val="1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в чрезвычайных ситуациях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23 452,6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2 024 523,2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518 406,1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73 029,1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315 071,0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101 154,0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9 137,0</w:t>
            </w:r>
          </w:p>
        </w:tc>
      </w:tr>
      <w:tr>
        <w:trPr>
          <w:trHeight w:val="7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4 493,0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информационно-аналитических центров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8 421,0</w:t>
            </w:r>
          </w:p>
        </w:tc>
      </w:tr>
      <w:tr>
        <w:trPr>
          <w:trHeight w:val="8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для работы в сельскую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7 101,0</w:t>
            </w:r>
          </w:p>
        </w:tc>
      </w:tr>
      <w:tr>
        <w:trPr>
          <w:trHeight w:val="1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1 506 117,1</w:t>
            </w:r>
          </w:p>
        </w:tc>
      </w:tr>
      <w:tr>
        <w:trPr>
          <w:trHeight w:val="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здравоохранения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1 506 117,1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2 601 074,9</w:t>
            </w:r>
          </w:p>
        </w:tc>
      </w:tr>
      <w:tr>
        <w:trPr>
          <w:trHeight w:val="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1 952 121,6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838 217,1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общего типа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838 217,1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1 083 659,9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1 083 659,9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30 244,6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30 244,6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530 343,1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530 343,1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97 891,1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выплату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 на детей до 18 лет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 размера прожиточного минимума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97 223,0</w:t>
            </w:r>
          </w:p>
        </w:tc>
      </w:tr>
      <w:tr>
        <w:trPr>
          <w:trHeight w:val="11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расширение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рабочих мест и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335 229,0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118 610,2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118 610,2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62 659,2</w:t>
            </w:r>
          </w:p>
        </w:tc>
      </w:tr>
      <w:tr>
        <w:trPr>
          <w:trHeight w:val="1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7 428,0</w:t>
            </w:r>
          </w:p>
        </w:tc>
      </w:tr>
      <w:tr>
        <w:trPr>
          <w:trHeight w:val="1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47 723,0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8 751 573,7</w:t>
            </w:r>
          </w:p>
        </w:tc>
      </w:tr>
      <w:tr>
        <w:trPr>
          <w:trHeight w:val="1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4 175 000,0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4 175 000,0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3 581 000,0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4 576 573,7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4 576 573,7</w:t>
            </w:r>
          </w:p>
        </w:tc>
      </w:tr>
      <w:tr>
        <w:trPr>
          <w:trHeight w:val="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27 039,6</w:t>
            </w:r>
          </w:p>
        </w:tc>
      </w:tr>
      <w:tr>
        <w:trPr>
          <w:trHeight w:val="1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957 000,0</w:t>
            </w:r>
          </w:p>
        </w:tc>
      </w:tr>
      <w:tr>
        <w:trPr>
          <w:trHeight w:val="9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2 231 746,6</w:t>
            </w:r>
          </w:p>
        </w:tc>
      </w:tr>
      <w:tr>
        <w:trPr>
          <w:trHeight w:val="21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650 942,0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709 845,5</w:t>
            </w:r>
          </w:p>
        </w:tc>
      </w:tr>
      <w:tr>
        <w:trPr>
          <w:trHeight w:val="1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1 863 699,7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451 666,4</w:t>
            </w:r>
          </w:p>
        </w:tc>
      </w:tr>
      <w:tr>
        <w:trPr>
          <w:trHeight w:val="1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444 496,0</w:t>
            </w:r>
          </w:p>
        </w:tc>
      </w:tr>
      <w:tr>
        <w:trPr>
          <w:trHeight w:val="3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29 635,1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124 525,0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89 846,0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200 341,0</w:t>
            </w:r>
          </w:p>
        </w:tc>
      </w:tr>
      <w:tr>
        <w:trPr>
          <w:trHeight w:val="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7 170,4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7 170,4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896 357,3</w:t>
            </w:r>
          </w:p>
        </w:tc>
      </w:tr>
      <w:tr>
        <w:trPr>
          <w:trHeight w:val="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892 301,0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35 260,0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областном уровне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43 941,0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663 100,0</w:t>
            </w:r>
          </w:p>
        </w:tc>
      </w:tr>
      <w:tr>
        <w:trPr>
          <w:trHeight w:val="1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4 056,3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4 056,3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422 287,2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108 072,2</w:t>
            </w:r>
          </w:p>
        </w:tc>
      </w:tr>
      <w:tr>
        <w:trPr>
          <w:trHeight w:val="1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 и документации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15 236,2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92 836,0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42 513,0</w:t>
            </w:r>
          </w:p>
        </w:tc>
      </w:tr>
      <w:tr>
        <w:trPr>
          <w:trHeight w:val="6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42 513,0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226 937,5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226 937,5</w:t>
            </w:r>
          </w:p>
        </w:tc>
      </w:tr>
      <w:tr>
        <w:trPr>
          <w:trHeight w:val="1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44 764,5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развитию языков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20 758,5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23 974,0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15 970,0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15 970,0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77 418,8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77 418,8</w:t>
            </w:r>
          </w:p>
        </w:tc>
      </w:tr>
      <w:tr>
        <w:trPr>
          <w:trHeight w:val="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67 605,8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9 813,0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710 000,0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710 000,0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710 000,0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710 000,0</w:t>
            </w:r>
          </w:p>
        </w:tc>
      </w:tr>
      <w:tr>
        <w:trPr>
          <w:trHeight w:val="1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7 776 482,8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3 752 085,0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3 663 510,0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64 672,0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363 308,5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сельского хозяйства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1 757,0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566 829,8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525 815,0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4 995,7</w:t>
            </w:r>
          </w:p>
        </w:tc>
      </w:tr>
      <w:tr>
        <w:trPr>
          <w:trHeight w:val="6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смазочных материалов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2 136 000,0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88 575,0</w:t>
            </w:r>
          </w:p>
        </w:tc>
      </w:tr>
      <w:tr>
        <w:trPr>
          <w:trHeight w:val="15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88 575,0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2 495 988,4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380 475,4</w:t>
            </w:r>
          </w:p>
        </w:tc>
      </w:tr>
      <w:tr>
        <w:trPr>
          <w:trHeight w:val="7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380 475,4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2 115 513,0</w:t>
            </w:r>
          </w:p>
        </w:tc>
      </w:tr>
      <w:tr>
        <w:trPr>
          <w:trHeight w:val="1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2 115 513,0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359 490,4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359 490,4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359 490,4</w:t>
            </w:r>
          </w:p>
        </w:tc>
      </w:tr>
      <w:tr>
        <w:trPr>
          <w:trHeight w:val="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428 344,4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428 344,4</w:t>
            </w:r>
          </w:p>
        </w:tc>
      </w:tr>
      <w:tr>
        <w:trPr>
          <w:trHeight w:val="1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55 128,1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373 216,3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23 190,6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23 190,6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23 157,6</w:t>
            </w:r>
          </w:p>
        </w:tc>
      </w:tr>
      <w:tr>
        <w:trPr>
          <w:trHeight w:val="1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717 384,0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696 328,0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животноводства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696 328,0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21 056,0</w:t>
            </w:r>
          </w:p>
        </w:tc>
      </w:tr>
      <w:tr>
        <w:trPr>
          <w:trHeight w:val="8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21 056,0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934 656,6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934 656,6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28 197,1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28 083,1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826 032,5</w:t>
            </w:r>
          </w:p>
        </w:tc>
      </w:tr>
      <w:tr>
        <w:trPr>
          <w:trHeight w:val="1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33 133,3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233,6</w:t>
            </w:r>
          </w:p>
        </w:tc>
      </w:tr>
      <w:tr>
        <w:trPr>
          <w:trHeight w:val="1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792 665,6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80 427,0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22 888,0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7 539,0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3 965 147,1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2 278 947,0</w:t>
            </w:r>
          </w:p>
        </w:tc>
      </w:tr>
      <w:tr>
        <w:trPr>
          <w:trHeight w:val="1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2 278 947,0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2 278 947,0</w:t>
            </w:r>
          </w:p>
        </w:tc>
      </w:tr>
      <w:tr>
        <w:trPr>
          <w:trHeight w:val="1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1 686 200,1</w:t>
            </w:r>
          </w:p>
        </w:tc>
      </w:tr>
      <w:tr>
        <w:trPr>
          <w:trHeight w:val="1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1 686 200,1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28 686,1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496 074,0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1 029 489,0</w:t>
            </w:r>
          </w:p>
        </w:tc>
      </w:tr>
      <w:tr>
        <w:trPr>
          <w:trHeight w:val="9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готовки кадров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131 951,0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233 636,5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69 360,5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69 360,5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69 360,5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164 276,0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164 276,0</w:t>
            </w:r>
          </w:p>
        </w:tc>
      </w:tr>
      <w:tr>
        <w:trPr>
          <w:trHeight w:val="1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164 276,0</w:t>
            </w:r>
          </w:p>
        </w:tc>
      </w:tr>
      <w:tr>
        <w:trPr>
          <w:trHeight w:val="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(программ)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12 680 238,8</w:t>
            </w:r>
          </w:p>
        </w:tc>
      </w:tr>
      <w:tr>
        <w:trPr>
          <w:trHeight w:val="1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12 680 238,8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12 680 238,8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11 837 371,0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пользованных) целевых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227 091,0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1 341,8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614 435,0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-124 198,0</w:t>
            </w:r>
          </w:p>
        </w:tc>
      </w:tr>
      <w:tr>
        <w:trPr>
          <w:trHeight w:val="1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603 000,0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603 000,0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603 000,0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603 000,0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603 000,0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«Даму»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 политики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727 198,0</w:t>
            </w:r>
          </w:p>
        </w:tc>
      </w:tr>
      <w:tr>
        <w:trPr>
          <w:trHeight w:val="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727 198,0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727 198,0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727 198,0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65 200,0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-674 630,7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674 630,7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