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578b" w14:textId="3805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29 апреля 2009 года № А-5/205 "Об организации и обеспечении  очередного призыва граждан на срочную воинскую службу в апреле-июне и октябре-декабре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октября 2009 года № A-11/429. Зарегистрировано Департаментом юстиции Акмолинской области 9 ноября 2009 года № 3334. Утратило силу - постановлением акимата Акмолинской области от 16 апреля 2010 года № А-4/117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Акмолинской области от 16.04.2010 </w:t>
      </w:r>
      <w:r>
        <w:rPr>
          <w:rFonts w:ascii="Times New Roman"/>
          <w:b w:val="false"/>
          <w:i w:val="false"/>
          <w:color w:val="ff0000"/>
          <w:sz w:val="28"/>
        </w:rPr>
        <w:t>№ А-4/117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Акмолинской области от 16.04.2010 № А-4/117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Акмолинской области «Об организации и обеспечении очередного призыва граждан на срочную воинскую службу в апреле-июне и октябре-декабре 2009 года» от 29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А-5/205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3321, опубликовано 22 мая 2009 года в газетах «Арка ажары» и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призывной комиссии, созданный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Филимонова                      - исполняющего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Константина Викторовича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«Департамент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Акмолинской области»,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Пономарева                      - начальника отдела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Александра Григорьевича           обороны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«Управление по мобилизационной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подготовке, гражданской обороне,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организации предупреждения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ликвидации аварий и стихийных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бедствий Акмолинской области»,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заместителя председателя призывной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Нурахметова                     - заместителя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Сагатбека Толеубаевича            учреждения «Департамент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призывной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Старцева Александра Николаевича, Журумбаева Серика Какимбековича, Тойгамбаева Дулата Кенжешевича.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постановления акимата Акмолинской области распространяется на правоотношения, возникшие с 1 октября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Акмолинской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К.В.Филимонов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«Департамент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Т.С.Маткенов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