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c9cb" w14:textId="b2dc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10 декабря 2009 года № 4C-19-2. Зарегистрировано Департаментом юстиции Акмолинской области 6 января 2010 года № 3342. Утратило силу - решением Акмолинского областного маслихата от 10 июня 2011 года № 4С-33-11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Акмолинского областного маслихата от 10.06.2011 № 4С-33-11.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2010-2012 годы» от 7 декабря 2009 года и согласно постановления акимата области № А-11/431 от 14 октября 2009 года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2010-2012 годы, согласно приложениям 1, 2 и 3 к настоящему решению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95 097 716,1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86 354 104,2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95 494,3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92 388,4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85 924 004,2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95 521 534,1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-73 856,9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947 184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1 021 040,9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27 223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2 777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-377 184,1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бюджета – 377 184,1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Акмолинского областного маслихата от 17.03.2010 </w:t>
      </w:r>
      <w:r>
        <w:rPr>
          <w:rFonts w:ascii="Times New Roman"/>
          <w:b w:val="false"/>
          <w:i w:val="false"/>
          <w:color w:val="000000"/>
          <w:sz w:val="28"/>
        </w:rPr>
        <w:t>№ 4С-22-2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06.04.2010 </w:t>
      </w:r>
      <w:r>
        <w:rPr>
          <w:rFonts w:ascii="Times New Roman"/>
          <w:b w:val="false"/>
          <w:i w:val="false"/>
          <w:color w:val="000000"/>
          <w:sz w:val="28"/>
        </w:rPr>
        <w:t>№ 4С-23-2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27.04.2010 </w:t>
      </w:r>
      <w:r>
        <w:rPr>
          <w:rFonts w:ascii="Times New Roman"/>
          <w:b w:val="false"/>
          <w:i w:val="false"/>
          <w:color w:val="000000"/>
          <w:sz w:val="28"/>
        </w:rPr>
        <w:t>№ 4С-24-2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18.06.2010 </w:t>
      </w:r>
      <w:r>
        <w:rPr>
          <w:rFonts w:ascii="Times New Roman"/>
          <w:b w:val="false"/>
          <w:i w:val="false"/>
          <w:color w:val="000000"/>
          <w:sz w:val="28"/>
        </w:rPr>
        <w:t>№ 4С-25-4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16.07.2010 </w:t>
      </w:r>
      <w:r>
        <w:rPr>
          <w:rFonts w:ascii="Times New Roman"/>
          <w:b w:val="false"/>
          <w:i w:val="false"/>
          <w:color w:val="000000"/>
          <w:sz w:val="28"/>
        </w:rPr>
        <w:t>№ 4С-26-3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05.10.2010 </w:t>
      </w:r>
      <w:r>
        <w:rPr>
          <w:rFonts w:ascii="Times New Roman"/>
          <w:b w:val="false"/>
          <w:i w:val="false"/>
          <w:color w:val="000000"/>
          <w:sz w:val="28"/>
        </w:rPr>
        <w:t>№ 4С-27-2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27.10.2010 </w:t>
      </w:r>
      <w:r>
        <w:rPr>
          <w:rFonts w:ascii="Times New Roman"/>
          <w:b w:val="false"/>
          <w:i w:val="false"/>
          <w:color w:val="000000"/>
          <w:sz w:val="28"/>
        </w:rPr>
        <w:t>№ 4С-28-2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10.12.2010 </w:t>
      </w:r>
      <w:r>
        <w:rPr>
          <w:rFonts w:ascii="Times New Roman"/>
          <w:b w:val="false"/>
          <w:i w:val="false"/>
          <w:color w:val="000000"/>
          <w:sz w:val="28"/>
        </w:rPr>
        <w:t>№ 4С-29-6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c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распределения доходов в областной бюджет, в бюджеты районов и городов Кокшетау и Степногорск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в областной бюджет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 иностранных граждан, облагаемых у источника выплаты в областной бюджет - 100%;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 в бюджеты районов и городов Кокшетау и Степногорск –100%.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доходы областного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2-1) поступления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трансфертов из районных (городских)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решениями Акмолинского областного маслихата от 16.07.2010 </w:t>
      </w:r>
      <w:r>
        <w:rPr>
          <w:rFonts w:ascii="Times New Roman"/>
          <w:b w:val="false"/>
          <w:i w:val="false"/>
          <w:color w:val="000000"/>
          <w:sz w:val="28"/>
        </w:rPr>
        <w:t>№ 4С-26-3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2010 год объемы бюджетных изъятий в сумме 1 226 905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Кокшетау 1 226 905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2010 год предусмотрены трансферты из республиканского бюджета, в том числе субвенция в сумме 42 771 759 тысяч тенге и целевые трансферты в сумме 41 254 836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Акмолинского областного маслихата от 06.04.2010 </w:t>
      </w:r>
      <w:r>
        <w:rPr>
          <w:rFonts w:ascii="Times New Roman"/>
          <w:b w:val="false"/>
          <w:i w:val="false"/>
          <w:color w:val="000000"/>
          <w:sz w:val="28"/>
        </w:rPr>
        <w:t>№ 4С-23-2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18.06.2010 </w:t>
      </w:r>
      <w:r>
        <w:rPr>
          <w:rFonts w:ascii="Times New Roman"/>
          <w:b w:val="false"/>
          <w:i w:val="false"/>
          <w:color w:val="000000"/>
          <w:sz w:val="28"/>
        </w:rPr>
        <w:t>№ 4С-25-4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16.07.2010 </w:t>
      </w:r>
      <w:r>
        <w:rPr>
          <w:rFonts w:ascii="Times New Roman"/>
          <w:b w:val="false"/>
          <w:i w:val="false"/>
          <w:color w:val="000000"/>
          <w:sz w:val="28"/>
        </w:rPr>
        <w:t>№ 4С-26-3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27.10.2010 </w:t>
      </w:r>
      <w:r>
        <w:rPr>
          <w:rFonts w:ascii="Times New Roman"/>
          <w:b w:val="false"/>
          <w:i w:val="false"/>
          <w:color w:val="000000"/>
          <w:sz w:val="28"/>
        </w:rPr>
        <w:t>№ 4С-28-2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10.12.2010 </w:t>
      </w:r>
      <w:r>
        <w:rPr>
          <w:rFonts w:ascii="Times New Roman"/>
          <w:b w:val="false"/>
          <w:i w:val="false"/>
          <w:color w:val="000000"/>
          <w:sz w:val="28"/>
        </w:rPr>
        <w:t>№ 4С-29-6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c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областном бюджете на 2010 год поступления трансфертов из районных (городских) бюджетов в связи с изменением фонда оплаты труда в бюджетной сфере в сумме 930 998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в областной бюджет указанных сумм трансфертов из районных (городских) бюджетов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Акмолинского областного маслихата от 06.04.2010 </w:t>
      </w:r>
      <w:r>
        <w:rPr>
          <w:rFonts w:ascii="Times New Roman"/>
          <w:b w:val="false"/>
          <w:i w:val="false"/>
          <w:color w:val="000000"/>
          <w:sz w:val="28"/>
        </w:rPr>
        <w:t>№ 4С-23-2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27.10.2010 </w:t>
      </w:r>
      <w:r>
        <w:rPr>
          <w:rFonts w:ascii="Times New Roman"/>
          <w:b w:val="false"/>
          <w:i w:val="false"/>
          <w:color w:val="000000"/>
          <w:sz w:val="28"/>
        </w:rPr>
        <w:t>№ 4С-28-2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на 2010 год объемы субвенции, передаваемые из областного бюджета в районные бюджеты в общей сумме 15 362 412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Аккольскому 853 360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Аршалынскому 758 688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Астраханскому 985 891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Атбасарскому 1 072 979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Буландынскому 1 002 715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Бурабайскому 506 692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Егиндыкольскому 482 476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Енбекшильдерскому 962 126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Ерейментаускому 1 036 398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Есильскому 834 443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Жаксынскому 1 176 211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Жаркаинскому 1 006 852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Зерендинскому 1 391 151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Коргалжынскому 843 745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Сандыктаускому 848 342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Целиноградскому 785 460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Шортандинскому 814 883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2010 год предусмотрены целевые трансферты из республиканского бюджета на образование в сумме  3 019 136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508 825 тысяч тенге -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272 349 тысяч тенге - на реализацию Государственной программы развития образования в Республике Казахстан на 2005-2010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150 661 тысяч тенге - на увеличение размера стипендий, обучающимся в организациях технического и профессионального, после среднего образования на основании государственного образовательного заказа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74 507 тысяч тенге – для внедрения предмета «Самопознание»;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15 600 тысяч тенге - на привлечение зарубежных преподавателей английского языка для профессиональных лицеев в рамках реализации Государственной программы развития технического и профессионального образования в Республике Казахстан на 2008-2012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1 689 180 тысяч тенге – на строительство объектов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308 014 тысяч тенге – на реализацию государственного образовательного заказа в дошкольных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областному бюджету, бюджетам районов и городов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Акмолинского областного маслихата от 06.04.2010 </w:t>
      </w:r>
      <w:r>
        <w:rPr>
          <w:rFonts w:ascii="Times New Roman"/>
          <w:b w:val="false"/>
          <w:i w:val="false"/>
          <w:color w:val="000000"/>
          <w:sz w:val="28"/>
        </w:rPr>
        <w:t>№ 4С-23-2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27.10.2010 </w:t>
      </w:r>
      <w:r>
        <w:rPr>
          <w:rFonts w:ascii="Times New Roman"/>
          <w:b w:val="false"/>
          <w:i w:val="false"/>
          <w:color w:val="000000"/>
          <w:sz w:val="28"/>
        </w:rPr>
        <w:t>№ 4С-28-2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10.12.2010 </w:t>
      </w:r>
      <w:r>
        <w:rPr>
          <w:rFonts w:ascii="Times New Roman"/>
          <w:b w:val="false"/>
          <w:i w:val="false"/>
          <w:color w:val="000000"/>
          <w:sz w:val="28"/>
        </w:rPr>
        <w:t>№ 4С-29-6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c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2010 год предусмотрены целевые трансферты из республиканского бюджета на здравоохранение в сумме 5 115 744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917 352 тысяч тенге - на закуп лекарственных средств, вакцин и других иммунобиологических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1 447 318 тысяч тенге - на реализацию Государственной программы реформирования и развития здравоохранения Республики Казахстан на 2005–2010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медицинских организаций здравоохранения на местном уровне - 1 198 709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и расширение гарантированного объема бесплатной медицинской помощи - 248 609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51 500 тысяч тенге - на содержание вновь вводимых объектов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2 699 574 тысяч тенге – строительство объектов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решением Акмолинского областного маслихата от 06.04.2010 </w:t>
      </w:r>
      <w:r>
        <w:rPr>
          <w:rFonts w:ascii="Times New Roman"/>
          <w:b w:val="false"/>
          <w:i w:val="false"/>
          <w:color w:val="000000"/>
          <w:sz w:val="28"/>
        </w:rPr>
        <w:t>№ 4С-23-2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27.10.2010 </w:t>
      </w:r>
      <w:r>
        <w:rPr>
          <w:rFonts w:ascii="Times New Roman"/>
          <w:b w:val="false"/>
          <w:i w:val="false"/>
          <w:color w:val="000000"/>
          <w:sz w:val="28"/>
        </w:rPr>
        <w:t>№ 4С-28-2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областном бюджете на 2010 год предусмотрены целевые трансферты из республиканского бюджета на социальное обеспечение в сумме 670 652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234 177 тысячи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годы» или медалью «За победу над Японией»,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98 564 тысячи тенге – на выплату государственной адресной социальной помощи и на выплату государственных пособий на детей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областному бюджету, бюджетам районов и городов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119 326 тысяч тенге -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34 222 тысяч тенге - на размещение государственного социального заказа в неправительственном секторе;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176 433 тысяч тенге - на увеличение норм питания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7 930 тысяч тенге - на развитие сети отделений дневного пребывания в медико-социальных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решениями Акмолинского областного маслихата от 06.04.2010 </w:t>
      </w:r>
      <w:r>
        <w:rPr>
          <w:rFonts w:ascii="Times New Roman"/>
          <w:b w:val="false"/>
          <w:i w:val="false"/>
          <w:color w:val="000000"/>
          <w:sz w:val="28"/>
        </w:rPr>
        <w:t>№ 4С-23-2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27.10.2010 </w:t>
      </w:r>
      <w:r>
        <w:rPr>
          <w:rFonts w:ascii="Times New Roman"/>
          <w:b w:val="false"/>
          <w:i w:val="false"/>
          <w:color w:val="000000"/>
          <w:sz w:val="28"/>
        </w:rPr>
        <w:t>№ 4С-28-2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10.12.2010 </w:t>
      </w:r>
      <w:r>
        <w:rPr>
          <w:rFonts w:ascii="Times New Roman"/>
          <w:b w:val="false"/>
          <w:i w:val="false"/>
          <w:color w:val="000000"/>
          <w:sz w:val="28"/>
        </w:rPr>
        <w:t>№ 4С-29-6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c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областном бюджете на 2010 год предусмотрены целевые трансферты из республиканского бюджета на развитие систем водоснабжения в сумме 10 077 248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областному бюджету, бюджетам районов и городов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решениями Акмолинского областного маслихата от 06.04.2010 </w:t>
      </w:r>
      <w:r>
        <w:rPr>
          <w:rFonts w:ascii="Times New Roman"/>
          <w:b w:val="false"/>
          <w:i w:val="false"/>
          <w:color w:val="000000"/>
          <w:sz w:val="28"/>
        </w:rPr>
        <w:t>№ 4С-23-2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05.10.2010 </w:t>
      </w:r>
      <w:r>
        <w:rPr>
          <w:rFonts w:ascii="Times New Roman"/>
          <w:b w:val="false"/>
          <w:i w:val="false"/>
          <w:color w:val="000000"/>
          <w:sz w:val="28"/>
        </w:rPr>
        <w:t>№ 4С-27-2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27.10.2010 </w:t>
      </w:r>
      <w:r>
        <w:rPr>
          <w:rFonts w:ascii="Times New Roman"/>
          <w:b w:val="false"/>
          <w:i w:val="false"/>
          <w:color w:val="000000"/>
          <w:sz w:val="28"/>
        </w:rPr>
        <w:t>№ 4С-28-2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10.12.2010 </w:t>
      </w:r>
      <w:r>
        <w:rPr>
          <w:rFonts w:ascii="Times New Roman"/>
          <w:b w:val="false"/>
          <w:i w:val="false"/>
          <w:color w:val="000000"/>
          <w:sz w:val="28"/>
        </w:rPr>
        <w:t>№ 4С-29-6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c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областном бюджете на 2010 год предусмотрены целевые трансферты из республиканского бюджета на развитие сельского хозяйства в сумме 5 770 705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2 020 358 тысяча тенге -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466 938 тысячи тенге - на поддержку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1 582 821 тысячи тенге - на поддержку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1 037 103 тысяч тенге - на субсидирование повышения продуктивности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167 085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496 400 тысяч тенге - на поддержку повышения урожайности и качества производимых сельскохозяйственных культур.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решениями Акмолинского областного маслихата от 06.04.2010 </w:t>
      </w:r>
      <w:r>
        <w:rPr>
          <w:rFonts w:ascii="Times New Roman"/>
          <w:b w:val="false"/>
          <w:i w:val="false"/>
          <w:color w:val="000000"/>
          <w:sz w:val="28"/>
        </w:rPr>
        <w:t>№ 4С-23-2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27.10.2010 </w:t>
      </w:r>
      <w:r>
        <w:rPr>
          <w:rFonts w:ascii="Times New Roman"/>
          <w:b w:val="false"/>
          <w:i w:val="false"/>
          <w:color w:val="000000"/>
          <w:sz w:val="28"/>
        </w:rPr>
        <w:t>№ 4С-28-2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10.12.2010 </w:t>
      </w:r>
      <w:r>
        <w:rPr>
          <w:rFonts w:ascii="Times New Roman"/>
          <w:b w:val="false"/>
          <w:i w:val="false"/>
          <w:color w:val="000000"/>
          <w:sz w:val="28"/>
        </w:rPr>
        <w:t>№ 4С-29-6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c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Учесть, что в областном бюджете на 2010 год предусмотрены целевые текущие трансферты из республиканского бюджета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в сумме 608 307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решениями Акмолинского областного маслихата от 27.10.2010 </w:t>
      </w:r>
      <w:r>
        <w:rPr>
          <w:rFonts w:ascii="Times New Roman"/>
          <w:b w:val="false"/>
          <w:i w:val="false"/>
          <w:color w:val="000000"/>
          <w:sz w:val="28"/>
        </w:rPr>
        <w:t>№ 4С-28-2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Учесть, что в областном бюджете на 2010 год предусмотрены целевые трансферты на развитие из республиканского бюджета в сумме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6 426 131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исключен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5 619 331 тысяч тенге - на развитие, обустройство и (или) приобретение инженерно-коммуникационной инфраструктуры в соответствии с Государственной программой жилищного строительства в Республике Казахстан на 2008 - 2010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586 000 тысяч тенге - на строительство и (или) приобретение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220 800 тысяч тенге – на развитие индустриальной инфраструктуры в рамках «Дорожной карты бизнеса –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областному бюджету, бюджетам районов и городов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решениями Акмолинского областного маслихата от 18.06.2010 </w:t>
      </w:r>
      <w:r>
        <w:rPr>
          <w:rFonts w:ascii="Times New Roman"/>
          <w:b w:val="false"/>
          <w:i w:val="false"/>
          <w:color w:val="000000"/>
          <w:sz w:val="28"/>
        </w:rPr>
        <w:t>№ 4С-25-4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16.07.2010 </w:t>
      </w:r>
      <w:r>
        <w:rPr>
          <w:rFonts w:ascii="Times New Roman"/>
          <w:b w:val="false"/>
          <w:i w:val="false"/>
          <w:color w:val="000000"/>
          <w:sz w:val="28"/>
        </w:rPr>
        <w:t>№ 4С-26-3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27.10.2010 </w:t>
      </w:r>
      <w:r>
        <w:rPr>
          <w:rFonts w:ascii="Times New Roman"/>
          <w:b w:val="false"/>
          <w:i w:val="false"/>
          <w:color w:val="000000"/>
          <w:sz w:val="28"/>
        </w:rPr>
        <w:t>№ 4С-28-2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Учесть, что в областном бюджете на 2010 год предусмотрены целевые трансферты из республиканского бюджета на развитие транспортной инфраструктуры в сумме 2 092 456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трасфертов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изменениями, внесенными решениями Акмолинского областного маслихата от 27.10.2010 </w:t>
      </w:r>
      <w:r>
        <w:rPr>
          <w:rFonts w:ascii="Times New Roman"/>
          <w:b w:val="false"/>
          <w:i w:val="false"/>
          <w:color w:val="000000"/>
          <w:sz w:val="28"/>
        </w:rPr>
        <w:t>№ 4С-28-2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Учесть в областном бюджете на 2010 год целевые трансферты на развитие в сумме 1 915 000 тысяч тенге на развитие теплоэнергетической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Учесть, что в областном бюджете на 2010 год предусмотрены целевые текущие трансферты из республиканского бюджета в сумме 1 334 897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54 247 тысяч тенге – на реализацию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421 770 тысяч тенге - для обслуживания населения по принципу «одного окна»;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274 745 тысячи тенге -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1 524 тысяч тенге - на реализацию передаваемых функций в рамках разграничения полномочии между уровнями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2 398 тысяч тенге - на проведение операции «Мак»;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56 072 тысячи тенге – на создание лесонасаждений вдоль автомобильной дороги «Астана - Щучинск» на участках «Шортанды – Щучинск;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97 891 тысяча тенге – на обеспечение охраны общественного порядка во время проведения мероприятий международного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1 623 тысячи тенге - на содержание, материально-техническое оснащение дополнительной штатной численности миграционной полиции, документирование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263 тысячи тенге - на содержание и материально-техническое оснащение Центра временного размещения оралманов и Центра адаптации и интеграции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424 364 тысячи тенге – на поддержку частного предпринимательства в рамках программы «Дорожная карта бизнеса - 2020.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с изменениями, внесенными решением Акмолинского областного маслихата от 06.04.2010 </w:t>
      </w:r>
      <w:r>
        <w:rPr>
          <w:rFonts w:ascii="Times New Roman"/>
          <w:b w:val="false"/>
          <w:i w:val="false"/>
          <w:color w:val="000000"/>
          <w:sz w:val="28"/>
        </w:rPr>
        <w:t>№ 4С-23-2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 от 18.06.2010 </w:t>
      </w:r>
      <w:r>
        <w:rPr>
          <w:rFonts w:ascii="Times New Roman"/>
          <w:b w:val="false"/>
          <w:i w:val="false"/>
          <w:color w:val="000000"/>
          <w:sz w:val="28"/>
        </w:rPr>
        <w:t>№ 4С-25-4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27.10.2010 </w:t>
      </w:r>
      <w:r>
        <w:rPr>
          <w:rFonts w:ascii="Times New Roman"/>
          <w:b w:val="false"/>
          <w:i w:val="false"/>
          <w:color w:val="000000"/>
          <w:sz w:val="28"/>
        </w:rPr>
        <w:t>№ 4С-28-2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10.12.2010 </w:t>
      </w:r>
      <w:r>
        <w:rPr>
          <w:rFonts w:ascii="Times New Roman"/>
          <w:b w:val="false"/>
          <w:i w:val="false"/>
          <w:color w:val="000000"/>
          <w:sz w:val="28"/>
        </w:rPr>
        <w:t>№ 4С-29-6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c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Учесть, что в областном бюджете на 2010 год предусмотрены бюджетные кредиты из республиканского бюджета в сумме 797 184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исключен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298 184 тысячи тенге - на реализацию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499 000 тысяч тенге - на строительство и (или) приобретение жилья по нулевой ставке вознаграждения в соответствии с Государственной программой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жилищного строительства в Республике Казахстан на 2008-2010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с изменениями, внесенными решением Акмолинского областного маслихата от 16.07.2010 </w:t>
      </w:r>
      <w:r>
        <w:rPr>
          <w:rFonts w:ascii="Times New Roman"/>
          <w:b w:val="false"/>
          <w:i w:val="false"/>
          <w:color w:val="000000"/>
          <w:sz w:val="28"/>
        </w:rPr>
        <w:t>№ 4С-26-3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Учесть, что в областном бюджете на 2010 год предусмотрены целевые текущие трансферты в республиканский бюджет,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7 814 721 тысячи тенге - в связи с передачей функций государственных органов из нижестоящего уровня государственного управления в вышестоящий;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1 713 504 тысячи тенге – в связи с изменением фонда оплаты труда в бюджетной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изменениями, внесенными решениями Акмолинского областного маслихата от 06.04.2010 </w:t>
      </w:r>
      <w:r>
        <w:rPr>
          <w:rFonts w:ascii="Times New Roman"/>
          <w:b w:val="false"/>
          <w:i w:val="false"/>
          <w:color w:val="000000"/>
          <w:sz w:val="28"/>
        </w:rPr>
        <w:t>№ 4С-23-2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10.12.2010 </w:t>
      </w:r>
      <w:r>
        <w:rPr>
          <w:rFonts w:ascii="Times New Roman"/>
          <w:b w:val="false"/>
          <w:i w:val="false"/>
          <w:color w:val="000000"/>
          <w:sz w:val="28"/>
        </w:rPr>
        <w:t>№ 4С-29-6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c 1 января 2010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Учесть, что на 2010 год предусмотрены целевые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1 946 879,5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79 593 тысячи тенге - на функционирование детских садов и школ, построенных за счет средств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28 798 тысячи тенге -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19 069,2 тысячи тенге – на оплату за учебу в колледжах студентам из малообеспеченных семей Акмолинской области и многодетных семей сельской (аульной) местности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155 399,4 тысячи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годы»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 и финансовые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333 700 тысяч тенге – на обеспечение стабильной работы теплоснабжающих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306 862 тысячи тенге - в связи с изменением фонда оплаты труда в бюджетной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районам и городам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16 000 тысяч тенге – на поставку и монтаж ультразвуковых тепловодосчетчиков городу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14 964 тысяч тенге – на проект детальной планировки улицы Кенесары и прилегающей к ней территории поселка Бурабай Бурабайского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36 000 тысяч тенге – на обеспечение жильем отдельных категорий граждан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118 000 тысячи тенге – на обеспечение бесперебойной работы систем водоснабжения города Степногорска;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7 937,3 тысячи тенге – на функционирование и содержание автомобильных дорог районного значения Атбасарского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6 000 тысяч тенге – на проведение корректировки технико-экономического обоснования и проведения государственной экспертизы по проекту «Строительство новой чаши золоотвала на РК-2 (районная котельная-2)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57 934 тысяч тенге – на выемку золошлаковых отходов из чаши золоотвала государственного коммунального предприятия на праве хозяйственного ведения «Кокшетау жылу»;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24 110 тысяч тенге – на капитальный ремонт отопительных систем и приобретение котлов объектов образования Атбасарского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7 000 тысяч тенге – на приобретение двух автобусов для осуществления подвоза учащихся Буландынского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24 018 тысяч тенге – Ерейментаускому району на возмещение владельцам стоимости изымаемых и уничтожаемых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18 000 тысяч тенге - на разработку генерального плана города Акколь Аккольского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 тысяча тенге – Аккольскому району на проведение работ по землеустройству;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750 тысяч тенге – Аршалынскому району на оказание социальной помощи больной Дарье Пивень на приобретение инсулиноой помпы;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10 000 тысяч тенге – Есильскому району на капитальный ремонт системы водоснабжения станции Красивое;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45 000 тысяч тенге – городу Кокшетау на оснащение восстановленных детских садов «Жулдыз» и «Еркемай»;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10 000 тысяч тенге – городу Кокшетау на приобретение LED –дисплея для проведения общественно-политических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143 744,6 тысяч тенге – городу Кокшетау на компенсацию потерь, в связи с передачей тридцати трех квартир в областную коммунальную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483 000 тысяч тенге – на компенсацию потерь местных бюджетов, в связи с сокращением доходов,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224 000 тысяч тенге – Бурабайскому району на выплату заработной платы работникам бюджетной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50 000 тысяч тенге - Буландынскому району на выплату заработной платы работникам бюджетной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209 000 тысяч тенге – Целиноградскому району на выплату заработной платы работникам бюджетной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794 429,7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96 455,2 тысяч тенге – на развитие объектов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17 142 тысячи тенге – на развитие объектов водного хозяйства Шортандинского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116 459 тысяч тенге – на проектирование, строительство, реконструкцию и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36 000 тысяч тенге – Целиноградского району на развитие улично-дорожной сети аула Акмол;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96 032 тысячи тенге – на создание автоматизированной информационно-графической системы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432 341,5 тысяча тенге - на проектирование и строительство объектов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районам и городам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изменениями, внесенными решениями Акмолинского областного маслихата от 17.03.2010 </w:t>
      </w:r>
      <w:r>
        <w:rPr>
          <w:rFonts w:ascii="Times New Roman"/>
          <w:b w:val="false"/>
          <w:i w:val="false"/>
          <w:color w:val="000000"/>
          <w:sz w:val="28"/>
        </w:rPr>
        <w:t>№ 4С-22-2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06.04.2010 </w:t>
      </w:r>
      <w:r>
        <w:rPr>
          <w:rFonts w:ascii="Times New Roman"/>
          <w:b w:val="false"/>
          <w:i w:val="false"/>
          <w:color w:val="000000"/>
          <w:sz w:val="28"/>
        </w:rPr>
        <w:t>№ 4С-23-2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16.07.2010 </w:t>
      </w:r>
      <w:r>
        <w:rPr>
          <w:rFonts w:ascii="Times New Roman"/>
          <w:b w:val="false"/>
          <w:i w:val="false"/>
          <w:color w:val="000000"/>
          <w:sz w:val="28"/>
        </w:rPr>
        <w:t>№ 4С-26-3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27.10.2010 </w:t>
      </w:r>
      <w:r>
        <w:rPr>
          <w:rFonts w:ascii="Times New Roman"/>
          <w:b w:val="false"/>
          <w:i w:val="false"/>
          <w:color w:val="000000"/>
          <w:sz w:val="28"/>
        </w:rPr>
        <w:t>№ 4С-28-2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).от 27.10.2010 </w:t>
      </w:r>
      <w:r>
        <w:rPr>
          <w:rFonts w:ascii="Times New Roman"/>
          <w:b w:val="false"/>
          <w:i w:val="false"/>
          <w:color w:val="000000"/>
          <w:sz w:val="28"/>
        </w:rPr>
        <w:t>№ 4С-28-2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Учесть, что в областном бюджете на 2010 год предусмотрены средства на реализацию стратегии региональной занятости и переподготовки кадров,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– 4 224 560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местного бюджета - 2 062 154,5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с изменениями, внесенными решениями Акмолинского областного маслихата от 06.04.2010 </w:t>
      </w:r>
      <w:r>
        <w:rPr>
          <w:rFonts w:ascii="Times New Roman"/>
          <w:b w:val="false"/>
          <w:i w:val="false"/>
          <w:color w:val="000000"/>
          <w:sz w:val="28"/>
        </w:rPr>
        <w:t>№ 4С-23-2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 от 16.07.2010 </w:t>
      </w:r>
      <w:r>
        <w:rPr>
          <w:rFonts w:ascii="Times New Roman"/>
          <w:b w:val="false"/>
          <w:i w:val="false"/>
          <w:color w:val="000000"/>
          <w:sz w:val="28"/>
        </w:rPr>
        <w:t>№ 4С-26-3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05.10.2010 </w:t>
      </w:r>
      <w:r>
        <w:rPr>
          <w:rFonts w:ascii="Times New Roman"/>
          <w:b w:val="false"/>
          <w:i w:val="false"/>
          <w:color w:val="000000"/>
          <w:sz w:val="28"/>
        </w:rPr>
        <w:t>№ 4С-27-2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27.10.2010 </w:t>
      </w:r>
      <w:r>
        <w:rPr>
          <w:rFonts w:ascii="Times New Roman"/>
          <w:b w:val="false"/>
          <w:i w:val="false"/>
          <w:color w:val="000000"/>
          <w:sz w:val="28"/>
        </w:rPr>
        <w:t>№ 4С-28-2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Утвердить резерв местного исполнительного органа области на 2010 год в сумме 144 250,3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с изменениями, внесенными решениями Акмолинского областного маслихата от 16.07.2010 </w:t>
      </w:r>
      <w:r>
        <w:rPr>
          <w:rFonts w:ascii="Times New Roman"/>
          <w:b w:val="false"/>
          <w:i w:val="false"/>
          <w:color w:val="000000"/>
          <w:sz w:val="28"/>
        </w:rPr>
        <w:t>№ 4С-26-3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27.10.2010 </w:t>
      </w:r>
      <w:r>
        <w:rPr>
          <w:rFonts w:ascii="Times New Roman"/>
          <w:b w:val="false"/>
          <w:i w:val="false"/>
          <w:color w:val="000000"/>
          <w:sz w:val="28"/>
        </w:rPr>
        <w:t>№ 4С-28-2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Учесть в 2010 году погашение бюджетных кредитов в областной бюджет в сумме 1 021 040,9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с изменениями, внесенными решением Акмолинского областного маслихата от 06.04.2010 </w:t>
      </w:r>
      <w:r>
        <w:rPr>
          <w:rFonts w:ascii="Times New Roman"/>
          <w:b w:val="false"/>
          <w:i w:val="false"/>
          <w:color w:val="000000"/>
          <w:sz w:val="28"/>
        </w:rPr>
        <w:t>№ 4С-23-2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27.10.2010 </w:t>
      </w:r>
      <w:r>
        <w:rPr>
          <w:rFonts w:ascii="Times New Roman"/>
          <w:b w:val="false"/>
          <w:i w:val="false"/>
          <w:color w:val="000000"/>
          <w:sz w:val="28"/>
        </w:rPr>
        <w:t>№ 4С-28-2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Установить лимит долга местного исполнительного органа области на 2010 год в размере 2 693 005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с изменениями, внесенными решением Акмолинского областного маслихата от 06.04.2010 </w:t>
      </w:r>
      <w:r>
        <w:rPr>
          <w:rFonts w:ascii="Times New Roman"/>
          <w:b w:val="false"/>
          <w:i w:val="false"/>
          <w:color w:val="000000"/>
          <w:sz w:val="28"/>
        </w:rPr>
        <w:t>№ 4С-23-2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Установить поощрения безвозмездным донорам в размере до одного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Установить размер единовременной выплаты в честь празднования 65-ой годовщины Победы в Великой Отечественной войне участникам и инвалидам Великой Отечественной войны в сумме 20 тысяч тенге, лицам, приравненным к участникам и инвалидам Великой Отечественной войны в сумме 15 тысяч тенге, другим категориям лиц, приравненных по льготам и гарантиям к участникам Великой Отечественной войны в сумме 10 тысяч тенге и труженикам тыла (в том числе награжденным труженикам тыла) в годы Великой Отечественной войны в сумме 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Учесть, что затраты на бесплатный проезд в общественном транспорте работников здравоохранения, имеющим разъездной характер работ, производятся в пределах утвержденного бюджета на 2010 год по перечню, определяемому местным исполнительным органом – управлением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Установить специалистам здравоохранения, социального обеспечения, образования, культуры, спорта, работающим в аульной (сельской)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согласованного с областным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Утвердить перечень областных бюджетных программ, не подлежащих секвестру в процессе исполнения областного бюджета на 2010 год, согласно приложению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Утвердить перечень районных бюджетных программ, не подлежащих секвестру в процессе исполнения районных бюджетов на 2010 год, согласно приложению 5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Настоящее решение вступает в силу со дня государственной регистрации в Департаменте юстиции Акмолинской области и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А.Куликов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У.Мусабаев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А.Рау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М. Такамбаев</w:t>
      </w:r>
    </w:p>
    <w:bookmarkStart w:name="z3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4С-19-2 от 10 декабря 2009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Акмолинского областного маслихата от 27.10.2010 </w:t>
      </w:r>
      <w:r>
        <w:rPr>
          <w:rFonts w:ascii="Times New Roman"/>
          <w:b w:val="false"/>
          <w:i w:val="false"/>
          <w:color w:val="ff0000"/>
          <w:sz w:val="28"/>
        </w:rPr>
        <w:t>№ 4С-28-2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10.12.2010 </w:t>
      </w:r>
      <w:r>
        <w:rPr>
          <w:rFonts w:ascii="Times New Roman"/>
          <w:b w:val="false"/>
          <w:i w:val="false"/>
          <w:color w:val="ff0000"/>
          <w:sz w:val="28"/>
        </w:rPr>
        <w:t>№ 4С-29-6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c 1 января 2010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13"/>
        <w:gridCol w:w="1133"/>
        <w:gridCol w:w="7013"/>
        <w:gridCol w:w="2693"/>
      </w:tblGrid>
      <w:tr>
        <w:trPr>
          <w:trHeight w:val="7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95 097 716,1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8 555 729,2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7 387 356,7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7 387 356,7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1 168 372,5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1 168 372,5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95 494,3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63 976,0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14 832,0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31 034,0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1514,0</w:t>
            </w:r>
          </w:p>
        </w:tc>
      </w:tr>
      <w:tr>
        <w:trPr>
          <w:trHeight w:val="6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16 596,0</w:t>
            </w:r>
          </w:p>
        </w:tc>
      </w:tr>
      <w:tr>
        <w:trPr>
          <w:trHeight w:val="8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7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8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11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15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22 587,3</w:t>
            </w:r>
          </w:p>
        </w:tc>
      </w:tr>
      <w:tr>
        <w:trPr>
          <w:trHeight w:val="19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22 587,3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6 242,0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6 242,0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92 388,4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92 388,4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92 388,4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86 354 104,2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2 327 509,2</w:t>
            </w:r>
          </w:p>
        </w:tc>
      </w:tr>
      <w:tr>
        <w:trPr>
          <w:trHeight w:val="4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2 327 509,2</w:t>
            </w:r>
          </w:p>
        </w:tc>
      </w:tr>
      <w:tr>
        <w:trPr>
          <w:trHeight w:val="6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84 026 595,0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84 026 595,0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1287"/>
        <w:gridCol w:w="773"/>
        <w:gridCol w:w="7295"/>
        <w:gridCol w:w="2788"/>
      </w:tblGrid>
      <w:tr>
        <w:trPr>
          <w:trHeight w:val="249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95 521 534,1</w:t>
            </w:r>
          </w:p>
        </w:tc>
      </w:tr>
      <w:tr>
        <w:trPr>
          <w:trHeight w:val="3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1 309 733,5</w:t>
            </w:r>
          </w:p>
        </w:tc>
      </w:tr>
      <w:tr>
        <w:trPr>
          <w:trHeight w:val="3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51 172,4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49 076,4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1 772,0</w:t>
            </w:r>
          </w:p>
        </w:tc>
      </w:tr>
      <w:tr>
        <w:trPr>
          <w:trHeight w:val="58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3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727 673,7</w:t>
            </w:r>
          </w:p>
        </w:tc>
      </w:tr>
      <w:tr>
        <w:trPr>
          <w:trHeight w:val="3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276 895,5</w:t>
            </w:r>
          </w:p>
        </w:tc>
      </w:tr>
      <w:tr>
        <w:trPr>
          <w:trHeight w:val="3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8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421 770,0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28 669,2</w:t>
            </w:r>
          </w:p>
        </w:tc>
      </w:tr>
      <w:tr>
        <w:trPr>
          <w:trHeight w:val="3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397 865,9</w:t>
            </w:r>
          </w:p>
        </w:tc>
      </w:tr>
      <w:tr>
        <w:trPr>
          <w:trHeight w:val="8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82 614,9</w:t>
            </w:r>
          </w:p>
        </w:tc>
      </w:tr>
      <w:tr>
        <w:trPr>
          <w:trHeight w:val="3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2 689,0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5 248,0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306 862,0</w:t>
            </w:r>
          </w:p>
        </w:tc>
      </w:tr>
      <w:tr>
        <w:trPr>
          <w:trHeight w:val="52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133 021,5</w:t>
            </w:r>
          </w:p>
        </w:tc>
      </w:tr>
      <w:tr>
        <w:trPr>
          <w:trHeight w:val="85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123 107,4</w:t>
            </w:r>
          </w:p>
        </w:tc>
      </w:tr>
      <w:tr>
        <w:trPr>
          <w:trHeight w:val="3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3 024,1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5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78 917,5</w:t>
            </w:r>
          </w:p>
        </w:tc>
      </w:tr>
      <w:tr>
        <w:trPr>
          <w:trHeight w:val="8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78 917,5</w:t>
            </w:r>
          </w:p>
        </w:tc>
      </w:tr>
      <w:tr>
        <w:trPr>
          <w:trHeight w:val="11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26 384,5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1 517,0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3 818,0</w:t>
            </w:r>
          </w:p>
        </w:tc>
      </w:tr>
      <w:tr>
        <w:trPr>
          <w:trHeight w:val="55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47 198,0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3 253 792,5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3 253 039,5</w:t>
            </w:r>
          </w:p>
        </w:tc>
      </w:tr>
      <w:tr>
        <w:trPr>
          <w:trHeight w:val="8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2 857 769,8</w:t>
            </w:r>
          </w:p>
        </w:tc>
      </w:tr>
      <w:tr>
        <w:trPr>
          <w:trHeight w:val="78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33 923,0</w:t>
            </w:r>
          </w:p>
        </w:tc>
      </w:tr>
      <w:tr>
        <w:trPr>
          <w:trHeight w:val="5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4 348,0</w:t>
            </w:r>
          </w:p>
        </w:tc>
      </w:tr>
      <w:tr>
        <w:trPr>
          <w:trHeight w:val="28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6 264,0</w:t>
            </w:r>
          </w:p>
        </w:tc>
      </w:tr>
      <w:tr>
        <w:trPr>
          <w:trHeight w:val="52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162 970,1</w:t>
            </w:r>
          </w:p>
        </w:tc>
      </w:tr>
      <w:tr>
        <w:trPr>
          <w:trHeight w:val="58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27 135,7</w:t>
            </w:r>
          </w:p>
        </w:tc>
      </w:tr>
      <w:tr>
        <w:trPr>
          <w:trHeight w:val="52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33 598,9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2 394,0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22 461,0</w:t>
            </w:r>
          </w:p>
        </w:tc>
      </w:tr>
      <w:tr>
        <w:trPr>
          <w:trHeight w:val="3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2 398,0</w:t>
            </w:r>
          </w:p>
        </w:tc>
      </w:tr>
      <w:tr>
        <w:trPr>
          <w:trHeight w:val="8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97 891,0</w:t>
            </w:r>
          </w:p>
        </w:tc>
      </w:tr>
      <w:tr>
        <w:trPr>
          <w:trHeight w:val="8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1623,0</w:t>
            </w:r>
          </w:p>
        </w:tc>
      </w:tr>
      <w:tr>
        <w:trPr>
          <w:trHeight w:val="8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10 032 419,9</w:t>
            </w:r>
          </w:p>
        </w:tc>
      </w:tr>
      <w:tr>
        <w:trPr>
          <w:trHeight w:val="6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91 922,0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91 922,0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151 820,0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133 057,0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887 815,0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717 006,2</w:t>
            </w:r>
          </w:p>
        </w:tc>
      </w:tr>
      <w:tr>
        <w:trPr>
          <w:trHeight w:val="6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170 808,8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7 078 333,2</w:t>
            </w:r>
          </w:p>
        </w:tc>
      </w:tr>
      <w:tr>
        <w:trPr>
          <w:trHeight w:val="52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76 691,4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458 207,0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39 852,0</w:t>
            </w:r>
          </w:p>
        </w:tc>
      </w:tr>
      <w:tr>
        <w:trPr>
          <w:trHeight w:val="9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49 824,0</w:t>
            </w:r>
          </w:p>
        </w:tc>
      </w:tr>
      <w:tr>
        <w:trPr>
          <w:trHeight w:val="55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508 824,2</w:t>
            </w:r>
          </w:p>
        </w:tc>
      </w:tr>
      <w:tr>
        <w:trPr>
          <w:trHeight w:val="52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15 514,0</w:t>
            </w:r>
          </w:p>
        </w:tc>
      </w:tr>
      <w:tr>
        <w:trPr>
          <w:trHeight w:val="79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300 221,0</w:t>
            </w:r>
          </w:p>
        </w:tc>
      </w:tr>
      <w:tr>
        <w:trPr>
          <w:trHeight w:val="52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111 305,0</w:t>
            </w:r>
          </w:p>
        </w:tc>
      </w:tr>
      <w:tr>
        <w:trPr>
          <w:trHeight w:val="79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58 988,0</w:t>
            </w:r>
          </w:p>
        </w:tc>
      </w:tr>
      <w:tr>
        <w:trPr>
          <w:trHeight w:val="52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5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433 082,1</w:t>
            </w:r>
          </w:p>
        </w:tc>
      </w:tr>
      <w:tr>
        <w:trPr>
          <w:trHeight w:val="133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66 598,3</w:t>
            </w:r>
          </w:p>
        </w:tc>
      </w:tr>
      <w:tr>
        <w:trPr>
          <w:trHeight w:val="79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508 825,0</w:t>
            </w:r>
          </w:p>
        </w:tc>
      </w:tr>
      <w:tr>
        <w:trPr>
          <w:trHeight w:val="196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72 285,0</w:t>
            </w:r>
          </w:p>
        </w:tc>
      </w:tr>
      <w:tr>
        <w:trPr>
          <w:trHeight w:val="52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2 933 926,2</w:t>
            </w:r>
          </w:p>
        </w:tc>
      </w:tr>
      <w:tr>
        <w:trPr>
          <w:trHeight w:val="11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308 014,0</w:t>
            </w:r>
          </w:p>
        </w:tc>
      </w:tr>
      <w:tr>
        <w:trPr>
          <w:trHeight w:val="14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106 470,0</w:t>
            </w:r>
          </w:p>
        </w:tc>
      </w:tr>
      <w:tr>
        <w:trPr>
          <w:trHeight w:val="14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138 425,0</w:t>
            </w:r>
          </w:p>
        </w:tc>
      </w:tr>
      <w:tr>
        <w:trPr>
          <w:trHeight w:val="42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303 884,0</w:t>
            </w:r>
          </w:p>
        </w:tc>
      </w:tr>
      <w:tr>
        <w:trPr>
          <w:trHeight w:val="6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155 703,0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428 581,0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1 822 529,7</w:t>
            </w:r>
          </w:p>
        </w:tc>
      </w:tr>
      <w:tr>
        <w:trPr>
          <w:trHeight w:val="11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1 689 180,0</w:t>
            </w:r>
          </w:p>
        </w:tc>
      </w:tr>
      <w:tr>
        <w:trPr>
          <w:trHeight w:val="115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61340,7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72 009,0</w:t>
            </w:r>
          </w:p>
        </w:tc>
      </w:tr>
      <w:tr>
        <w:trPr>
          <w:trHeight w:val="3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14 792 535,9</w:t>
            </w:r>
          </w:p>
        </w:tc>
      </w:tr>
      <w:tr>
        <w:trPr>
          <w:trHeight w:val="3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12 026 961,9</w:t>
            </w:r>
          </w:p>
        </w:tc>
      </w:tr>
      <w:tr>
        <w:trPr>
          <w:trHeight w:val="70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76 562,4</w:t>
            </w:r>
          </w:p>
        </w:tc>
      </w:tr>
      <w:tr>
        <w:trPr>
          <w:trHeight w:val="9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689 788,0</w:t>
            </w:r>
          </w:p>
        </w:tc>
      </w:tr>
      <w:tr>
        <w:trPr>
          <w:trHeight w:val="145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145 570,0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146 105,0</w:t>
            </w:r>
          </w:p>
        </w:tc>
      </w:tr>
      <w:tr>
        <w:trPr>
          <w:trHeight w:val="3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56 174,0</w:t>
            </w:r>
          </w:p>
        </w:tc>
      </w:tr>
      <w:tr>
        <w:trPr>
          <w:trHeight w:val="40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79 925,0</w:t>
            </w:r>
          </w:p>
        </w:tc>
      </w:tr>
      <w:tr>
        <w:trPr>
          <w:trHeight w:val="6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113 430,0</w:t>
            </w:r>
          </w:p>
        </w:tc>
      </w:tr>
      <w:tr>
        <w:trPr>
          <w:trHeight w:val="135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2 099 201,8</w:t>
            </w:r>
          </w:p>
        </w:tc>
      </w:tr>
      <w:tr>
        <w:trPr>
          <w:trHeight w:val="85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4 191 691,0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676 860,0</w:t>
            </w:r>
          </w:p>
        </w:tc>
      </w:tr>
      <w:tr>
        <w:trPr>
          <w:trHeight w:val="28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10 565,0</w:t>
            </w:r>
          </w:p>
        </w:tc>
      </w:tr>
      <w:tr>
        <w:trPr>
          <w:trHeight w:val="109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537 653,0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1 914,0</w:t>
            </w:r>
          </w:p>
        </w:tc>
      </w:tr>
      <w:tr>
        <w:trPr>
          <w:trHeight w:val="78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3 729,0</w:t>
            </w:r>
          </w:p>
        </w:tc>
      </w:tr>
      <w:tr>
        <w:trPr>
          <w:trHeight w:val="6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55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10 799,0</w:t>
            </w:r>
          </w:p>
        </w:tc>
      </w:tr>
      <w:tr>
        <w:trPr>
          <w:trHeight w:val="55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78 259,0</w:t>
            </w:r>
          </w:p>
        </w:tc>
      </w:tr>
      <w:tr>
        <w:trPr>
          <w:trHeight w:val="6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202 741,0</w:t>
            </w:r>
          </w:p>
        </w:tc>
      </w:tr>
      <w:tr>
        <w:trPr>
          <w:trHeight w:val="58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63 465,0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417224,0</w:t>
            </w:r>
          </w:p>
        </w:tc>
      </w:tr>
      <w:tr>
        <w:trPr>
          <w:trHeight w:val="88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189 949,0</w:t>
            </w:r>
          </w:p>
        </w:tc>
      </w:tr>
      <w:tr>
        <w:trPr>
          <w:trHeight w:val="49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58 140,0</w:t>
            </w:r>
          </w:p>
        </w:tc>
      </w:tr>
      <w:tr>
        <w:trPr>
          <w:trHeight w:val="39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26 855,0</w:t>
            </w:r>
          </w:p>
        </w:tc>
      </w:tr>
      <w:tr>
        <w:trPr>
          <w:trHeight w:val="6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 здравоохранения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2 836,8</w:t>
            </w:r>
          </w:p>
        </w:tc>
      </w:tr>
      <w:tr>
        <w:trPr>
          <w:trHeight w:val="6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1 508,0</w:t>
            </w:r>
          </w:p>
        </w:tc>
      </w:tr>
      <w:tr>
        <w:trPr>
          <w:trHeight w:val="5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1 639 695,0</w:t>
            </w:r>
          </w:p>
        </w:tc>
      </w:tr>
      <w:tr>
        <w:trPr>
          <w:trHeight w:val="6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28 370,0</w:t>
            </w:r>
          </w:p>
        </w:tc>
      </w:tr>
      <w:tr>
        <w:trPr>
          <w:trHeight w:val="8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476 992,9</w:t>
            </w:r>
          </w:p>
        </w:tc>
      </w:tr>
      <w:tr>
        <w:trPr>
          <w:trHeight w:val="3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2 765 574,0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2 765 574,0</w:t>
            </w:r>
          </w:p>
        </w:tc>
      </w:tr>
      <w:tr>
        <w:trPr>
          <w:trHeight w:val="3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3 030 135,0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1 785 591,0</w:t>
            </w:r>
          </w:p>
        </w:tc>
      </w:tr>
      <w:tr>
        <w:trPr>
          <w:trHeight w:val="85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63 924,5</w:t>
            </w:r>
          </w:p>
        </w:tc>
      </w:tr>
      <w:tr>
        <w:trPr>
          <w:trHeight w:val="8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336 522,0</w:t>
            </w:r>
          </w:p>
        </w:tc>
      </w:tr>
      <w:tr>
        <w:trPr>
          <w:trHeight w:val="40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89 137,8</w:t>
            </w:r>
          </w:p>
        </w:tc>
      </w:tr>
      <w:tr>
        <w:trPr>
          <w:trHeight w:val="40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1 750,1</w:t>
            </w:r>
          </w:p>
        </w:tc>
      </w:tr>
      <w:tr>
        <w:trPr>
          <w:trHeight w:val="8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18 680,0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108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368 716,0</w:t>
            </w:r>
          </w:p>
        </w:tc>
      </w:tr>
      <w:tr>
        <w:trPr>
          <w:trHeight w:val="102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227 521,0</w:t>
            </w:r>
          </w:p>
        </w:tc>
      </w:tr>
      <w:tr>
        <w:trPr>
          <w:trHeight w:val="78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34 222,0</w:t>
            </w:r>
          </w:p>
        </w:tc>
      </w:tr>
      <w:tr>
        <w:trPr>
          <w:trHeight w:val="11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108 000,0</w:t>
            </w:r>
          </w:p>
        </w:tc>
      </w:tr>
      <w:tr>
        <w:trPr>
          <w:trHeight w:val="39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10 692,0</w:t>
            </w:r>
          </w:p>
        </w:tc>
      </w:tr>
      <w:tr>
        <w:trPr>
          <w:trHeight w:val="432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223,485,0</w:t>
            </w:r>
          </w:p>
        </w:tc>
      </w:tr>
      <w:tr>
        <w:trPr>
          <w:trHeight w:val="45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155 399,4</w:t>
            </w:r>
          </w:p>
        </w:tc>
      </w:tr>
      <w:tr>
        <w:trPr>
          <w:trHeight w:val="9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25 898,0</w:t>
            </w:r>
          </w:p>
        </w:tc>
      </w:tr>
      <w:tr>
        <w:trPr>
          <w:trHeight w:val="8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72 666,0</w:t>
            </w:r>
          </w:p>
        </w:tc>
      </w:tr>
      <w:tr>
        <w:trPr>
          <w:trHeight w:val="6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48 617,2</w:t>
            </w:r>
          </w:p>
        </w:tc>
      </w:tr>
      <w:tr>
        <w:trPr>
          <w:trHeight w:val="3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1 170 015,0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1 170 015,0</w:t>
            </w:r>
          </w:p>
        </w:tc>
      </w:tr>
      <w:tr>
        <w:trPr>
          <w:trHeight w:val="3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74 529,0</w:t>
            </w:r>
          </w:p>
        </w:tc>
      </w:tr>
      <w:tr>
        <w:trPr>
          <w:trHeight w:val="52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74 529,0</w:t>
            </w:r>
          </w:p>
        </w:tc>
      </w:tr>
      <w:tr>
        <w:trPr>
          <w:trHeight w:val="3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15 012 272,6</w:t>
            </w:r>
          </w:p>
        </w:tc>
      </w:tr>
      <w:tr>
        <w:trPr>
          <w:trHeight w:val="3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6 205 331,0</w:t>
            </w:r>
          </w:p>
        </w:tc>
      </w:tr>
      <w:tr>
        <w:trPr>
          <w:trHeight w:val="108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586 000,0</w:t>
            </w:r>
          </w:p>
        </w:tc>
      </w:tr>
      <w:tr>
        <w:trPr>
          <w:trHeight w:val="136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5 619 331,0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8 806 941,6</w:t>
            </w:r>
          </w:p>
        </w:tc>
      </w:tr>
      <w:tr>
        <w:trPr>
          <w:trHeight w:val="58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30 081,8</w:t>
            </w:r>
          </w:p>
        </w:tc>
      </w:tr>
      <w:tr>
        <w:trPr>
          <w:trHeight w:val="3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2 793,7</w:t>
            </w:r>
          </w:p>
        </w:tc>
      </w:tr>
      <w:tr>
        <w:trPr>
          <w:trHeight w:val="8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6 662 500,0</w:t>
            </w:r>
          </w:p>
        </w:tc>
      </w:tr>
      <w:tr>
        <w:trPr>
          <w:trHeight w:val="175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844 538,0</w:t>
            </w:r>
          </w:p>
        </w:tc>
      </w:tr>
      <w:tr>
        <w:trPr>
          <w:trHeight w:val="162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288 148,1</w:t>
            </w:r>
          </w:p>
        </w:tc>
      </w:tr>
      <w:tr>
        <w:trPr>
          <w:trHeight w:val="195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395 345,0</w:t>
            </w:r>
          </w:p>
        </w:tc>
      </w:tr>
      <w:tr>
        <w:trPr>
          <w:trHeight w:val="172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57 901,0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525 634,0</w:t>
            </w:r>
          </w:p>
        </w:tc>
      </w:tr>
      <w:tr>
        <w:trPr>
          <w:trHeight w:val="55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2 388 705,7</w:t>
            </w:r>
          </w:p>
        </w:tc>
      </w:tr>
      <w:tr>
        <w:trPr>
          <w:trHeight w:val="48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142 128,5</w:t>
            </w:r>
          </w:p>
        </w:tc>
      </w:tr>
      <w:tr>
        <w:trPr>
          <w:trHeight w:val="72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16 459,5</w:t>
            </w:r>
          </w:p>
        </w:tc>
      </w:tr>
      <w:tr>
        <w:trPr>
          <w:trHeight w:val="3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123 863,0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1 806,0</w:t>
            </w:r>
          </w:p>
        </w:tc>
      </w:tr>
      <w:tr>
        <w:trPr>
          <w:trHeight w:val="55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1 015 145,5</w:t>
            </w:r>
          </w:p>
        </w:tc>
      </w:tr>
      <w:tr>
        <w:trPr>
          <w:trHeight w:val="8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37 720,7</w:t>
            </w:r>
          </w:p>
        </w:tc>
      </w:tr>
      <w:tr>
        <w:trPr>
          <w:trHeight w:val="9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57 564,0</w:t>
            </w:r>
          </w:p>
        </w:tc>
      </w:tr>
      <w:tr>
        <w:trPr>
          <w:trHeight w:val="3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40 287,0</w:t>
            </w:r>
          </w:p>
        </w:tc>
      </w:tr>
      <w:tr>
        <w:trPr>
          <w:trHeight w:val="105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859 813,0</w:t>
            </w:r>
          </w:p>
        </w:tc>
      </w:tr>
      <w:tr>
        <w:trPr>
          <w:trHeight w:val="3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1 995,8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17 495,0</w:t>
            </w:r>
          </w:p>
        </w:tc>
      </w:tr>
      <w:tr>
        <w:trPr>
          <w:trHeight w:val="3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579 752,9</w:t>
            </w:r>
          </w:p>
        </w:tc>
      </w:tr>
      <w:tr>
        <w:trPr>
          <w:trHeight w:val="55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31 629,0</w:t>
            </w:r>
          </w:p>
        </w:tc>
      </w:tr>
      <w:tr>
        <w:trPr>
          <w:trHeight w:val="3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1 888,6</w:t>
            </w:r>
          </w:p>
        </w:tc>
      </w:tr>
      <w:tr>
        <w:trPr>
          <w:trHeight w:val="3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148 007,0</w:t>
            </w:r>
          </w:p>
        </w:tc>
      </w:tr>
      <w:tr>
        <w:trPr>
          <w:trHeight w:val="6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111 347,6</w:t>
            </w:r>
          </w:p>
        </w:tc>
      </w:tr>
      <w:tr>
        <w:trPr>
          <w:trHeight w:val="3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237 579,6</w:t>
            </w:r>
          </w:p>
        </w:tc>
      </w:tr>
      <w:tr>
        <w:trPr>
          <w:trHeight w:val="3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49 186,0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115,1</w:t>
            </w:r>
          </w:p>
        </w:tc>
      </w:tr>
      <w:tr>
        <w:trPr>
          <w:trHeight w:val="3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387 705,2</w:t>
            </w:r>
          </w:p>
        </w:tc>
      </w:tr>
      <w:tr>
        <w:trPr>
          <w:trHeight w:val="6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56 133,8</w:t>
            </w:r>
          </w:p>
        </w:tc>
      </w:tr>
      <w:tr>
        <w:trPr>
          <w:trHeight w:val="58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10 872,0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2 185,0</w:t>
            </w:r>
          </w:p>
        </w:tc>
      </w:tr>
      <w:tr>
        <w:trPr>
          <w:trHeight w:val="58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130 584,0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177 930,4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53 887,5</w:t>
            </w:r>
          </w:p>
        </w:tc>
      </w:tr>
      <w:tr>
        <w:trPr>
          <w:trHeight w:val="6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26 289,5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25 741,0</w:t>
            </w:r>
          </w:p>
        </w:tc>
      </w:tr>
      <w:tr>
        <w:trPr>
          <w:trHeight w:val="3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1 857,0</w:t>
            </w:r>
          </w:p>
        </w:tc>
      </w:tr>
      <w:tr>
        <w:trPr>
          <w:trHeight w:val="3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210 086,1</w:t>
            </w:r>
          </w:p>
        </w:tc>
      </w:tr>
      <w:tr>
        <w:trPr>
          <w:trHeight w:val="3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210 086,1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1 915 000,0</w:t>
            </w:r>
          </w:p>
        </w:tc>
      </w:tr>
      <w:tr>
        <w:trPr>
          <w:trHeight w:val="5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1 915 000,0</w:t>
            </w:r>
          </w:p>
        </w:tc>
      </w:tr>
      <w:tr>
        <w:trPr>
          <w:trHeight w:val="8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теплоэнергетической системы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1 915 000,0</w:t>
            </w:r>
          </w:p>
        </w:tc>
      </w:tr>
      <w:tr>
        <w:trPr>
          <w:trHeight w:val="108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11 459 824,2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29 525,0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26 142,0</w:t>
            </w:r>
          </w:p>
        </w:tc>
      </w:tr>
      <w:tr>
        <w:trPr>
          <w:trHeight w:val="3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1 966,7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416,3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5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880 383,3</w:t>
            </w:r>
          </w:p>
        </w:tc>
      </w:tr>
      <w:tr>
        <w:trPr>
          <w:trHeight w:val="8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55 909,0</w:t>
            </w:r>
          </w:p>
        </w:tc>
      </w:tr>
      <w:tr>
        <w:trPr>
          <w:trHeight w:val="3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438 237,6</w:t>
            </w:r>
          </w:p>
        </w:tc>
      </w:tr>
      <w:tr>
        <w:trPr>
          <w:trHeight w:val="3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327 726,4</w:t>
            </w:r>
          </w:p>
        </w:tc>
      </w:tr>
      <w:tr>
        <w:trPr>
          <w:trHeight w:val="8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"Астана-Щучинск" за счет целевых трансфертов из республиканского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56 072,0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2 438,3</w:t>
            </w:r>
          </w:p>
        </w:tc>
      </w:tr>
      <w:tr>
        <w:trPr>
          <w:trHeight w:val="3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6 933 920,9</w:t>
            </w:r>
          </w:p>
        </w:tc>
      </w:tr>
      <w:tr>
        <w:trPr>
          <w:trHeight w:val="5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70 255,4</w:t>
            </w:r>
          </w:p>
        </w:tc>
      </w:tr>
      <w:tr>
        <w:trPr>
          <w:trHeight w:val="42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480 303,0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1 396,0</w:t>
            </w:r>
          </w:p>
        </w:tc>
      </w:tr>
      <w:tr>
        <w:trPr>
          <w:trHeight w:val="3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7 268,0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2 513,0</w:t>
            </w:r>
          </w:p>
        </w:tc>
      </w:tr>
      <w:tr>
        <w:trPr>
          <w:trHeight w:val="105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633 501,0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1 702 121,0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496 400,0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1 037 103,0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4 545,7</w:t>
            </w:r>
          </w:p>
        </w:tc>
      </w:tr>
      <w:tr>
        <w:trPr>
          <w:trHeight w:val="55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</w:tr>
      <w:tr>
        <w:trPr>
          <w:trHeight w:val="8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2 020 407,5</w:t>
            </w:r>
          </w:p>
        </w:tc>
      </w:tr>
      <w:tr>
        <w:trPr>
          <w:trHeight w:val="78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163 338,0</w:t>
            </w:r>
          </w:p>
        </w:tc>
      </w:tr>
      <w:tr>
        <w:trPr>
          <w:trHeight w:val="115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269 692,0</w:t>
            </w:r>
          </w:p>
        </w:tc>
      </w:tr>
      <w:tr>
        <w:trPr>
          <w:trHeight w:val="5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3 747,0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24 330,3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201 247,0</w:t>
            </w:r>
          </w:p>
        </w:tc>
      </w:tr>
      <w:tr>
        <w:trPr>
          <w:trHeight w:val="217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147 000,0</w:t>
            </w:r>
          </w:p>
        </w:tc>
      </w:tr>
      <w:tr>
        <w:trPr>
          <w:trHeight w:val="12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54 247,0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3 414 748,0</w:t>
            </w:r>
          </w:p>
        </w:tc>
      </w:tr>
      <w:tr>
        <w:trPr>
          <w:trHeight w:val="9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3 414 748,0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507 244,9</w:t>
            </w:r>
          </w:p>
        </w:tc>
      </w:tr>
      <w:tr>
        <w:trPr>
          <w:trHeight w:val="52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37 840,3</w:t>
            </w:r>
          </w:p>
        </w:tc>
      </w:tr>
      <w:tr>
        <w:trPr>
          <w:trHeight w:val="8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35 175,0</w:t>
            </w:r>
          </w:p>
        </w:tc>
      </w:tr>
      <w:tr>
        <w:trPr>
          <w:trHeight w:val="3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2 230,6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434,7</w:t>
            </w:r>
          </w:p>
        </w:tc>
      </w:tr>
      <w:tr>
        <w:trPr>
          <w:trHeight w:val="3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315 453,1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36 984,5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412,4</w:t>
            </w:r>
          </w:p>
        </w:tc>
      </w:tr>
      <w:tr>
        <w:trPr>
          <w:trHeight w:val="28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5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46 000,0</w:t>
            </w:r>
          </w:p>
        </w:tc>
      </w:tr>
      <w:tr>
        <w:trPr>
          <w:trHeight w:val="6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230 056,2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153 951,5</w:t>
            </w:r>
          </w:p>
        </w:tc>
      </w:tr>
      <w:tr>
        <w:trPr>
          <w:trHeight w:val="79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22 652,5</w:t>
            </w:r>
          </w:p>
        </w:tc>
      </w:tr>
      <w:tr>
        <w:trPr>
          <w:trHeight w:val="3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2 076,0</w:t>
            </w:r>
          </w:p>
        </w:tc>
      </w:tr>
      <w:tr>
        <w:trPr>
          <w:trHeight w:val="55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32 964,0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96 032,0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5 073 389,3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5 073 389,3</w:t>
            </w:r>
          </w:p>
        </w:tc>
      </w:tr>
      <w:tr>
        <w:trPr>
          <w:trHeight w:val="8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32 094,5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627 587,0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1 502 517,5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1 933,0</w:t>
            </w:r>
          </w:p>
        </w:tc>
      </w:tr>
      <w:tr>
        <w:trPr>
          <w:trHeight w:val="109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289 355,0</w:t>
            </w:r>
          </w:p>
        </w:tc>
      </w:tr>
      <w:tr>
        <w:trPr>
          <w:trHeight w:val="11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1 137 590,0</w:t>
            </w:r>
          </w:p>
        </w:tc>
      </w:tr>
      <w:tr>
        <w:trPr>
          <w:trHeight w:val="135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379 269,0</w:t>
            </w:r>
          </w:p>
        </w:tc>
      </w:tr>
      <w:tr>
        <w:trPr>
          <w:trHeight w:val="135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1 059 106,0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7 937,3</w:t>
            </w:r>
          </w:p>
        </w:tc>
      </w:tr>
      <w:tr>
        <w:trPr>
          <w:trHeight w:val="3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36 000,0</w:t>
            </w:r>
          </w:p>
        </w:tc>
      </w:tr>
      <w:tr>
        <w:trPr>
          <w:trHeight w:val="3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865 050,3</w:t>
            </w:r>
          </w:p>
        </w:tc>
      </w:tr>
      <w:tr>
        <w:trPr>
          <w:trHeight w:val="3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144 250,3</w:t>
            </w:r>
          </w:p>
        </w:tc>
      </w:tr>
      <w:tr>
        <w:trPr>
          <w:trHeight w:val="3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144 250,3</w:t>
            </w:r>
          </w:p>
        </w:tc>
      </w:tr>
      <w:tr>
        <w:trPr>
          <w:trHeight w:val="55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8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70 310,0</w:t>
            </w:r>
          </w:p>
        </w:tc>
      </w:tr>
      <w:tr>
        <w:trPr>
          <w:trHeight w:val="6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2 990,0</w:t>
            </w:r>
          </w:p>
        </w:tc>
      </w:tr>
      <w:tr>
        <w:trPr>
          <w:trHeight w:val="3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2 336,0</w:t>
            </w:r>
          </w:p>
        </w:tc>
      </w:tr>
      <w:tr>
        <w:trPr>
          <w:trHeight w:val="9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275 209,0</w:t>
            </w:r>
          </w:p>
        </w:tc>
      </w:tr>
      <w:tr>
        <w:trPr>
          <w:trHeight w:val="88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112 254,0</w:t>
            </w:r>
          </w:p>
        </w:tc>
      </w:tr>
      <w:tr>
        <w:trPr>
          <w:trHeight w:val="6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36 901,0</w:t>
            </w:r>
          </w:p>
        </w:tc>
      </w:tr>
      <w:tr>
        <w:trPr>
          <w:trHeight w:val="3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145 800,0</w:t>
            </w:r>
          </w:p>
        </w:tc>
      </w:tr>
      <w:tr>
        <w:trPr>
          <w:trHeight w:val="99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145 800,0</w:t>
            </w:r>
          </w:p>
        </w:tc>
      </w:tr>
      <w:tr>
        <w:trPr>
          <w:trHeight w:val="3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6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3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25 802 512,8</w:t>
            </w:r>
          </w:p>
        </w:tc>
      </w:tr>
      <w:tr>
        <w:trPr>
          <w:trHeight w:val="3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25 802 512,8</w:t>
            </w:r>
          </w:p>
        </w:tc>
      </w:tr>
      <w:tr>
        <w:trPr>
          <w:trHeight w:val="34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15 362 412,0</w:t>
            </w:r>
          </w:p>
        </w:tc>
      </w:tr>
      <w:tr>
        <w:trPr>
          <w:trHeight w:val="55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182 301,2</w:t>
            </w:r>
          </w:p>
        </w:tc>
      </w:tr>
      <w:tr>
        <w:trPr>
          <w:trHeight w:val="6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2 830,0</w:t>
            </w:r>
          </w:p>
        </w:tc>
      </w:tr>
      <w:tr>
        <w:trPr>
          <w:trHeight w:val="108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7 814 721,0</w:t>
            </w:r>
          </w:p>
        </w:tc>
      </w:tr>
      <w:tr>
        <w:trPr>
          <w:trHeight w:val="8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626 744,6</w:t>
            </w:r>
          </w:p>
        </w:tc>
      </w:tr>
      <w:tr>
        <w:trPr>
          <w:trHeight w:val="256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чрезывачайных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8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1 713 504,0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-73 856,9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947 184,0</w:t>
            </w:r>
          </w:p>
        </w:tc>
      </w:tr>
      <w:tr>
        <w:trPr>
          <w:trHeight w:val="31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499 000,0</w:t>
            </w:r>
          </w:p>
        </w:tc>
      </w:tr>
      <w:tr>
        <w:trPr>
          <w:trHeight w:val="3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499 000,0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499 000,0</w:t>
            </w:r>
          </w:p>
        </w:tc>
      </w:tr>
      <w:tr>
        <w:trPr>
          <w:trHeight w:val="108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298 184,0</w:t>
            </w:r>
          </w:p>
        </w:tc>
      </w:tr>
      <w:tr>
        <w:trPr>
          <w:trHeight w:val="52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298 184,0</w:t>
            </w:r>
          </w:p>
        </w:tc>
      </w:tr>
      <w:tr>
        <w:trPr>
          <w:trHeight w:val="8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298 184,0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52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81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3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1 021 040,9</w:t>
            </w:r>
          </w:p>
        </w:tc>
      </w:tr>
      <w:tr>
        <w:trPr>
          <w:trHeight w:val="30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1 021 040,9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1 021 040,9</w:t>
            </w:r>
          </w:p>
        </w:tc>
      </w:tr>
      <w:tr>
        <w:trPr>
          <w:trHeight w:val="49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27 223,0</w:t>
            </w:r>
          </w:p>
        </w:tc>
      </w:tr>
      <w:tr>
        <w:trPr>
          <w:trHeight w:val="3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6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52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2 777,0</w:t>
            </w:r>
          </w:p>
        </w:tc>
      </w:tr>
      <w:tr>
        <w:trPr>
          <w:trHeight w:val="54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2 777,0</w:t>
            </w:r>
          </w:p>
        </w:tc>
      </w:tr>
      <w:tr>
        <w:trPr>
          <w:trHeight w:val="27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-377 184,1</w:t>
            </w:r>
          </w:p>
        </w:tc>
      </w:tr>
      <w:tr>
        <w:trPr>
          <w:trHeight w:val="585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377 184,1</w:t>
            </w:r>
          </w:p>
        </w:tc>
      </w:tr>
    </w:tbl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4С-19-2 от 10 декабря 2009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733"/>
        <w:gridCol w:w="775"/>
        <w:gridCol w:w="9258"/>
        <w:gridCol w:w="2236"/>
      </w:tblGrid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57 849 549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10 325 728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9 342 429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9 342 429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983 299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983 299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47 486 307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1 226 905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1 226 905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46 259 402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46 259 402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821"/>
        <w:gridCol w:w="736"/>
        <w:gridCol w:w="9196"/>
        <w:gridCol w:w="2310"/>
      </w:tblGrid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57 763 134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525 702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50 683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50 683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259 591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259 291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96 188</w:t>
            </w:r>
          </w:p>
        </w:tc>
      </w:tr>
      <w:tr>
        <w:trPr>
          <w:trHeight w:val="11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89 872</w:t>
            </w:r>
          </w:p>
        </w:tc>
      </w:tr>
      <w:tr>
        <w:trPr>
          <w:trHeight w:val="6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6 316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119 240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119 080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76 110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76 110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27 177</w:t>
            </w:r>
          </w:p>
        </w:tc>
      </w:tr>
      <w:tr>
        <w:trPr>
          <w:trHeight w:val="8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44 753</w:t>
            </w:r>
          </w:p>
        </w:tc>
      </w:tr>
      <w:tr>
        <w:trPr>
          <w:trHeight w:val="9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3 628 044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3 628 044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3 382 264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34 421</w:t>
            </w:r>
          </w:p>
        </w:tc>
      </w:tr>
      <w:tr>
        <w:trPr>
          <w:trHeight w:val="6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86 167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31 950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25 834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9 321 773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105 546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105 546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151 468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18 302</w:t>
            </w:r>
          </w:p>
        </w:tc>
      </w:tr>
      <w:tr>
        <w:trPr>
          <w:trHeight w:val="8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 среднего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133 166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923 303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749 944</w:t>
            </w:r>
          </w:p>
        </w:tc>
      </w:tr>
      <w:tr>
        <w:trPr>
          <w:trHeight w:val="8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173 359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5 257 456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81 737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416 957</w:t>
            </w:r>
          </w:p>
        </w:tc>
      </w:tr>
      <w:tr>
        <w:trPr>
          <w:trHeight w:val="8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41 600</w:t>
            </w:r>
          </w:p>
        </w:tc>
      </w:tr>
      <w:tr>
        <w:trPr>
          <w:trHeight w:val="11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51 658</w:t>
            </w:r>
          </w:p>
        </w:tc>
      </w:tr>
      <w:tr>
        <w:trPr>
          <w:trHeight w:val="10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553 987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107 038</w:t>
            </w:r>
          </w:p>
        </w:tc>
      </w:tr>
      <w:tr>
        <w:trPr>
          <w:trHeight w:val="12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57 794</w:t>
            </w:r>
          </w:p>
        </w:tc>
      </w:tr>
      <w:tr>
        <w:trPr>
          <w:trHeight w:val="10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3 521 970</w:t>
            </w:r>
          </w:p>
        </w:tc>
      </w:tr>
      <w:tr>
        <w:trPr>
          <w:trHeight w:val="7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148 115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2 884 000</w:t>
            </w:r>
          </w:p>
        </w:tc>
      </w:tr>
      <w:tr>
        <w:trPr>
          <w:trHeight w:val="12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9 812 440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9 812 440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88 128</w:t>
            </w:r>
          </w:p>
        </w:tc>
      </w:tr>
      <w:tr>
        <w:trPr>
          <w:trHeight w:val="11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172 144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168 707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64 804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синдромом приобретенного иммунодефицита (СПИД) в Республике Казахстан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129 829</w:t>
            </w:r>
          </w:p>
        </w:tc>
      </w:tr>
      <w:tr>
        <w:trPr>
          <w:trHeight w:val="11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2 287 720</w:t>
            </w:r>
          </w:p>
        </w:tc>
      </w:tr>
      <w:tr>
        <w:trPr>
          <w:trHeight w:val="11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4 870 736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778 271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642 523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7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133 328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76 468</w:t>
            </w:r>
          </w:p>
        </w:tc>
      </w:tr>
      <w:tr>
        <w:trPr>
          <w:trHeight w:val="10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74 295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25 807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31 310</w:t>
            </w:r>
          </w:p>
        </w:tc>
      </w:tr>
      <w:tr>
        <w:trPr>
          <w:trHeight w:val="7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213 514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2 329 783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938 144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65 541</w:t>
            </w:r>
          </w:p>
        </w:tc>
      </w:tr>
      <w:tr>
        <w:trPr>
          <w:trHeight w:val="10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303 678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91 109</w:t>
            </w:r>
          </w:p>
        </w:tc>
      </w:tr>
      <w:tr>
        <w:trPr>
          <w:trHeight w:val="14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263 624</w:t>
            </w:r>
          </w:p>
        </w:tc>
      </w:tr>
      <w:tr>
        <w:trPr>
          <w:trHeight w:val="15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158 951</w:t>
            </w:r>
          </w:p>
        </w:tc>
      </w:tr>
      <w:tr>
        <w:trPr>
          <w:trHeight w:val="6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55 241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1 364 883</w:t>
            </w:r>
          </w:p>
        </w:tc>
      </w:tr>
      <w:tr>
        <w:trPr>
          <w:trHeight w:val="7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1 364 883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26 756</w:t>
            </w:r>
          </w:p>
        </w:tc>
      </w:tr>
      <w:tr>
        <w:trPr>
          <w:trHeight w:val="6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26 756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5 601 045</w:t>
            </w:r>
          </w:p>
        </w:tc>
      </w:tr>
      <w:tr>
        <w:trPr>
          <w:trHeight w:val="6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5 601 045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32 759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5 091 289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476 997</w:t>
            </w:r>
          </w:p>
        </w:tc>
      </w:tr>
      <w:tr>
        <w:trPr>
          <w:trHeight w:val="7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2 102 798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138 532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18 055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120 477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837 690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38 139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756 305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657 067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36 450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164 387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122 697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275 645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57 765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310 324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60 093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11 098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119 654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119 479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51 903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24 599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27 304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107 282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107 282</w:t>
            </w:r>
          </w:p>
        </w:tc>
      </w:tr>
      <w:tr>
        <w:trPr>
          <w:trHeight w:val="7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1 715 000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4 014 427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26 361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26 361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1 181 783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70 240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493 344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618 199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232 740</w:t>
            </w:r>
          </w:p>
        </w:tc>
      </w:tr>
      <w:tr>
        <w:trPr>
          <w:trHeight w:val="8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70 716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2 573 543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2 573 543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1 084 317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29 906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29 906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1 029 919</w:t>
            </w:r>
          </w:p>
        </w:tc>
      </w:tr>
      <w:tr>
        <w:trPr>
          <w:trHeight w:val="9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554 822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436 200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24 492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1 540 384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1 540 384</w:t>
            </w:r>
          </w:p>
        </w:tc>
      </w:tr>
      <w:tr>
        <w:trPr>
          <w:trHeight w:val="11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36 317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1 504 067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318 755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208 883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208 883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11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обоснование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7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74 872</w:t>
            </w:r>
          </w:p>
        </w:tc>
      </w:tr>
      <w:tr>
        <w:trPr>
          <w:trHeight w:val="10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74 872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15 692 556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15 692 556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15 692 556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-424 121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7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0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574 121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574 121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574 121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499 000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-499 000</w:t>
            </w:r>
          </w:p>
        </w:tc>
      </w:tr>
    </w:tbl>
    <w:bookmarkStart w:name="z3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4С-19-2 от 10 декабря 2009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910"/>
        <w:gridCol w:w="827"/>
        <w:gridCol w:w="8491"/>
        <w:gridCol w:w="2275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60 740 820</w:t>
            </w:r>
          </w:p>
        </w:tc>
      </w:tr>
      <w:tr>
        <w:trPr>
          <w:trHeight w:val="2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10 742 088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9 689 959</w:t>
            </w:r>
          </w:p>
        </w:tc>
      </w:tr>
      <w:tr>
        <w:trPr>
          <w:trHeight w:val="2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9 689 959</w:t>
            </w:r>
          </w:p>
        </w:tc>
      </w:tr>
      <w:tr>
        <w:trPr>
          <w:trHeight w:val="4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1 052 129</w:t>
            </w:r>
          </w:p>
        </w:tc>
      </w:tr>
      <w:tr>
        <w:trPr>
          <w:trHeight w:val="4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1 052 129</w:t>
            </w:r>
          </w:p>
        </w:tc>
      </w:tr>
      <w:tr>
        <w:trPr>
          <w:trHeight w:val="2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26 868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20 539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6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2 963</w:t>
            </w:r>
          </w:p>
        </w:tc>
      </w:tr>
      <w:tr>
        <w:trPr>
          <w:trHeight w:val="6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2 963</w:t>
            </w:r>
          </w:p>
        </w:tc>
      </w:tr>
      <w:tr>
        <w:trPr>
          <w:trHeight w:val="7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1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</w:t>
            </w:r>
          </w:p>
        </w:tc>
      </w:tr>
      <w:tr>
        <w:trPr>
          <w:trHeight w:val="14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49 964 873</w:t>
            </w:r>
          </w:p>
        </w:tc>
      </w:tr>
      <w:tr>
        <w:trPr>
          <w:trHeight w:val="4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1 226 905</w:t>
            </w:r>
          </w:p>
        </w:tc>
      </w:tr>
      <w:tr>
        <w:trPr>
          <w:trHeight w:val="4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1 226 905</w:t>
            </w:r>
          </w:p>
        </w:tc>
      </w:tr>
      <w:tr>
        <w:trPr>
          <w:trHeight w:val="5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48 737 968</w:t>
            </w:r>
          </w:p>
        </w:tc>
      </w:tr>
      <w:tr>
        <w:trPr>
          <w:trHeight w:val="3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48 737 968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820"/>
        <w:gridCol w:w="777"/>
        <w:gridCol w:w="9098"/>
        <w:gridCol w:w="2349"/>
      </w:tblGrid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60 671 570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596 916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55 945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293 290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292 970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111 075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104 316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6 759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136 606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136 402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93 581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93 581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4 015 378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4 015 378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3 774 690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31 557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66 860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8 314 695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165 809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20 073</w:t>
            </w:r>
          </w:p>
        </w:tc>
      </w:tr>
      <w:tr>
        <w:trPr>
          <w:trHeight w:val="8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 среднего образования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145 736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1 003 836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825 399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5 813 399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94 695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491 177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46 243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55 274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655 882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131 186</w:t>
            </w:r>
          </w:p>
        </w:tc>
      </w:tr>
      <w:tr>
        <w:trPr>
          <w:trHeight w:val="11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71 413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3 864 279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148 347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237 141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1 213 560</w:t>
            </w:r>
          </w:p>
        </w:tc>
      </w:tr>
      <w:tr>
        <w:trPr>
          <w:trHeight w:val="12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902 560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14 096 640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10 781 528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101 356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172 144</w:t>
            </w:r>
          </w:p>
        </w:tc>
      </w:tr>
      <w:tr>
        <w:trPr>
          <w:trHeight w:val="18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185 679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72 211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синдромом приобретенного иммунодефицита (СПИД) в Республике Казахстан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2 479 209</w:t>
            </w:r>
          </w:p>
        </w:tc>
      </w:tr>
      <w:tr>
        <w:trPr>
          <w:trHeight w:val="11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5 431 919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  помощи и санитарная авиация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869 675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687 500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5 557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15 229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142 661</w:t>
            </w:r>
          </w:p>
        </w:tc>
      </w:tr>
      <w:tr>
        <w:trPr>
          <w:trHeight w:val="9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79 496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34 607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213 514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3 315 112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3 315 112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2 647 712</w:t>
            </w:r>
          </w:p>
        </w:tc>
      </w:tr>
      <w:tr>
        <w:trPr>
          <w:trHeight w:val="6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1 044 809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328 462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119 478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286 456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173 843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59 094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1 602 903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1 602 903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4 444 921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4 444 921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системы водоснабжения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4 407 126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2 142 199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141 660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858 349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туризма, физической культуры и спорта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44 755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767 321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726 637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184 551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136 165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301 898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334 677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127 842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59 832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28 462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2 510 628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1 296 883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  среды на местном уровне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81 742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552 902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662 239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246 666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82 755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 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937 417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системы водоснабжения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937 417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964 883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898 772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45 573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642 623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210 576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28 552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1 646 251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1 646 251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1 606 412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338 846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217 134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217 134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обоснование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86 712</w:t>
            </w:r>
          </w:p>
        </w:tc>
      </w:tr>
      <w:tr>
        <w:trPr>
          <w:trHeight w:val="11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86 712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18 858 920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18 858 920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18 858 920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-424 000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574 000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574 000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-5 750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-499 000</w:t>
            </w:r>
          </w:p>
        </w:tc>
      </w:tr>
    </w:tbl>
    <w:bookmarkStart w:name="z3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4С-19-2 от 10 декабря 2009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областного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9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7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58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85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64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42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42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42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синдромом приобретенного иммунодефицита (СПИД) в Республике Казахстан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54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</w:tr>
      <w:tr>
        <w:trPr>
          <w:trHeight w:val="106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</w:tbl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4С-19-2 от 10 декабря 2009 года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районных бюджетов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