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a32b" w14:textId="a45a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городе Кокшетау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8 января 2009 года № А-1/6. Зарегистрировано Управлением юстиции города Кокшетау Акмолинской области 21 января 2009 года № 1-1-96. Утратило силу постановлением акимата города Кокшетау Акмолинской области от 31 декабря 2009 года № А-12/2493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31.12.2009 </w:t>
      </w:r>
      <w:r>
        <w:rPr>
          <w:rFonts w:ascii="Times New Roman"/>
          <w:b w:val="false"/>
          <w:i w:val="false"/>
          <w:color w:val="000000"/>
          <w:sz w:val="28"/>
        </w:rPr>
        <w:t>№ А-12/2493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20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«О занятости населения», статьи 31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«О местном государственном управлении в Республике Казахстан»,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населения»», а также в целях обеспечения временной занятости безработных лиц,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Объявить об организации оплачиваемых общественных работ в городе Кокшетау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потребностью государственных учреждений и предприятий, утвердить прилагаемый перечень организаций города Кокшетау, виды, объемы и конкретные условия оплачиваемых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городским государственным учреждениям и предприятиям заключить типовые договора с государственным учреждением «Отдел занятости и социальных программ города Кокшетау» на проведение оплачиваемых общественных работ в установленном порядке, а также осуществлять прием безработных на работу согласно трудовым договорам, предусмотреть организацию работы отдельных категорий граждан, занятых на оплачиваемых общественных работах (женщины, инвалиды) с оплатой за пропорционально отработанное время или фактически выполненный объем работ, применять другие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города Кокшетау» направлять безработных лиц на оплачиваемые общественные работы в порядке очередности согласно дате регистрации, по заявкам организаций в пределах установленного количества безработных и средств,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города Кокшетау» осуществлять финансирование мероприятий по организации оплачиваемых общественных работ в 2009 году согласно предусмотренных бюджетных средств на эти цели в общей сумме 24318000 (двадцать четыре миллиона триста восемнадцать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города Кокшетау от 11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А-1/19 </w:t>
      </w:r>
      <w:r>
        <w:rPr>
          <w:rFonts w:ascii="Times New Roman"/>
          <w:b w:val="false"/>
          <w:i w:val="false"/>
          <w:color w:val="000000"/>
          <w:sz w:val="28"/>
        </w:rPr>
        <w:t>«Об организации оплачиваемых общественных работ в городе Кокшетау в 2008 году» (зарегистрированного в региональном реестре государственной регистрации нормативных правовых актов № 1-1-73, опубликованного 31 января 2008 года в газетах «Көкшетау» № 5 и «Степной маяк» № 5, с изменением, внесенным постановлением акимата города Кокшетау от 14 февраля 2008 года № А-2/289 «О внесении изменения в постановление акимата города Кокшетау от 11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А-1/19 </w:t>
      </w:r>
      <w:r>
        <w:rPr>
          <w:rFonts w:ascii="Times New Roman"/>
          <w:b w:val="false"/>
          <w:i w:val="false"/>
          <w:color w:val="000000"/>
          <w:sz w:val="28"/>
        </w:rPr>
        <w:t>«Об организации оплачиваемых общественных работ в городе Кокшетау в 2008 году», зарегестрированного в региональном реестре государственной регистрации нормативных правовых актов № 1-1-77, опубликованного 21 февраля 2008 года в газетах «Көкшетау» № 9 и «Степной маяк» № 9, с изменением, внесенным постановлением акимата города Кокшетау от 5 марта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А-3/418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некоторые постановления акимата города Кокшетау», зарегистрированного в региональном реестре государственной регистрации нормативных правовых актов № 1-1-79, опубликованного 3 апреля 2008 года в газетах «Көкшетау» № 15 и «Степной маяк» № 15, с изменением, внесенным постановлением акимата города Кокшетау от 30 июля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А-7/1075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некоторые постановления акимата города Кокшетау», зарегистрированного в региональном реестре государственной регистрации нормативных правовых актов № 1-1-86,  опубликованного 14 августа 2008 года в газетах «Көкшетау» № 34 и «Степной маяк» №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регистрации в Управлении юстиции города Кокшетау и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постановления возложить на заместителя Акима города Мусралимову А.Е.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К.А.Ахметов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О.К.Идрисов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А.Б.Омарова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советник юстиции                   А.А.Маженова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                Ж.Е Ташенова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архив города Кокшетау»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архивов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документации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А. Б. Терещенко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врач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Коммунальное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«Кокшетауская городская больница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поликлиникой № 2» при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Б. Д. Закрина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Полиции Управления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Кокшетау                        Р. К. Шарипов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«08»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города Кокшетау, виды, объемы и конкретные условия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оплачиваемых Общественных работ, размеры оплаты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участников и источников их финансирования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253"/>
        <w:gridCol w:w="3973"/>
        <w:gridCol w:w="2533"/>
        <w:gridCol w:w="19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Виды, объемы и конкретные условия оплачиваемых общественных работ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оплаты труда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финансирования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«Аварийно-ремонтная служба» при акимате города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содержание микрорайонов: ежедневная санитарная очистка газонов, скверов, центральных улиц, микрорайонов, очистка и побелка бордюрного камня, укос сорной травы, подстрижка газонов, очистка от наледи и снега перекрестков улиц, обрезка кустарников, уборка производственного помещения и мусора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«Тазалық» при акимате города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содержание микрорайонов: ежедневная санитарная очистка газонов, скверов, центральных улиц, микрорайонов, очистка и побелка бордюрного камня, укос сорной травы, подстрижка газонов, очистка от наледи и снега перекрестков улиц, обрезка кустарников, уборка производственного помещения и мусора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«Қызыл Жар» при акимате города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содержание микрорайонов: ежедневная санитарная очистка газонов, скверов, центральных улиц, микрорайонов, очистка и побелка бордюрного камня, укос сорной травы, подстрижка газонов, очистка от наледи и снега перекрестков улиц, обрезка кустарников, уборка производственного помещения и мусора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упорядочение документов. Ведения и регистрация входящих и исходящих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округа» город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хозяйственный учет и регистрация, заполнение социальных карт и обработка документов. Санитарная очистка улиц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Станционный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хозяйственный учет и регистрация, заполнение социальных карт и обработка документов. Санитарная очистка улиц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миграционной полиции управления внутренних дел города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в электронном формате, ведения и регистрация входящих и исходящих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юстиции города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Упорядочение и помощь в обработке документов, печатание запросов, регистрация и подшивка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Прокуратура города Кокшетау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Упорядочение и помощь в обработке документов, печатание запросов, регистрация и подшивка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Упорядочение и помощь в обработке документов, печатание запросов, регистрация и подшивка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архитектуры и градостроительства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Упорядочение и помощь в обработке документов, печатание запросов, регистрация и подшивка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жилищно-комунального хозяйства пассажирского транспорта и автомобильных дорог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Упорядочение и помощь в обработке документов, печатание запросов, регистрация и подшивка документов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объектов: штукатурные работы, покраска, уборка помещений от строительного мусора и оказание помощи в обработке документов, реставрации книжного фонда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культуры и развития языков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объектов: штукатурные работы, покраска, уборка помещений от строительного мусора и оказание помощи в обработке документов, реставрации книжного фонда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«Государственный архив города Кокшетау»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при исполнении архивных справок по запросам граждан: погрузка, разгрузка документов из архива хранилищ, подготовка архивных справок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комунльное предприятие «Кокшетауская городская больница с поликлиникой № 2» управления здравоохранения Акмолинской области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ремонт производственного помещения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Законом Республики Казахстан «О республиканском бюджете на 2009-2011 годы»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