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af0bd" w14:textId="84af0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размеров стоимости разовых талонов и ставок фиксированного налога для отдельных видов предпринимательской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30 марта 2009 года № С-22/10. Зарегистрировано Управлением юстиции города Кокшетау Акмолинской области 6 мая 2009 года № 1-1-103. Утратило силу решением Кокшетауского городского маслихата Акмолинской области от 23 апреля 2013 года № С-16/16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Кокшетауского городского маслихата Акмолинской области от 23.04.2013 № С-16/16.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422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10 декабря 2008 года «О налогах и других обязательных платежах в бюджет (Налоговый кодекс)», cо статьей 36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декабря 2008 года «О введении в действие Кодекса Республики Казахстан "О налогах и других обязательных платежах в бюджет" (Налоговый кодекс), Кокшетауский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стоимость разовых талонов по реализации на рынках (за исключением реализации в стационарных помещениях на территории рынков по договорам аренды), а также стоимость разовых талонов, для физических лиц, деятельность которых носит эпизодический характер, согласно приложений №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ставки фиксированного налога по специальному налоговому режиму для отдельных видов предпринимательской деятельности на территории города Кокшетау, согласно приложению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Кокшетауского городского маслихата «Об утверждении размеров стоимости разовых талонов и ставок фиксированного суммарного налога для отдельных видов предпринимательской деятельности» от 20 марта 2008 года № С-9/16 (зарегистрировано в Реестре государственной регистрации нормативных правовых актов за номером 1-1-81, опубликовано в газетах: от 10 апреля 2008 года «Кокшетау» № 16 и от 10 апреля 2008 года «Степной маяк» № 16) с изменениями, внесенными решением Кокшетауского городского маслихата «О внесении изменений в некоторые решения Кокшетауского городского маслихата» от 4 сентября 2008 года № С-14/21 (зарегистрировано в Реестре государственной регистрации нормативных правовых актов за номером 1-1-87, опубликовано в газетах: от 9 октября 2008 года «Кокшетау» № 42 и от 9 октября 2008 года «Степной маяк» № 42).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Управлении юстиции города Кокшетау и вводится в действие со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четвертого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созыва                                     А.Баймагамбетов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Кокшетауского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четвертого созыва                          К.Мустафина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Кокшетау                                   Б.Сапаров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налогового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                     А.Есполов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Кокшетауского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2009 года № С-22/10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по реализации товаров на рынках (кроме, в стационарных помещениях на территории рынков по договорам аренды)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5061"/>
        <w:gridCol w:w="1880"/>
        <w:gridCol w:w="1880"/>
        <w:gridCol w:w="1773"/>
        <w:gridCol w:w="1881"/>
      </w:tblGrid>
      <w:tr>
        <w:trPr>
          <w:trHeight w:val="255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товара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разового 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1 день в тенге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прилавка,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палатки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киосков,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бутиков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контейнеров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автомашин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товары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Овощи и фрукты</w:t>
            </w:r>
          </w:p>
        </w:tc>
      </w:tr>
      <w:tr>
        <w:trPr>
          <w:trHeight w:val="405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Розничная торговля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Оптовая торговля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Мясо, мясопродукты, морепродукты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Молочные продукты (сыр, мясо и др.)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Кондитерские изделия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Рыба свежая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продовольственные товары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Непродовольственные товары </w:t>
            </w:r>
          </w:p>
        </w:tc>
      </w:tr>
      <w:tr>
        <w:trPr>
          <w:trHeight w:val="40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Табачные изделия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Автозапчасти (новые)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Автозапчасти, метизохозтовары б/у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Электробытовые приборы, хозтовары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натурального меха и кожи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искусственного меха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Обувь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8)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Одежда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10)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Ювелирные изделия из золота и серебра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11)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Лакокрасочные, отделочные, строительные материалы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Ковровые изделия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продовольственные товары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автомашин:</w:t>
            </w:r>
          </w:p>
        </w:tc>
      </w:tr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 и непродовольственные товары с автомашин с грузоподъемностью: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5-ти тонн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свыше 5-ти тонн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15)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Автотранспортные средства (за 1 единицу)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рабочие дни 50 тенге за единицу транспорта) 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работы и услуги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1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 к решению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Кокшетауского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2009 года № С-22/10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физических лиц,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деятельность которых носит эпизодический характер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9749"/>
        <w:gridCol w:w="2704"/>
      </w:tblGrid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деятельности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талона за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 в тенге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(за исключением деятельности осуществляемой в стационарных помещениях)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1) 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и журналов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 также посадочного материала (саженцы, рассада)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Бахчевых культур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Живых цветов, выращенных на дачных и придомовых участках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для животных и птиц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Веников, метел, лесных ягод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21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Кокшетауского 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2009 года № С-22/10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 на территории города Кокшетау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4"/>
        <w:gridCol w:w="9337"/>
        <w:gridCol w:w="2709"/>
      </w:tblGrid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налогообложения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один объект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МРП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выигрыша, предназначенный для проведения игры с одним игроком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Игровой автомат без выигрыша, предназначенный для проведения игры с участием более одного игрока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Персональный компьютер, используемый для проведения игры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Игровая дорожка (боулинг)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(картинг-гоночный микролитражный без кузова)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Бильярдный стол 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Расшифровка аббревиатуры: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МРП – месячный расчетный показатель.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