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2fea6" w14:textId="b52fe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Кокшетауского городского маслихата "О городском бюджете на 2009 год" от 23 декабря 2008 года № С-18/5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29 апреля 2009 года № С-24/5. Зарегистрировано Управлением юстиции г. Кокшетау 12 мая 2009 года № 1-1-104. Утратило силу - решением Кокшетауского городского маслихата от 21 апреля 2010 года № С-34/28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- решением Кокшетауского городского маслихата от 21.04.2010 № С-34/28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4) пункта 2 статьи 106 Бюджетного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 и подпунктом 1)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«О местном государственном управлении и самоуправлении в Республике Казахстан», Кокшетауский городской маслихат РЕШИЛ: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Кокшетауского городского маслихата «О городском бюджете на 2009 год» от 23 декабря 2008 года № С-18/5 (зарегистрировано в Реестре государственной регистрации нормативных правовых актов за номером 1-1-94, опубликовано в газетах: от 15 января 2009 года «Кокшетау» № 2 и от 15 января 2009 года «Степной маяк» № 2,) с последующими изменениями и дополнениями, внесенными решениями Кокшетауского городского маслихата: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внесении изменений и дополнений в решение Кокшетауского городского маслихата «О городском бюджете на 2009 год» от 23 декабря 2008 года № С-18/5» от 3 марта 2009 года № С-21/5 (зарегистрировано в Реестре государственной регистрации нормативных правовых актов за номером 1-1-100, опубликовано в газетах: от 26 марта 2009 года «Кокшетау» № 12 и от 26 марта 2009 года «Степной маяк» № 12);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внесении изменений и дополнений в решение Кокшетауского городского маслихата «О городском бюджете на 2009 год» от 23 декабря 2008 года № С-18/5» от 30 марта 2009 года № С-22/6 (зарегистрировано в Реестре государственной регистрации нормативных правовых актов за номером 1-1-101, опубликовано в газетах: от 23 апреля 2009 года «Кокшетау» № 16 и от 23 апреля 2009 года «Степной маяк» № 16), следующие изменения и дополнения: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«8 269 286,9» заменить цифрами «8 580 907,9»;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«2 872 645,9» заменить цифрами «3 184 266,9»;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«8 793 890,5» заменить цифрами «9 105 511,5»;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 пункта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абзац второй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«824 335 тысяч тенге – на строительство интеллектуальной школы Первого Президента Республики Казахстан на 1200 мест в городе Кокшетау»;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«13 218» заменить цифрами «13 384»;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«6 211» заменить цифрами «6 342»;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«3 800» заменить цифрами «3 835»;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«952 900» заменить цифрами «602 900»;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«650 000» заменить цифрами «300 000»;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абзац: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«173 900 тысяч тенге – на развитие и обустройство инженерно - коммуникационной инфраструктуры»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«173 900 тысяч тенге на развитие, обустройство и (или) приобретение инженерно-коммуникационной инфраструктуры»;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абзац: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«32 000 тысяч тенге – на строительство жилья государственного коммунального жилищного фонда в соответствии с Государственной программой жилищного строительства в Республике Казахстан на 2008-2010 годы»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«32 000 тысяч тенге – на строительство и (или) приобретение жилья государственного коммунального жилищного фонда»;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пункте 10: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цифры «538 950» заменить цифрами «43 464»;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абзацы: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«392 653 тысяч тенге – на обеспечение стабильной работы теплоснабжающего предприятия города Кокшетау»;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«40 805 тысяч тенге – на разработку технико-экономического обоснования по расширению и реконструкции районной котельной-2 (РК-2) с заменой двух паровых котлов и установкой четвертого пылеугольного котла марки котел водогрейный твердотоплевного камерного возгорания -100-150 (КВТК-100-150) в городе Кокшетау»;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«62 028 тысяч тенге – на текущий ремонт проспекта Абылай-хана (от улицы М. Горького до улицы Т. Сулейменова»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пунктом 10-1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«Учесть, что в городском бюджете на 2009 год в рамках реализации мероприятий Дорожной карты предусмотрены целевые трансферты,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за счет средств республиканского бюджета в сумме 531 455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86 782 тысячи тенге – на капитальный ремонт котлоагрегата № 9 на районной котельной-2 (РК-2) города Кокшетау;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153 482 тысячи тенге – на замену магистральных и внутриквартальных тепловых сетей с заменой изоляции 5,4 километров города Кокшетау;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86 074 тысячи тенге – на ремонт тепловой изоляции сетей 9,2 километров города Кокшетау;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94 560 тысяч тенге - на реконструкцию тепловой магистрали -1 (ТМ-1) (от районной котельной -1 (РК-1) до железной дороги) города Кокшетау;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53 120 тысяч тенге - на реконструкцию тепловой магистрали -2 (ТМ-2) города Кокшетау;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7 794 тысячи тенге – на капитальный ремонт здания школы сад № 9 «Карлыгаш»;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8 084 тысячи тенге – на капитальный ремонт крыши школы сад № 35 «Звоночек»;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21 243 тысячи тенге – на создание социальных рабочих мест;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20 316 тысяч тенге – на расширение программ молодежной практики;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за счет средств областного бюджета в сумме 698 596,3 тысячи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100 000 тысяч тенге – на текущий ремонт подъездной автодороги участка улицы Ш.Уалиханова (от товарищества с ограниченной ответственностью (ТОО) Кокше-бау до объездной дороги, 5,9 километров, въезд со стороны города Щучинска), транзитная автодорога Астана-Кокшетау;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30 000 тысяч тенге – на текущий ремонт подъездной автодороги участка улицы Т. Сулейменова (от проспекта Абылай-хана до путепровода, 1,5 километра въезд со стороны города Петропавловска);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62 028 тысяч тенге – на текущий ремонт проспекта Абылай-хана (от улицы М.Горького до улицы Т.Сулейменова);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148 805 тысяч тенге – на ремонт инженерно-коммуникационной инфраструктуры города Кокшетау;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172 155 тысяч тенге – на замену электрофильтров котлоагрегатов № 8,9 на районной котельной -2 (РК-2) города Кокшетау;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10 307 тысяч тенге – на капитальный ремонт котлоагрегата № 2 на районной котельной -2 (РК-2) города Кокшетау;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30 061 тысяча тенге – на капитальный ремонт котлоагрегата № 7 на районной котельной -2 (РК-2) города Кокшетау;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19 222 тысячи тенге – на ремонт мельницы с заменой брани котлоагрегата № 8 на районной котельной -2 (РК-2) города Кокшетау;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18 521 тысяча тенге – на средний ремонт котлоагрегата № 10 на районной котельной -2 (РК-2) города Кокшетау;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18 028 тысяч тенге – на замену трансформатора 7500 на трансформатор масляный (ТМ) 6300 районной котельной -1 (РК-1) города Кокшетау;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16 359 тысяч тенге – на замену катионита на химводоочистке районной котельной -1 (РК-1) города Кокшетау;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73 110,3 тысяч тенге – на строительство наружных инженерных сетей города Кокшетау;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приложения 1, 2, к решению Кокшетауского городского маслихата «О городском бюджете на 2009 год» от 23 декабря 2008 года № С-18/5 (зарегистрировано в Реестре государственной регистрации нормативных правовых актов за номером 1-1-94, опубликованное в газетах: от 15 января 2009 года «Кокшетау» № 2 и от 15 января 2009 года «Степной маяк» № 2), с последующими изменениями и дополнениями, внесенными решениями Кокшетауского городского маслихата: решением от 3 марта 2009 года № С-21/5 (зарегистрировано в Реестре государственной регистрации нормативных правовых актов за номером 1-1-100, опубликовано в газетах: от 26 марта 2009 года «Кокшетау» № 12 и от 26 марта 2009 года «Степной маяк» № 12); решением от 30 марта 2009 года № С-22/6 (зарегистрировано в Реестре государственной регистрации нормативных правовых актов за номером 1-1-101, опубликовано в газетах: от 23 апреля 2009 года «Кокшетау» № 16 и от 23 апреля 2009 года «Степной маяк» № 16), изложить в следующей редакции согласноприложениям 1, 2, к настоящему решению.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Настоящее решение вступает в силу со дня государственной регистрации в Управлении юстиции города Кокшетау и вводится в действие с 1 января 2009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24-й сессии Кокшетауского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 маслихата,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и.о. секретаря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Кокшетауского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четвертого созыва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А.Молдагалиев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СОГЛАСОВАНО: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Кокшетау                                   Б.Сапаров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отдела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Кокшетау                                   О.Идрисов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отдела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города Кокшетау                                   А.Омарова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Кокшетауского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С-24/5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Кокшетауского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23 декабря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С-18/5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городском бюджете на 2009 год"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Городской бюджет на 2009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"/>
        <w:gridCol w:w="1099"/>
        <w:gridCol w:w="998"/>
        <w:gridCol w:w="7837"/>
        <w:gridCol w:w="2468"/>
      </w:tblGrid>
      <w:tr>
        <w:trPr>
          <w:trHeight w:val="5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49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8580907,9 </w:t>
            </w:r>
          </w:p>
        </w:tc>
      </w:tr>
      <w:tr>
        <w:trPr>
          <w:trHeight w:val="25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4859627,0 </w:t>
            </w:r>
          </w:p>
        </w:tc>
      </w:tr>
      <w:tr>
        <w:trPr>
          <w:trHeight w:val="25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373554,0 </w:t>
            </w:r>
          </w:p>
        </w:tc>
      </w:tr>
      <w:tr>
        <w:trPr>
          <w:trHeight w:val="25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373554,0 </w:t>
            </w:r>
          </w:p>
        </w:tc>
      </w:tr>
      <w:tr>
        <w:trPr>
          <w:trHeight w:val="28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2308535,0 </w:t>
            </w:r>
          </w:p>
        </w:tc>
      </w:tr>
      <w:tr>
        <w:trPr>
          <w:trHeight w:val="3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2308535,0 </w:t>
            </w:r>
          </w:p>
        </w:tc>
      </w:tr>
      <w:tr>
        <w:trPr>
          <w:trHeight w:val="27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собственность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512460,0 </w:t>
            </w:r>
          </w:p>
        </w:tc>
      </w:tr>
      <w:tr>
        <w:trPr>
          <w:trHeight w:val="34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Hалоги на имущество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308971,0 </w:t>
            </w:r>
          </w:p>
        </w:tc>
      </w:tr>
      <w:tr>
        <w:trPr>
          <w:trHeight w:val="30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82027,0 </w:t>
            </w:r>
          </w:p>
        </w:tc>
      </w:tr>
      <w:tr>
        <w:trPr>
          <w:trHeight w:val="34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Hалог на транспортные средства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121326,0 </w:t>
            </w:r>
          </w:p>
        </w:tc>
      </w:tr>
      <w:tr>
        <w:trPr>
          <w:trHeight w:val="30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136,0 </w:t>
            </w:r>
          </w:p>
        </w:tc>
      </w:tr>
      <w:tr>
        <w:trPr>
          <w:trHeight w:val="52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1563344,0 </w:t>
            </w:r>
          </w:p>
        </w:tc>
      </w:tr>
      <w:tr>
        <w:trPr>
          <w:trHeight w:val="25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1460206,0 </w:t>
            </w:r>
          </w:p>
        </w:tc>
      </w:tr>
      <w:tr>
        <w:trPr>
          <w:trHeight w:val="51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других ресурсов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50000,0 </w:t>
            </w:r>
          </w:p>
        </w:tc>
      </w:tr>
      <w:tr>
        <w:trPr>
          <w:trHeight w:val="51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профессиональной деятельности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53138,0 </w:t>
            </w:r>
          </w:p>
        </w:tc>
      </w:tr>
      <w:tr>
        <w:trPr>
          <w:trHeight w:val="109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совершение юридически значимых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действий и (или) выдачу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уполномоченными на то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или должностными лицами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101734,0 </w:t>
            </w:r>
          </w:p>
        </w:tc>
      </w:tr>
      <w:tr>
        <w:trPr>
          <w:trHeight w:val="25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101734,0 </w:t>
            </w:r>
          </w:p>
        </w:tc>
      </w:tr>
      <w:tr>
        <w:trPr>
          <w:trHeight w:val="39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90119,0 </w:t>
            </w:r>
          </w:p>
        </w:tc>
      </w:tr>
      <w:tr>
        <w:trPr>
          <w:trHeight w:val="30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4410,0 </w:t>
            </w:r>
          </w:p>
        </w:tc>
      </w:tr>
      <w:tr>
        <w:trPr>
          <w:trHeight w:val="51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предприятий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470,0 </w:t>
            </w:r>
          </w:p>
        </w:tc>
      </w:tr>
      <w:tr>
        <w:trPr>
          <w:trHeight w:val="51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находящегося в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3940,0 </w:t>
            </w:r>
          </w:p>
        </w:tc>
      </w:tr>
      <w:tr>
        <w:trPr>
          <w:trHeight w:val="9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(работ, услуг)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2200,0 </w:t>
            </w:r>
          </w:p>
        </w:tc>
      </w:tr>
      <w:tr>
        <w:trPr>
          <w:trHeight w:val="82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абот, услуг)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2200,0 </w:t>
            </w:r>
          </w:p>
        </w:tc>
      </w:tr>
      <w:tr>
        <w:trPr>
          <w:trHeight w:val="81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закупок,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организуемых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13,0 </w:t>
            </w:r>
          </w:p>
        </w:tc>
      </w:tr>
      <w:tr>
        <w:trPr>
          <w:trHeight w:val="85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закупок, организуемых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учреждениями,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финансируемыми из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13,0 </w:t>
            </w:r>
          </w:p>
        </w:tc>
      </w:tr>
      <w:tr>
        <w:trPr>
          <w:trHeight w:val="129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налагаемые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содержащимися и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(сметы расходов)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79136,0 </w:t>
            </w:r>
          </w:p>
        </w:tc>
      </w:tr>
      <w:tr>
        <w:trPr>
          <w:trHeight w:val="15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налагаемые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содержащимися и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(сметы расходов)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Казахстан,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исключением поступлений от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нефтяного сектора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79136,0 </w:t>
            </w:r>
          </w:p>
        </w:tc>
      </w:tr>
      <w:tr>
        <w:trPr>
          <w:trHeight w:val="25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4360,0 </w:t>
            </w:r>
          </w:p>
        </w:tc>
      </w:tr>
      <w:tr>
        <w:trPr>
          <w:trHeight w:val="27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4360,0 </w:t>
            </w:r>
          </w:p>
        </w:tc>
      </w:tr>
      <w:tr>
        <w:trPr>
          <w:trHeight w:val="25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446895,0 </w:t>
            </w:r>
          </w:p>
        </w:tc>
      </w:tr>
      <w:tr>
        <w:trPr>
          <w:trHeight w:val="58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закрепленного за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145270,0 </w:t>
            </w:r>
          </w:p>
        </w:tc>
      </w:tr>
      <w:tr>
        <w:trPr>
          <w:trHeight w:val="57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закрепленного за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145270,0 </w:t>
            </w:r>
          </w:p>
        </w:tc>
      </w:tr>
      <w:tr>
        <w:trPr>
          <w:trHeight w:val="28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301625,0 </w:t>
            </w:r>
          </w:p>
        </w:tc>
      </w:tr>
      <w:tr>
        <w:trPr>
          <w:trHeight w:val="25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300000,0 </w:t>
            </w:r>
          </w:p>
        </w:tc>
      </w:tr>
      <w:tr>
        <w:trPr>
          <w:trHeight w:val="31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нематериальных активов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1625,0 </w:t>
            </w:r>
          </w:p>
        </w:tc>
      </w:tr>
      <w:tr>
        <w:trPr>
          <w:trHeight w:val="34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3184266,9 </w:t>
            </w:r>
          </w:p>
        </w:tc>
      </w:tr>
      <w:tr>
        <w:trPr>
          <w:trHeight w:val="57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управления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3184266,9 </w:t>
            </w:r>
          </w:p>
        </w:tc>
      </w:tr>
      <w:tr>
        <w:trPr>
          <w:trHeight w:val="255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3184266,9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703"/>
        <w:gridCol w:w="1028"/>
        <w:gridCol w:w="947"/>
        <w:gridCol w:w="7263"/>
        <w:gridCol w:w="2492"/>
      </w:tblGrid>
      <w:tr>
        <w:trPr>
          <w:trHeight w:val="1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13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42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9105511,5 </w:t>
            </w:r>
          </w:p>
        </w:tc>
      </w:tr>
      <w:tr>
        <w:trPr>
          <w:trHeight w:val="46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130718,0 </w:t>
            </w:r>
          </w:p>
        </w:tc>
      </w:tr>
      <w:tr>
        <w:trPr>
          <w:trHeight w:val="82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органы, выполняющие общие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функции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77010,0 </w:t>
            </w:r>
          </w:p>
        </w:tc>
      </w:tr>
      <w:tr>
        <w:trPr>
          <w:trHeight w:val="55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11784,0 </w:t>
            </w:r>
          </w:p>
        </w:tc>
      </w:tr>
      <w:tr>
        <w:trPr>
          <w:trHeight w:val="66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11784,0 </w:t>
            </w:r>
          </w:p>
        </w:tc>
      </w:tr>
      <w:tr>
        <w:trPr>
          <w:trHeight w:val="54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52030,0 </w:t>
            </w:r>
          </w:p>
        </w:tc>
      </w:tr>
      <w:tr>
        <w:trPr>
          <w:trHeight w:val="46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52030,0 </w:t>
            </w:r>
          </w:p>
        </w:tc>
      </w:tr>
      <w:tr>
        <w:trPr>
          <w:trHeight w:val="72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поселка, аула 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13196,0 </w:t>
            </w:r>
          </w:p>
        </w:tc>
      </w:tr>
      <w:tr>
        <w:trPr>
          <w:trHeight w:val="9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в 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поселка, аула (села),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аульного (сельского) округа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13196,0 </w:t>
            </w:r>
          </w:p>
        </w:tc>
      </w:tr>
      <w:tr>
        <w:trPr>
          <w:trHeight w:val="42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38858,0 </w:t>
            </w:r>
          </w:p>
        </w:tc>
      </w:tr>
      <w:tr>
        <w:trPr>
          <w:trHeight w:val="49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38858,0 </w:t>
            </w:r>
          </w:p>
        </w:tc>
      </w:tr>
      <w:tr>
        <w:trPr>
          <w:trHeight w:val="52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20735,0 </w:t>
            </w:r>
          </w:p>
        </w:tc>
      </w:tr>
      <w:tr>
        <w:trPr>
          <w:trHeight w:val="6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целях налогообложения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2804,0 </w:t>
            </w:r>
          </w:p>
        </w:tc>
      </w:tr>
      <w:tr>
        <w:trPr>
          <w:trHeight w:val="102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разовых талонов и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полноты сбора сумм от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разовых талонов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15247,0 </w:t>
            </w:r>
          </w:p>
        </w:tc>
      </w:tr>
      <w:tr>
        <w:trPr>
          <w:trHeight w:val="72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имущества, поступившего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коммунальную собственность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72,0 </w:t>
            </w:r>
          </w:p>
        </w:tc>
      </w:tr>
      <w:tr>
        <w:trPr>
          <w:trHeight w:val="40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14850,0 </w:t>
            </w:r>
          </w:p>
        </w:tc>
      </w:tr>
      <w:tr>
        <w:trPr>
          <w:trHeight w:val="84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14850,0 </w:t>
            </w:r>
          </w:p>
        </w:tc>
      </w:tr>
      <w:tr>
        <w:trPr>
          <w:trHeight w:val="61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14850,0 </w:t>
            </w:r>
          </w:p>
        </w:tc>
      </w:tr>
      <w:tr>
        <w:trPr>
          <w:trHeight w:val="3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4972,0 </w:t>
            </w:r>
          </w:p>
        </w:tc>
      </w:tr>
      <w:tr>
        <w:trPr>
          <w:trHeight w:val="43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4972,0 </w:t>
            </w:r>
          </w:p>
        </w:tc>
      </w:tr>
      <w:tr>
        <w:trPr>
          <w:trHeight w:val="66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значения)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4972,0 </w:t>
            </w:r>
          </w:p>
        </w:tc>
      </w:tr>
      <w:tr>
        <w:trPr>
          <w:trHeight w:val="51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всеобщей воинской обязанности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4972,0 </w:t>
            </w:r>
          </w:p>
        </w:tc>
      </w:tr>
      <w:tr>
        <w:trPr>
          <w:trHeight w:val="82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безопасность, правовая, судебная,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уголовно-исполнительная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45370,0 </w:t>
            </w:r>
          </w:p>
        </w:tc>
      </w:tr>
      <w:tr>
        <w:trPr>
          <w:trHeight w:val="43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45370,0 </w:t>
            </w:r>
          </w:p>
        </w:tc>
      </w:tr>
      <w:tr>
        <w:trPr>
          <w:trHeight w:val="87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45370,0 </w:t>
            </w:r>
          </w:p>
        </w:tc>
      </w:tr>
      <w:tr>
        <w:trPr>
          <w:trHeight w:val="70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движения в населенных пунктах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45370,0 </w:t>
            </w:r>
          </w:p>
        </w:tc>
      </w:tr>
      <w:tr>
        <w:trPr>
          <w:trHeight w:val="46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3562604,0 </w:t>
            </w:r>
          </w:p>
        </w:tc>
      </w:tr>
      <w:tr>
        <w:trPr>
          <w:trHeight w:val="73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23121,0 </w:t>
            </w:r>
          </w:p>
        </w:tc>
      </w:tr>
      <w:tr>
        <w:trPr>
          <w:trHeight w:val="55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23121,0 </w:t>
            </w:r>
          </w:p>
        </w:tc>
      </w:tr>
      <w:tr>
        <w:trPr>
          <w:trHeight w:val="52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дошкольного воспитания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обучения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23121,0 </w:t>
            </w:r>
          </w:p>
        </w:tc>
      </w:tr>
      <w:tr>
        <w:trPr>
          <w:trHeight w:val="73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общее среднее образование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2495542,0 </w:t>
            </w:r>
          </w:p>
        </w:tc>
      </w:tr>
      <w:tr>
        <w:trPr>
          <w:trHeight w:val="60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2495542,0 </w:t>
            </w:r>
          </w:p>
        </w:tc>
      </w:tr>
      <w:tr>
        <w:trPr>
          <w:trHeight w:val="57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2359218,0 </w:t>
            </w:r>
          </w:p>
        </w:tc>
      </w:tr>
      <w:tr>
        <w:trPr>
          <w:trHeight w:val="58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104535,0 </w:t>
            </w:r>
          </w:p>
        </w:tc>
      </w:tr>
      <w:tr>
        <w:trPr>
          <w:trHeight w:val="97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в государственной системе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за счет целевых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трансфертов из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31789,0 </w:t>
            </w:r>
          </w:p>
        </w:tc>
      </w:tr>
      <w:tr>
        <w:trPr>
          <w:trHeight w:val="70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послесреднее образование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11514,0 </w:t>
            </w:r>
          </w:p>
        </w:tc>
      </w:tr>
      <w:tr>
        <w:trPr>
          <w:trHeight w:val="60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11514,0 </w:t>
            </w:r>
          </w:p>
        </w:tc>
      </w:tr>
      <w:tr>
        <w:trPr>
          <w:trHeight w:val="49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11514,0 </w:t>
            </w:r>
          </w:p>
        </w:tc>
      </w:tr>
      <w:tr>
        <w:trPr>
          <w:trHeight w:val="61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1032427,0 </w:t>
            </w:r>
          </w:p>
        </w:tc>
      </w:tr>
      <w:tr>
        <w:trPr>
          <w:trHeight w:val="67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46452,0 </w:t>
            </w:r>
          </w:p>
        </w:tc>
      </w:tr>
      <w:tr>
        <w:trPr>
          <w:trHeight w:val="46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10349,0 </w:t>
            </w:r>
          </w:p>
        </w:tc>
      </w:tr>
      <w:tr>
        <w:trPr>
          <w:trHeight w:val="72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государственных учреждениях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4322,0 </w:t>
            </w:r>
          </w:p>
        </w:tc>
      </w:tr>
      <w:tr>
        <w:trPr>
          <w:trHeight w:val="9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учебно-методических комплексов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учреждений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15322,0 </w:t>
            </w:r>
          </w:p>
        </w:tc>
      </w:tr>
      <w:tr>
        <w:trPr>
          <w:trHeight w:val="97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внешкольных мероприятий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конкурсов районного (городского)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581,0 </w:t>
            </w:r>
          </w:p>
        </w:tc>
      </w:tr>
      <w:tr>
        <w:trPr>
          <w:trHeight w:val="84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обьектов образования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стратегии региональной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переподготовки кадров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15878,0 </w:t>
            </w:r>
          </w:p>
        </w:tc>
      </w:tr>
      <w:tr>
        <w:trPr>
          <w:trHeight w:val="67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985975,0 </w:t>
            </w:r>
          </w:p>
        </w:tc>
      </w:tr>
      <w:tr>
        <w:trPr>
          <w:trHeight w:val="58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обьектов образования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985975,0 </w:t>
            </w:r>
          </w:p>
        </w:tc>
      </w:tr>
      <w:tr>
        <w:trPr>
          <w:trHeight w:val="70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369672,3 </w:t>
            </w:r>
          </w:p>
        </w:tc>
      </w:tr>
      <w:tr>
        <w:trPr>
          <w:trHeight w:val="6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317135,0 </w:t>
            </w:r>
          </w:p>
        </w:tc>
      </w:tr>
      <w:tr>
        <w:trPr>
          <w:trHeight w:val="79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317135,0 </w:t>
            </w:r>
          </w:p>
        </w:tc>
      </w:tr>
      <w:tr>
        <w:trPr>
          <w:trHeight w:val="3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82399,0 </w:t>
            </w:r>
          </w:p>
        </w:tc>
      </w:tr>
      <w:tr>
        <w:trPr>
          <w:trHeight w:val="126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топлива специалистам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здравоохранения, образования,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обеспечения,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в сельской местности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3028,0 </w:t>
            </w:r>
          </w:p>
        </w:tc>
      </w:tr>
      <w:tr>
        <w:trPr>
          <w:trHeight w:val="51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25744,0 </w:t>
            </w:r>
          </w:p>
        </w:tc>
      </w:tr>
      <w:tr>
        <w:trPr>
          <w:trHeight w:val="42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24025,0 </w:t>
            </w:r>
          </w:p>
        </w:tc>
      </w:tr>
      <w:tr>
        <w:trPr>
          <w:trHeight w:val="73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категориям нуждающихся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порешениям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представительных органов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79870,0 </w:t>
            </w:r>
          </w:p>
        </w:tc>
      </w:tr>
      <w:tr>
        <w:trPr>
          <w:trHeight w:val="60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детей-инвалидов, воспитывающихся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обучающихся на дому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1894,0 </w:t>
            </w:r>
          </w:p>
        </w:tc>
      </w:tr>
      <w:tr>
        <w:trPr>
          <w:trHeight w:val="60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адаптация лиц,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определенного 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жительства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19418,0 </w:t>
            </w:r>
          </w:p>
        </w:tc>
      </w:tr>
      <w:tr>
        <w:trPr>
          <w:trHeight w:val="49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нуждающимся гражданам на дому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38493,0 </w:t>
            </w:r>
          </w:p>
        </w:tc>
      </w:tr>
      <w:tr>
        <w:trPr>
          <w:trHeight w:val="54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18 лет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14835,0 </w:t>
            </w:r>
          </w:p>
        </w:tc>
      </w:tr>
      <w:tr>
        <w:trPr>
          <w:trHeight w:val="117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обязательными гигиеническими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и предоставление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специалистами жестового языка,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индивидуальными помощниками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индивидуальной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программой реабилитации инвалида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27429,0 </w:t>
            </w:r>
          </w:p>
        </w:tc>
      </w:tr>
      <w:tr>
        <w:trPr>
          <w:trHeight w:val="64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и социального обеспечения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52537,3 </w:t>
            </w:r>
          </w:p>
        </w:tc>
      </w:tr>
      <w:tr>
        <w:trPr>
          <w:trHeight w:val="76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52537,3 </w:t>
            </w:r>
          </w:p>
        </w:tc>
      </w:tr>
      <w:tr>
        <w:trPr>
          <w:trHeight w:val="70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социальных программ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51308,3 </w:t>
            </w:r>
          </w:p>
        </w:tc>
      </w:tr>
      <w:tr>
        <w:trPr>
          <w:trHeight w:val="81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выплате и доставке пособий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социальных выплат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1229,0 </w:t>
            </w:r>
          </w:p>
        </w:tc>
      </w:tr>
      <w:tr>
        <w:trPr>
          <w:trHeight w:val="60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2782798,3 </w:t>
            </w:r>
          </w:p>
        </w:tc>
      </w:tr>
      <w:tr>
        <w:trPr>
          <w:trHeight w:val="60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1143974,0 </w:t>
            </w:r>
          </w:p>
        </w:tc>
      </w:tr>
      <w:tr>
        <w:trPr>
          <w:trHeight w:val="52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1143974,0 </w:t>
            </w:r>
          </w:p>
        </w:tc>
      </w:tr>
      <w:tr>
        <w:trPr>
          <w:trHeight w:val="72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(или) 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коммунального жилищного фонда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32000,0 </w:t>
            </w:r>
          </w:p>
        </w:tc>
      </w:tr>
      <w:tr>
        <w:trPr>
          <w:trHeight w:val="57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Развитие, обустройство и 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инженерно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коммуникационной инфраструктуры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303307,1 </w:t>
            </w:r>
          </w:p>
        </w:tc>
      </w:tr>
      <w:tr>
        <w:trPr>
          <w:trHeight w:val="57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(или) 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808666,9 </w:t>
            </w:r>
          </w:p>
        </w:tc>
      </w:tr>
      <w:tr>
        <w:trPr>
          <w:trHeight w:val="60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1414281,3 </w:t>
            </w:r>
          </w:p>
        </w:tc>
      </w:tr>
      <w:tr>
        <w:trPr>
          <w:trHeight w:val="9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поселка, аула 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8856,0 </w:t>
            </w:r>
          </w:p>
        </w:tc>
      </w:tr>
      <w:tr>
        <w:trPr>
          <w:trHeight w:val="48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водоснабжения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пунктов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8856,0 </w:t>
            </w:r>
          </w:p>
        </w:tc>
      </w:tr>
      <w:tr>
        <w:trPr>
          <w:trHeight w:val="105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884635,0 </w:t>
            </w:r>
          </w:p>
        </w:tc>
      </w:tr>
      <w:tr>
        <w:trPr>
          <w:trHeight w:val="58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и водоотведения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124839,0 </w:t>
            </w:r>
          </w:p>
        </w:tc>
      </w:tr>
      <w:tr>
        <w:trPr>
          <w:trHeight w:val="97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инженерно-коммуникационной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и благоустройство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пунктов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стратегии региональной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переподготовки кадров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759796,0 </w:t>
            </w:r>
          </w:p>
        </w:tc>
      </w:tr>
      <w:tr>
        <w:trPr>
          <w:trHeight w:val="58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520790,3 </w:t>
            </w:r>
          </w:p>
        </w:tc>
      </w:tr>
      <w:tr>
        <w:trPr>
          <w:trHeight w:val="58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300000,0 </w:t>
            </w:r>
          </w:p>
        </w:tc>
      </w:tr>
      <w:tr>
        <w:trPr>
          <w:trHeight w:val="96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инженерно-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коммуникационной инфраструктуры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реализации стратегии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региональной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переподготовки кадров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220790,3 </w:t>
            </w:r>
          </w:p>
        </w:tc>
      </w:tr>
      <w:tr>
        <w:trPr>
          <w:trHeight w:val="52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224543,0 </w:t>
            </w:r>
          </w:p>
        </w:tc>
      </w:tr>
      <w:tr>
        <w:trPr>
          <w:trHeight w:val="82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поселка, аула 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13893,0 </w:t>
            </w:r>
          </w:p>
        </w:tc>
      </w:tr>
      <w:tr>
        <w:trPr>
          <w:trHeight w:val="46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1495,0 </w:t>
            </w:r>
          </w:p>
        </w:tc>
      </w:tr>
      <w:tr>
        <w:trPr>
          <w:trHeight w:val="45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7276,0 </w:t>
            </w:r>
          </w:p>
        </w:tc>
      </w:tr>
      <w:tr>
        <w:trPr>
          <w:trHeight w:val="46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пунктов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5122,0 </w:t>
            </w:r>
          </w:p>
        </w:tc>
      </w:tr>
      <w:tr>
        <w:trPr>
          <w:trHeight w:val="108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210650,0 </w:t>
            </w:r>
          </w:p>
        </w:tc>
      </w:tr>
      <w:tr>
        <w:trPr>
          <w:trHeight w:val="49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в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пунктах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26587,0 </w:t>
            </w:r>
          </w:p>
        </w:tc>
      </w:tr>
      <w:tr>
        <w:trPr>
          <w:trHeight w:val="49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110529,0 </w:t>
            </w:r>
          </w:p>
        </w:tc>
      </w:tr>
      <w:tr>
        <w:trPr>
          <w:trHeight w:val="60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захоронение безродных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7651,0 </w:t>
            </w:r>
          </w:p>
        </w:tc>
      </w:tr>
      <w:tr>
        <w:trPr>
          <w:trHeight w:val="54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пунктов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65883,0 </w:t>
            </w:r>
          </w:p>
        </w:tc>
      </w:tr>
      <w:tr>
        <w:trPr>
          <w:trHeight w:val="61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539896,1 </w:t>
            </w:r>
          </w:p>
        </w:tc>
      </w:tr>
      <w:tr>
        <w:trPr>
          <w:trHeight w:val="48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97085,0 </w:t>
            </w:r>
          </w:p>
        </w:tc>
      </w:tr>
      <w:tr>
        <w:trPr>
          <w:trHeight w:val="60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поселка, аула 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15789,0 </w:t>
            </w:r>
          </w:p>
        </w:tc>
      </w:tr>
      <w:tr>
        <w:trPr>
          <w:trHeight w:val="46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на местном уровне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15789,0 </w:t>
            </w:r>
          </w:p>
        </w:tc>
      </w:tr>
      <w:tr>
        <w:trPr>
          <w:trHeight w:val="54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81296,0 </w:t>
            </w:r>
          </w:p>
        </w:tc>
      </w:tr>
      <w:tr>
        <w:trPr>
          <w:trHeight w:val="34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81296,0 </w:t>
            </w:r>
          </w:p>
        </w:tc>
      </w:tr>
      <w:tr>
        <w:trPr>
          <w:trHeight w:val="43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349701,1 </w:t>
            </w:r>
          </w:p>
        </w:tc>
      </w:tr>
      <w:tr>
        <w:trPr>
          <w:trHeight w:val="55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14614,0 </w:t>
            </w:r>
          </w:p>
        </w:tc>
      </w:tr>
      <w:tr>
        <w:trPr>
          <w:trHeight w:val="73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районном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уровне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4688,0 </w:t>
            </w:r>
          </w:p>
        </w:tc>
      </w:tr>
      <w:tr>
        <w:trPr>
          <w:trHeight w:val="96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сборных команд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по различным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видам спорта на областных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спортивных соревнованиях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9926,0 </w:t>
            </w:r>
          </w:p>
        </w:tc>
      </w:tr>
      <w:tr>
        <w:trPr>
          <w:trHeight w:val="55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335087,1 </w:t>
            </w:r>
          </w:p>
        </w:tc>
      </w:tr>
      <w:tr>
        <w:trPr>
          <w:trHeight w:val="49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335087,1 </w:t>
            </w:r>
          </w:p>
        </w:tc>
      </w:tr>
      <w:tr>
        <w:trPr>
          <w:trHeight w:val="51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61836,0 </w:t>
            </w:r>
          </w:p>
        </w:tc>
      </w:tr>
      <w:tr>
        <w:trPr>
          <w:trHeight w:val="61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38225,0 </w:t>
            </w:r>
          </w:p>
        </w:tc>
      </w:tr>
      <w:tr>
        <w:trPr>
          <w:trHeight w:val="42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(городских) библиотек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36130,0 </w:t>
            </w:r>
          </w:p>
        </w:tc>
      </w:tr>
      <w:tr>
        <w:trPr>
          <w:trHeight w:val="54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других языков народа Казахстана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2095,0 </w:t>
            </w:r>
          </w:p>
        </w:tc>
      </w:tr>
      <w:tr>
        <w:trPr>
          <w:trHeight w:val="54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23611,0 </w:t>
            </w:r>
          </w:p>
        </w:tc>
      </w:tr>
      <w:tr>
        <w:trPr>
          <w:trHeight w:val="70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политики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массовой информации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23611,0 </w:t>
            </w:r>
          </w:p>
        </w:tc>
      </w:tr>
      <w:tr>
        <w:trPr>
          <w:trHeight w:val="84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культуры, спорта, туризма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информационного пространства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31274,0 </w:t>
            </w:r>
          </w:p>
        </w:tc>
      </w:tr>
      <w:tr>
        <w:trPr>
          <w:trHeight w:val="51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8473,0 </w:t>
            </w:r>
          </w:p>
        </w:tc>
      </w:tr>
      <w:tr>
        <w:trPr>
          <w:trHeight w:val="54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 развития языков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8473,0 </w:t>
            </w:r>
          </w:p>
        </w:tc>
      </w:tr>
      <w:tr>
        <w:trPr>
          <w:trHeight w:val="54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15933,0 </w:t>
            </w:r>
          </w:p>
        </w:tc>
      </w:tr>
      <w:tr>
        <w:trPr>
          <w:trHeight w:val="34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внутренней политики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12190,0 </w:t>
            </w:r>
          </w:p>
        </w:tc>
      </w:tr>
      <w:tr>
        <w:trPr>
          <w:trHeight w:val="45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сфере молодежной политики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3743,0 </w:t>
            </w:r>
          </w:p>
        </w:tc>
      </w:tr>
      <w:tr>
        <w:trPr>
          <w:trHeight w:val="55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6868,0 </w:t>
            </w:r>
          </w:p>
        </w:tc>
      </w:tr>
      <w:tr>
        <w:trPr>
          <w:trHeight w:val="54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физической культуры и спорта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6868,0 </w:t>
            </w:r>
          </w:p>
        </w:tc>
      </w:tr>
      <w:tr>
        <w:trPr>
          <w:trHeight w:val="111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хозяйство, особо охраняемые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природные территории, охрана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 и животного мира,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18428,0 </w:t>
            </w:r>
          </w:p>
        </w:tc>
      </w:tr>
      <w:tr>
        <w:trPr>
          <w:trHeight w:val="36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7722,0 </w:t>
            </w:r>
          </w:p>
        </w:tc>
      </w:tr>
      <w:tr>
        <w:trPr>
          <w:trHeight w:val="78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4515,0 </w:t>
            </w:r>
          </w:p>
        </w:tc>
      </w:tr>
      <w:tr>
        <w:trPr>
          <w:trHeight w:val="54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4515,0 </w:t>
            </w:r>
          </w:p>
        </w:tc>
      </w:tr>
      <w:tr>
        <w:trPr>
          <w:trHeight w:val="70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3207,0 </w:t>
            </w:r>
          </w:p>
        </w:tc>
      </w:tr>
      <w:tr>
        <w:trPr>
          <w:trHeight w:val="96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 специалистов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сферы сельских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целевого трансферта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3207,0 </w:t>
            </w:r>
          </w:p>
        </w:tc>
      </w:tr>
      <w:tr>
        <w:trPr>
          <w:trHeight w:val="30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10706,0 </w:t>
            </w:r>
          </w:p>
        </w:tc>
      </w:tr>
      <w:tr>
        <w:trPr>
          <w:trHeight w:val="57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10706,0 </w:t>
            </w:r>
          </w:p>
        </w:tc>
      </w:tr>
      <w:tr>
        <w:trPr>
          <w:trHeight w:val="36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земельных отношений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10706,0 </w:t>
            </w:r>
          </w:p>
        </w:tc>
      </w:tr>
      <w:tr>
        <w:trPr>
          <w:trHeight w:val="58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градостроительная и строительная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71662,0 </w:t>
            </w:r>
          </w:p>
        </w:tc>
      </w:tr>
      <w:tr>
        <w:trPr>
          <w:trHeight w:val="57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строительная деятельность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71662,0 </w:t>
            </w:r>
          </w:p>
        </w:tc>
      </w:tr>
      <w:tr>
        <w:trPr>
          <w:trHeight w:val="58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18944,0 </w:t>
            </w:r>
          </w:p>
        </w:tc>
      </w:tr>
      <w:tr>
        <w:trPr>
          <w:trHeight w:val="34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18944,0 </w:t>
            </w:r>
          </w:p>
        </w:tc>
      </w:tr>
      <w:tr>
        <w:trPr>
          <w:trHeight w:val="61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градостроительства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52718,0 </w:t>
            </w:r>
          </w:p>
        </w:tc>
      </w:tr>
      <w:tr>
        <w:trPr>
          <w:trHeight w:val="3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архитектуры и градостроительства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9254,0 </w:t>
            </w:r>
          </w:p>
        </w:tc>
      </w:tr>
      <w:tr>
        <w:trPr>
          <w:trHeight w:val="97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схем градостроительного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территории района,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генеральных планов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(областного)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поселков и иных 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пунктов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43464,0 </w:t>
            </w:r>
          </w:p>
        </w:tc>
      </w:tr>
      <w:tr>
        <w:trPr>
          <w:trHeight w:val="37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347039,0 </w:t>
            </w:r>
          </w:p>
        </w:tc>
      </w:tr>
      <w:tr>
        <w:trPr>
          <w:trHeight w:val="40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155011,0 </w:t>
            </w:r>
          </w:p>
        </w:tc>
      </w:tr>
      <w:tr>
        <w:trPr>
          <w:trHeight w:val="60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поселка, аула 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4806,0 </w:t>
            </w:r>
          </w:p>
        </w:tc>
      </w:tr>
      <w:tr>
        <w:trPr>
          <w:trHeight w:val="81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в 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значения, поселках,аулах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(селах), аульных (сельских)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округах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4806,0 </w:t>
            </w:r>
          </w:p>
        </w:tc>
      </w:tr>
      <w:tr>
        <w:trPr>
          <w:trHeight w:val="102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150205,0 </w:t>
            </w:r>
          </w:p>
        </w:tc>
      </w:tr>
      <w:tr>
        <w:trPr>
          <w:trHeight w:val="3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150205,0 </w:t>
            </w:r>
          </w:p>
        </w:tc>
      </w:tr>
      <w:tr>
        <w:trPr>
          <w:trHeight w:val="40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коммуникаций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192028,0 </w:t>
            </w:r>
          </w:p>
        </w:tc>
      </w:tr>
      <w:tr>
        <w:trPr>
          <w:trHeight w:val="94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192028,0 </w:t>
            </w:r>
          </w:p>
        </w:tc>
      </w:tr>
      <w:tr>
        <w:trPr>
          <w:trHeight w:val="87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районного значения, улиц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и населенных пунктов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реализации стратегии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региональной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переподготовки кадров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192028,0 </w:t>
            </w:r>
          </w:p>
        </w:tc>
      </w:tr>
      <w:tr>
        <w:trPr>
          <w:trHeight w:val="30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91009,2 </w:t>
            </w:r>
          </w:p>
        </w:tc>
      </w:tr>
      <w:tr>
        <w:trPr>
          <w:trHeight w:val="52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и защита конкуренции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4750,0 </w:t>
            </w:r>
          </w:p>
        </w:tc>
      </w:tr>
      <w:tr>
        <w:trPr>
          <w:trHeight w:val="57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4750,0 </w:t>
            </w:r>
          </w:p>
        </w:tc>
      </w:tr>
      <w:tr>
        <w:trPr>
          <w:trHeight w:val="55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4250,0 </w:t>
            </w:r>
          </w:p>
        </w:tc>
      </w:tr>
      <w:tr>
        <w:trPr>
          <w:trHeight w:val="36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</w:tr>
      <w:tr>
        <w:trPr>
          <w:trHeight w:val="42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86259,2 </w:t>
            </w:r>
          </w:p>
        </w:tc>
      </w:tr>
      <w:tr>
        <w:trPr>
          <w:trHeight w:val="55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59713,2 </w:t>
            </w:r>
          </w:p>
        </w:tc>
      </w:tr>
      <w:tr>
        <w:trPr>
          <w:trHeight w:val="70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59713,2 </w:t>
            </w:r>
          </w:p>
        </w:tc>
      </w:tr>
      <w:tr>
        <w:trPr>
          <w:trHeight w:val="100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хозяйства, пассажирского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26546,0 </w:t>
            </w:r>
          </w:p>
        </w:tc>
      </w:tr>
      <w:tr>
        <w:trPr>
          <w:trHeight w:val="61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жилищно-коммунального хозяйства,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пассажирского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26546,0 </w:t>
            </w:r>
          </w:p>
        </w:tc>
      </w:tr>
      <w:tr>
        <w:trPr>
          <w:trHeight w:val="25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1141342,6 </w:t>
            </w:r>
          </w:p>
        </w:tc>
      </w:tr>
      <w:tr>
        <w:trPr>
          <w:trHeight w:val="42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1141342,6 </w:t>
            </w:r>
          </w:p>
        </w:tc>
      </w:tr>
      <w:tr>
        <w:trPr>
          <w:trHeight w:val="25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1141342,6 </w:t>
            </w:r>
          </w:p>
        </w:tc>
      </w:tr>
      <w:tr>
        <w:trPr>
          <w:trHeight w:val="81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(недоиспользованных) целевых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трансфертов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1271,6 </w:t>
            </w:r>
          </w:p>
        </w:tc>
      </w:tr>
      <w:tr>
        <w:trPr>
          <w:trHeight w:val="25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1140071,0 </w:t>
            </w:r>
          </w:p>
        </w:tc>
      </w:tr>
      <w:tr>
        <w:trPr>
          <w:trHeight w:val="30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кредитование: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-153905,0 </w:t>
            </w:r>
          </w:p>
        </w:tc>
      </w:tr>
      <w:tr>
        <w:trPr>
          <w:trHeight w:val="3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кредиты;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153905,0 </w:t>
            </w:r>
          </w:p>
        </w:tc>
      </w:tr>
      <w:tr>
        <w:trPr>
          <w:trHeight w:val="3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153905,0 </w:t>
            </w:r>
          </w:p>
        </w:tc>
      </w:tr>
      <w:tr>
        <w:trPr>
          <w:trHeight w:val="3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выданных из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153905,0 </w:t>
            </w:r>
          </w:p>
        </w:tc>
      </w:tr>
      <w:tr>
        <w:trPr>
          <w:trHeight w:val="58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активами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66030,2 </w:t>
            </w:r>
          </w:p>
        </w:tc>
      </w:tr>
      <w:tr>
        <w:trPr>
          <w:trHeight w:val="3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активов;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66030,2 </w:t>
            </w:r>
          </w:p>
        </w:tc>
      </w:tr>
      <w:tr>
        <w:trPr>
          <w:trHeight w:val="3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66030,2 </w:t>
            </w:r>
          </w:p>
        </w:tc>
      </w:tr>
      <w:tr>
        <w:trPr>
          <w:trHeight w:val="39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66030,2 </w:t>
            </w:r>
          </w:p>
        </w:tc>
      </w:tr>
      <w:tr>
        <w:trPr>
          <w:trHeight w:val="60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значения)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66030,2 </w:t>
            </w:r>
          </w:p>
        </w:tc>
      </w:tr>
      <w:tr>
        <w:trPr>
          <w:trHeight w:val="54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капитала юридических лиц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66030,2 </w:t>
            </w:r>
          </w:p>
        </w:tc>
      </w:tr>
      <w:tr>
        <w:trPr>
          <w:trHeight w:val="43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-436728,8 </w:t>
            </w:r>
          </w:p>
        </w:tc>
      </w:tr>
      <w:tr>
        <w:trPr>
          <w:trHeight w:val="52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(использование профицита) бюджета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436728,8 </w:t>
            </w:r>
          </w:p>
        </w:tc>
      </w:tr>
      <w:tr>
        <w:trPr>
          <w:trHeight w:val="52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займов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502195,0 </w:t>
            </w:r>
          </w:p>
        </w:tc>
      </w:tr>
      <w:tr>
        <w:trPr>
          <w:trHeight w:val="52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502195,0 </w:t>
            </w:r>
          </w:p>
        </w:tc>
      </w:tr>
      <w:tr>
        <w:trPr>
          <w:trHeight w:val="52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502195,0 </w:t>
            </w:r>
          </w:p>
        </w:tc>
      </w:tr>
      <w:tr>
        <w:trPr>
          <w:trHeight w:val="36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142000,0 </w:t>
            </w:r>
          </w:p>
        </w:tc>
      </w:tr>
      <w:tr>
        <w:trPr>
          <w:trHeight w:val="30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142000,0 </w:t>
            </w:r>
          </w:p>
        </w:tc>
      </w:tr>
      <w:tr>
        <w:trPr>
          <w:trHeight w:val="55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значения)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142000,0 </w:t>
            </w:r>
          </w:p>
        </w:tc>
      </w:tr>
      <w:tr>
        <w:trPr>
          <w:trHeight w:val="30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исполнительного органа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142000,0 </w:t>
            </w:r>
          </w:p>
        </w:tc>
      </w:tr>
      <w:tr>
        <w:trPr>
          <w:trHeight w:val="36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76533,8 </w:t>
            </w:r>
          </w:p>
        </w:tc>
      </w:tr>
      <w:tr>
        <w:trPr>
          <w:trHeight w:val="28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76533,8 </w:t>
            </w:r>
          </w:p>
        </w:tc>
      </w:tr>
      <w:tr>
        <w:trPr>
          <w:trHeight w:val="255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76533,8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Кокшетауского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29 апреля 2009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С-24/5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решению Кокшетауского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23 декабря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№ С-18/5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"О городском бюджете на 2009 год"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Перечень бюджетных программ развития городского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на 2009 год с разделением на бюджетные программы, направленные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на реализацию бюджетных инвестиционных проектов 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формирование или увеличение уставного капитала юридических лиц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746"/>
        <w:gridCol w:w="986"/>
        <w:gridCol w:w="984"/>
        <w:gridCol w:w="10242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12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12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12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12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25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25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</w:tr>
      <w:tr>
        <w:trPr>
          <w:trHeight w:val="3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0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5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значения) </w:t>
            </w:r>
          </w:p>
        </w:tc>
      </w:tr>
      <w:tr>
        <w:trPr>
          <w:trHeight w:val="51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обьектов образования 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5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(города областного значения) </w:t>
            </w:r>
          </w:p>
        </w:tc>
      </w:tr>
      <w:tr>
        <w:trPr>
          <w:trHeight w:val="66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(или) приобретение 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коммунального жилищного фонда </w:t>
            </w:r>
          </w:p>
        </w:tc>
      </w:tr>
      <w:tr>
        <w:trPr>
          <w:trHeight w:val="52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Развитие, обустройство и (или) 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инженерно-коммуникационной инфраструктуры </w:t>
            </w:r>
          </w:p>
        </w:tc>
      </w:tr>
      <w:tr>
        <w:trPr>
          <w:trHeight w:val="40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(или) приобретение жилья </w:t>
            </w:r>
          </w:p>
        </w:tc>
      </w:tr>
      <w:tr>
        <w:trPr>
          <w:trHeight w:val="40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</w:tr>
      <w:tr>
        <w:trPr>
          <w:trHeight w:val="40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(города областного значения) </w:t>
            </w:r>
          </w:p>
        </w:tc>
      </w:tr>
      <w:tr>
        <w:trPr>
          <w:trHeight w:val="40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</w:tr>
      <w:tr>
        <w:trPr>
          <w:trHeight w:val="99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благоустройство населенных пунктов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стратегии региональной занятости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перподготовки кадров </w:t>
            </w:r>
          </w:p>
        </w:tc>
      </w:tr>
      <w:tr>
        <w:trPr>
          <w:trHeight w:val="52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пространство </w:t>
            </w:r>
          </w:p>
        </w:tc>
      </w:tr>
      <w:tr>
        <w:trPr>
          <w:trHeight w:val="30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52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(города областного значения) </w:t>
            </w:r>
          </w:p>
        </w:tc>
      </w:tr>
      <w:tr>
        <w:trPr>
          <w:trHeight w:val="52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</w:tr>
      <w:tr>
        <w:trPr>
          <w:trHeight w:val="51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на формирование и увеличение 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капитала юридических лиц </w:t>
            </w:r>
          </w:p>
        </w:tc>
      </w:tr>
      <w:tr>
        <w:trPr>
          <w:trHeight w:val="25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3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6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</w:tr>
      <w:tr>
        <w:trPr>
          <w:trHeight w:val="52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0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лиц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