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57a2" w14:textId="89d5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22 мая 2009 года № А-5/701. Зарегистрировано Управлением юстиции города Кокшетау Акмолинской области 8 июня 2009 года № 1-1-105. Утратило силу - постановлением акимата города Кокшетау Акмолинской области от 23 февраля 2010 года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Кокшетау Акмолинской области от 23.02.2010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2009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 Указа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акимат города Кокшетау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очередной призыв на срочную воинскую службу в апреле – июне и октябре– 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на призывной участок сборного пункта государственного учреждения «Департамент по делам обороны Акмолинской области».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Для организации и обеспечения призыва граждан создать и утвердить состав городской призывной комиссии (приложение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Утвердить график проведения призыва граждан, подлежащих призыву на срочную воинскую службу в апреле - июне и октябре - декабре 2009 года (приложение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Руководители организаций обязаны отозвать граждан, подлежащих призыву, из командировок (отпусков), организовать их оповещение и своевременное прибытие на призывной участок.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Государственному учреждению «Управление здравоохранения Акмолинской области» (по согласованию) обеспечить комплектацию медицинской комиссии для обследования граждан, подлежащих призыву на срочную воинскую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Государственному учреждению «Управление внутренних дел города Кокшетау Департамента внутренних дел Акмолинской области Министерства внутренних дел Республики Казахстан» (по согласованию):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оказать государственному учреждению «Управление по делам обороны города Кокшетау» помощь в проведении призыва граждан на срочную воинскую службу и в выявлении лиц, нарушающих правила организации и проведения призыва;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выделить сотрудников на период проведения призыва для доставки лиц, уклоняющихся от призыва;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Контроль за выполнением настоящего постановления возложить на заместителя акима города Мусралимову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Действие настоящего постановления акимата города Кокшетау распространяется на правоотношения, возникшие с 17 апреля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Б.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Маджуга В.П.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Айткожин К.Ж.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Кокшетау»                   Айтказин О.Б.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мая 2009 года № А-5/701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с изменениями, внесенными постановлением акимата Акмолинской области от 21.09.2009 </w:t>
      </w:r>
      <w:r>
        <w:rPr>
          <w:rFonts w:ascii="Times New Roman"/>
          <w:b w:val="false"/>
          <w:i w:val="false"/>
          <w:color w:val="000000"/>
          <w:sz w:val="28"/>
        </w:rPr>
        <w:t>№ А-9/1801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 городской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Нурмагамбетова              - председатель комиссии,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Келден Толегенович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города Кокшетау»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Амренова           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Алтынай Байкадамовна          учреждения «Отдел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политики города Кокшетау»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Шержанова                   - начальник штаба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Хабдрахмана Ахмадиевича       учреждения «Управление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дел города Кокшетау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Волкова                     -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Ирина Геннадьевна             комиссии,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казенного предприятия «Городская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здравохранения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Сагадиева                   - секретарь комиссии, медсестра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Маржан Сулейменова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казенного предприятия «Городская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здравохранения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мая 2009 года № А-5/701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проведения призыва граждан, подлежащих призыву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воинскую службу в апреле-июне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2788"/>
        <w:gridCol w:w="2059"/>
        <w:gridCol w:w="985"/>
        <w:gridCol w:w="985"/>
        <w:gridCol w:w="1228"/>
        <w:gridCol w:w="1087"/>
        <w:gridCol w:w="965"/>
        <w:gridCol w:w="1350"/>
        <w:gridCol w:w="1210"/>
      </w:tblGrid>
      <w:tr>
        <w:trPr>
          <w:trHeight w:val="12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время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(1982г.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п/г)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15"/>
        <w:gridCol w:w="671"/>
        <w:gridCol w:w="754"/>
        <w:gridCol w:w="939"/>
        <w:gridCol w:w="816"/>
        <w:gridCol w:w="877"/>
        <w:gridCol w:w="878"/>
        <w:gridCol w:w="919"/>
        <w:gridCol w:w="1186"/>
        <w:gridCol w:w="1187"/>
        <w:gridCol w:w="981"/>
        <w:gridCol w:w="1352"/>
        <w:gridCol w:w="1208"/>
      </w:tblGrid>
      <w:tr>
        <w:trPr>
          <w:trHeight w:val="8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2392"/>
        <w:gridCol w:w="2251"/>
        <w:gridCol w:w="967"/>
        <w:gridCol w:w="967"/>
        <w:gridCol w:w="967"/>
        <w:gridCol w:w="987"/>
        <w:gridCol w:w="1263"/>
        <w:gridCol w:w="1381"/>
        <w:gridCol w:w="1440"/>
      </w:tblGrid>
      <w:tr>
        <w:trPr>
          <w:trHeight w:val="12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58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(1982г.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п/г)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711"/>
        <w:gridCol w:w="567"/>
        <w:gridCol w:w="732"/>
        <w:gridCol w:w="896"/>
        <w:gridCol w:w="937"/>
        <w:gridCol w:w="773"/>
        <w:gridCol w:w="814"/>
        <w:gridCol w:w="938"/>
        <w:gridCol w:w="897"/>
        <w:gridCol w:w="856"/>
        <w:gridCol w:w="856"/>
        <w:gridCol w:w="794"/>
        <w:gridCol w:w="877"/>
        <w:gridCol w:w="980"/>
      </w:tblGrid>
      <w:tr>
        <w:trPr>
          <w:trHeight w:val="6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1875"/>
        <w:gridCol w:w="2058"/>
        <w:gridCol w:w="2382"/>
        <w:gridCol w:w="2584"/>
        <w:gridCol w:w="2646"/>
      </w:tblGrid>
      <w:tr>
        <w:trPr>
          <w:trHeight w:val="66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45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                                      О.Айтказин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