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e6c8c" w14:textId="03e6c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Кокшетауского городского масалихата от 23 декабря 2008 года № С-18/5 "О городском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16 июля 2009 года № С-27/5. Зарегистрировано Управлением юстиции города Кокшетау Акмолинской области 30 июля 2009 года № 1-1-107. Утратило силу - решением Кокшетауского городского маслихата от 21 апреля 2010 года № С-34/28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- решением Кокшетауского городского маслихата от 21.04.2010 № С-34/28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Кокшетауский городской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решение Кокшетауского городского маслихата «О городском бюджете на 2009 год» от 23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С-18/5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1-1-94, опубликовано в газетах: от 15 января 2009 года «Кокшетау» и от 15 января 2009 года «Степной маяк») с последующими изменениями и дополнениями, внесенными решениями Кокшетауского городского маслихата: решением от 3 марта 2009 года </w:t>
      </w:r>
      <w:r>
        <w:rPr>
          <w:rFonts w:ascii="Times New Roman"/>
          <w:b w:val="false"/>
          <w:i w:val="false"/>
          <w:color w:val="000000"/>
          <w:sz w:val="28"/>
        </w:rPr>
        <w:t>№ С-21/5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Кокшетауского городского маслихата «О городском бюджете на 2009 год» от 23 декабря 2008 года № С-18/5» (зарегистрировано в Реестре государственной регистрации нормативных правовых актов за номером 1-1-100, опубликовано в газетах: от 26 марта 2009 года «Кокшетау» № 12 и от 26 марта 2009 года «Степной маяк» № 12); решением от 30 марта 2009 года </w:t>
      </w:r>
      <w:r>
        <w:rPr>
          <w:rFonts w:ascii="Times New Roman"/>
          <w:b w:val="false"/>
          <w:i w:val="false"/>
          <w:color w:val="000000"/>
          <w:sz w:val="28"/>
        </w:rPr>
        <w:t>№ С-22/6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Кокшетауского городского маслихата «О городском бюджете на 2009 год» от 23 декабря 2008 года № С-18/5» (зарегистрировано в Реестре государственной регистрации нормативных правовых актов за номером 1-1-101, опубликовано в газетах: от 23 апреля 2009 года «Кокшетау» № 16 и от 23 апреля 2009 года «Степной маяк» № 16); решением от 29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С-24/5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Кокшетауского городского маслихата «О городском бюджете на 2009 год» от 23 декабря 2008 года № С-18/5» (зарегистрировано в Реестре государственной регистрации нормативных правовых актов за номером 1-1-104, опубликовано в газетах: от 21 мая 2009 года «Кокшетау» № 20 и от 21 мая 2009 года «Степной маяк» № 20); следующие изменения и дополнения: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«8 580 907,9» заменить цифрами «8 801 068,9»;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«3 184 266,9» заменить цифрами «3 404 427,9»;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«9 105 511,5» заменить цифрами «9 255 809,5»;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4)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«66 030,2» заменить цифрами «135 893,2»;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«11 841» заменить цифрами «9 680»;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«602 900» заменить цифрами «610 699»;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«173 900» заменить цифрами «194 499»;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«32 000» заменить цифрами «19 200»;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«225 585,9» заменить цифрами «315 448,9»;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«66 030,2» заменить цифрами «135 893,2»;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«20 000 тысяч тенге – на начало строительства инженерной инфраструктуры в рамках реализации программы «Нурлы-Кош» на 2009-2011 годы городу Кокшетау»;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1) пункта 10-1: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«531 455» заменить цифрами «556 115»;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абзаце восьмом слово «здания»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абзаце девятом слово «крыши»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«24 660 тысяч тенге – на капитальный ремонт средней школы № 2 в селе Красный Яр»;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2) пункта 10-1: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«698 596,3» заменить цифрами «798 596,3»;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«62 028» заменить цифрами «60 167,2»;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«27 635,9 тысяч тенге – на текущий ремонт дорог и благоустройство территорий микрорайона Центральный (от улицы Т.Сулейменова до дома ветеранов);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«53 771,9 тысяч тенге – на средний ремонт улиц, прилегающих к строящейся школе на 1200 мест (до садика по улице Северная и Мирзояна);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«20 453 тысячи тенге – на текущий ремонт дорог и благоустройство территорий улицы Шокана Уалиханова (от «Кокше–бау» до улицы М.Горького) и улицы М.Горького (от улицы Шокана Уалиханова до проспекта Абылай-хана);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 Кокшетауского городского маслихата «О городском бюджете на 2009 год» от 23 декабря 2008 года № С-18/5 (зарегистрировано в Реестре государственной регистрации нормативных правовых актов за номером 1-1-94, опубликованное в газетах: от 15 января 2009 года «Кокшетау» и от 15 января 2009 года «Степной маяк»), изложить в следующей редакции согласно приложению 1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Настоящее решение вступает в силу со дня государственной регистрации в Управлении юстиции города Кокшетау и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27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четвертого созыва                А.Молдагалиев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четвертого созыва                          Б.Бегалин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Кокшетау                       Б.Сапаров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Кокшетау                            А. Омарова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Кокшетауского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16 июля 2009 года № С-27/5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1179"/>
        <w:gridCol w:w="1380"/>
        <w:gridCol w:w="7717"/>
        <w:gridCol w:w="2186"/>
      </w:tblGrid>
      <w:tr>
        <w:trPr>
          <w:trHeight w:val="11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8801068,9</w:t>
            </w:r>
          </w:p>
        </w:tc>
      </w:tr>
      <w:tr>
        <w:trPr>
          <w:trHeight w:val="25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4859627,0</w:t>
            </w:r>
          </w:p>
        </w:tc>
      </w:tr>
      <w:tr>
        <w:trPr>
          <w:trHeight w:val="25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373554,0</w:t>
            </w:r>
          </w:p>
        </w:tc>
      </w:tr>
      <w:tr>
        <w:trPr>
          <w:trHeight w:val="25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373554,0</w:t>
            </w:r>
          </w:p>
        </w:tc>
      </w:tr>
      <w:tr>
        <w:trPr>
          <w:trHeight w:val="28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2308535,0</w:t>
            </w:r>
          </w:p>
        </w:tc>
      </w:tr>
      <w:tr>
        <w:trPr>
          <w:trHeight w:val="3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2308535,0</w:t>
            </w:r>
          </w:p>
        </w:tc>
      </w:tr>
      <w:tr>
        <w:trPr>
          <w:trHeight w:val="27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512460,0</w:t>
            </w:r>
          </w:p>
        </w:tc>
      </w:tr>
      <w:tr>
        <w:trPr>
          <w:trHeight w:val="34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308971,0</w:t>
            </w:r>
          </w:p>
        </w:tc>
      </w:tr>
      <w:tr>
        <w:trPr>
          <w:trHeight w:val="30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82027,0</w:t>
            </w:r>
          </w:p>
        </w:tc>
      </w:tr>
      <w:tr>
        <w:trPr>
          <w:trHeight w:val="34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121326,0</w:t>
            </w:r>
          </w:p>
        </w:tc>
      </w:tr>
      <w:tr>
        <w:trPr>
          <w:trHeight w:val="30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</w:p>
        </w:tc>
      </w:tr>
      <w:tr>
        <w:trPr>
          <w:trHeight w:val="52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1563344,0</w:t>
            </w:r>
          </w:p>
        </w:tc>
      </w:tr>
      <w:tr>
        <w:trPr>
          <w:trHeight w:val="25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1460206,0</w:t>
            </w:r>
          </w:p>
        </w:tc>
      </w:tr>
      <w:tr>
        <w:trPr>
          <w:trHeight w:val="51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51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53138,0</w:t>
            </w:r>
          </w:p>
        </w:tc>
      </w:tr>
      <w:tr>
        <w:trPr>
          <w:trHeight w:val="15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101734,0</w:t>
            </w:r>
          </w:p>
        </w:tc>
      </w:tr>
      <w:tr>
        <w:trPr>
          <w:trHeight w:val="25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101734,0</w:t>
            </w:r>
          </w:p>
        </w:tc>
      </w:tr>
      <w:tr>
        <w:trPr>
          <w:trHeight w:val="39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90119,0</w:t>
            </w:r>
          </w:p>
        </w:tc>
      </w:tr>
      <w:tr>
        <w:trPr>
          <w:trHeight w:val="30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4410,0</w:t>
            </w:r>
          </w:p>
        </w:tc>
      </w:tr>
      <w:tr>
        <w:trPr>
          <w:trHeight w:val="51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</w:p>
        </w:tc>
      </w:tr>
      <w:tr>
        <w:trPr>
          <w:trHeight w:val="51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3940,0</w:t>
            </w:r>
          </w:p>
        </w:tc>
      </w:tr>
      <w:tr>
        <w:trPr>
          <w:trHeight w:val="9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82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129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</w:tr>
      <w:tr>
        <w:trPr>
          <w:trHeight w:val="85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9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79136,0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5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79136,0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4360,0</w:t>
            </w:r>
          </w:p>
        </w:tc>
      </w:tr>
      <w:tr>
        <w:trPr>
          <w:trHeight w:val="27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4360,0</w:t>
            </w:r>
          </w:p>
        </w:tc>
      </w:tr>
      <w:tr>
        <w:trPr>
          <w:trHeight w:val="25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446895,0</w:t>
            </w:r>
          </w:p>
        </w:tc>
      </w:tr>
      <w:tr>
        <w:trPr>
          <w:trHeight w:val="58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145270,0</w:t>
            </w:r>
          </w:p>
        </w:tc>
      </w:tr>
      <w:tr>
        <w:trPr>
          <w:trHeight w:val="57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145270,0</w:t>
            </w:r>
          </w:p>
        </w:tc>
      </w:tr>
      <w:tr>
        <w:trPr>
          <w:trHeight w:val="28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301625,0</w:t>
            </w:r>
          </w:p>
        </w:tc>
      </w:tr>
      <w:tr>
        <w:trPr>
          <w:trHeight w:val="25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</w:p>
        </w:tc>
      </w:tr>
      <w:tr>
        <w:trPr>
          <w:trHeight w:val="31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1625,0</w:t>
            </w:r>
          </w:p>
        </w:tc>
      </w:tr>
      <w:tr>
        <w:trPr>
          <w:trHeight w:val="34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3404427,9</w:t>
            </w:r>
          </w:p>
        </w:tc>
      </w:tr>
      <w:tr>
        <w:trPr>
          <w:trHeight w:val="57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3404427,9</w:t>
            </w:r>
          </w:p>
        </w:tc>
      </w:tr>
      <w:tr>
        <w:trPr>
          <w:trHeight w:val="25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3404427,9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7"/>
        <w:gridCol w:w="1416"/>
        <w:gridCol w:w="1294"/>
        <w:gridCol w:w="1172"/>
        <w:gridCol w:w="5770"/>
        <w:gridCol w:w="2211"/>
      </w:tblGrid>
      <w:tr>
        <w:trPr>
          <w:trHeight w:val="28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25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9255809,5</w:t>
            </w:r>
          </w:p>
        </w:tc>
      </w:tr>
      <w:tr>
        <w:trPr>
          <w:trHeight w:val="46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130718,0</w:t>
            </w:r>
          </w:p>
        </w:tc>
      </w:tr>
      <w:tr>
        <w:trPr>
          <w:trHeight w:val="82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5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66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 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4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 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2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13196,0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99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13196,0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2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38858,0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38858,0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6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02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15247,0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2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14850,0</w:t>
            </w:r>
          </w:p>
        </w:tc>
      </w:tr>
      <w:tr>
        <w:trPr>
          <w:trHeight w:val="84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61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4972,0</w:t>
            </w:r>
          </w:p>
        </w:tc>
      </w:tr>
      <w:tr>
        <w:trPr>
          <w:trHeight w:val="43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4972,0</w:t>
            </w:r>
          </w:p>
        </w:tc>
      </w:tr>
      <w:tr>
        <w:trPr>
          <w:trHeight w:val="66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4972,0</w:t>
            </w:r>
          </w:p>
        </w:tc>
      </w:tr>
      <w:tr>
        <w:trPr>
          <w:trHeight w:val="51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82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45370,0</w:t>
            </w:r>
          </w:p>
        </w:tc>
      </w:tr>
      <w:tr>
        <w:trPr>
          <w:trHeight w:val="87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0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3587264,0</w:t>
            </w:r>
          </w:p>
        </w:tc>
      </w:tr>
      <w:tr>
        <w:trPr>
          <w:trHeight w:val="73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23121,0</w:t>
            </w:r>
          </w:p>
        </w:tc>
      </w:tr>
      <w:tr>
        <w:trPr>
          <w:trHeight w:val="55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23121,0</w:t>
            </w:r>
          </w:p>
        </w:tc>
      </w:tr>
      <w:tr>
        <w:trPr>
          <w:trHeight w:val="52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23121,0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3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2495542,0</w:t>
            </w:r>
          </w:p>
        </w:tc>
      </w:tr>
      <w:tr>
        <w:trPr>
          <w:trHeight w:val="60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2495542,0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7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2359218,0</w:t>
            </w:r>
          </w:p>
        </w:tc>
      </w:tr>
      <w:tr>
        <w:trPr>
          <w:trHeight w:val="42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104535,0</w:t>
            </w:r>
          </w:p>
        </w:tc>
      </w:tr>
      <w:tr>
        <w:trPr>
          <w:trHeight w:val="97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31789,0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0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11514,0</w:t>
            </w:r>
          </w:p>
        </w:tc>
      </w:tr>
      <w:tr>
        <w:trPr>
          <w:trHeight w:val="61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1057087,0</w:t>
            </w:r>
          </w:p>
        </w:tc>
      </w:tr>
      <w:tr>
        <w:trPr>
          <w:trHeight w:val="67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71112,0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образования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10349,0</w:t>
            </w:r>
          </w:p>
        </w:tc>
      </w:tr>
      <w:tr>
        <w:trPr>
          <w:trHeight w:val="72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4322,0</w:t>
            </w:r>
          </w:p>
        </w:tc>
      </w:tr>
      <w:tr>
        <w:trPr>
          <w:trHeight w:val="99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15322,0</w:t>
            </w:r>
          </w:p>
        </w:tc>
      </w:tr>
      <w:tr>
        <w:trPr>
          <w:trHeight w:val="97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581,0</w:t>
            </w:r>
          </w:p>
        </w:tc>
      </w:tr>
      <w:tr>
        <w:trPr>
          <w:trHeight w:val="84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обьектов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40538,0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67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985975,0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8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обьектов образования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985975,0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0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367511,3</w:t>
            </w:r>
          </w:p>
        </w:tc>
      </w:tr>
      <w:tr>
        <w:trPr>
          <w:trHeight w:val="6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314974,0</w:t>
            </w:r>
          </w:p>
        </w:tc>
      </w:tr>
      <w:tr>
        <w:trPr>
          <w:trHeight w:val="79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314974,0</w:t>
            </w:r>
          </w:p>
        </w:tc>
      </w:tr>
      <w:tr>
        <w:trPr>
          <w:trHeight w:val="69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82399,0</w:t>
            </w:r>
          </w:p>
        </w:tc>
      </w:tr>
      <w:tr>
        <w:trPr>
          <w:trHeight w:val="126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  сельской местности в соответствии с законодательством Республики Казахстан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3028,0</w:t>
            </w:r>
          </w:p>
        </w:tc>
      </w:tr>
      <w:tr>
        <w:trPr>
          <w:trHeight w:val="51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25744,0</w:t>
            </w:r>
          </w:p>
        </w:tc>
      </w:tr>
      <w:tr>
        <w:trPr>
          <w:trHeight w:val="42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24025,0</w:t>
            </w:r>
          </w:p>
        </w:tc>
      </w:tr>
      <w:tr>
        <w:trPr>
          <w:trHeight w:val="73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77709,0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1894,0</w:t>
            </w:r>
          </w:p>
        </w:tc>
      </w:tr>
      <w:tr>
        <w:trPr>
          <w:trHeight w:val="60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19418,0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4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14835,0</w:t>
            </w:r>
          </w:p>
        </w:tc>
      </w:tr>
      <w:tr>
        <w:trPr>
          <w:trHeight w:val="117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27429,0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64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52537,3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52537,3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0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51308,3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81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2810597,3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1171773,0</w:t>
            </w:r>
          </w:p>
        </w:tc>
      </w:tr>
      <w:tr>
        <w:trPr>
          <w:trHeight w:val="52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1171773,0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2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7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343906,1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7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808666,9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1414281,3</w:t>
            </w:r>
          </w:p>
        </w:tc>
      </w:tr>
      <w:tr>
        <w:trPr>
          <w:trHeight w:val="9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8856,0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8856,0</w:t>
            </w:r>
          </w:p>
        </w:tc>
      </w:tr>
      <w:tr>
        <w:trPr>
          <w:trHeight w:val="105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884635,0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8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124839,0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97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759796,0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8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520790,3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8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</w:p>
        </w:tc>
      </w:tr>
      <w:tr>
        <w:trPr>
          <w:trHeight w:val="96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220790,3</w:t>
            </w:r>
          </w:p>
        </w:tc>
      </w:tr>
      <w:tr>
        <w:trPr>
          <w:trHeight w:val="52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224543,0</w:t>
            </w:r>
          </w:p>
        </w:tc>
      </w:tr>
      <w:tr>
        <w:trPr>
          <w:trHeight w:val="82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13893,0</w:t>
            </w:r>
          </w:p>
        </w:tc>
      </w:tr>
      <w:tr>
        <w:trPr>
          <w:trHeight w:val="46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</w:p>
        </w:tc>
      </w:tr>
      <w:tr>
        <w:trPr>
          <w:trHeight w:val="45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7276,0</w:t>
            </w:r>
          </w:p>
        </w:tc>
      </w:tr>
      <w:tr>
        <w:trPr>
          <w:trHeight w:val="46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5122,0</w:t>
            </w:r>
          </w:p>
        </w:tc>
      </w:tr>
      <w:tr>
        <w:trPr>
          <w:trHeight w:val="108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210650,0</w:t>
            </w:r>
          </w:p>
        </w:tc>
      </w:tr>
      <w:tr>
        <w:trPr>
          <w:trHeight w:val="49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26587,0</w:t>
            </w:r>
          </w:p>
        </w:tc>
      </w:tr>
      <w:tr>
        <w:trPr>
          <w:trHeight w:val="49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110529,0</w:t>
            </w:r>
          </w:p>
        </w:tc>
      </w:tr>
      <w:tr>
        <w:trPr>
          <w:trHeight w:val="60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7651,0</w:t>
            </w:r>
          </w:p>
        </w:tc>
      </w:tr>
      <w:tr>
        <w:trPr>
          <w:trHeight w:val="54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65883,0</w:t>
            </w:r>
          </w:p>
        </w:tc>
      </w:tr>
      <w:tr>
        <w:trPr>
          <w:trHeight w:val="61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539896,1</w:t>
            </w:r>
          </w:p>
        </w:tc>
      </w:tr>
      <w:tr>
        <w:trPr>
          <w:trHeight w:val="48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97085,0</w:t>
            </w:r>
          </w:p>
        </w:tc>
      </w:tr>
      <w:tr>
        <w:trPr>
          <w:trHeight w:val="60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15789,0</w:t>
            </w:r>
          </w:p>
        </w:tc>
      </w:tr>
      <w:tr>
        <w:trPr>
          <w:trHeight w:val="46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15789,0</w:t>
            </w:r>
          </w:p>
        </w:tc>
      </w:tr>
      <w:tr>
        <w:trPr>
          <w:trHeight w:val="54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81296,0</w:t>
            </w:r>
          </w:p>
        </w:tc>
      </w:tr>
      <w:tr>
        <w:trPr>
          <w:trHeight w:val="34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81296,0</w:t>
            </w:r>
          </w:p>
        </w:tc>
      </w:tr>
      <w:tr>
        <w:trPr>
          <w:trHeight w:val="43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349701,1</w:t>
            </w:r>
          </w:p>
        </w:tc>
      </w:tr>
      <w:tr>
        <w:trPr>
          <w:trHeight w:val="55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14614,0</w:t>
            </w:r>
          </w:p>
        </w:tc>
      </w:tr>
      <w:tr>
        <w:trPr>
          <w:trHeight w:val="73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4688,0</w:t>
            </w:r>
          </w:p>
        </w:tc>
      </w:tr>
      <w:tr>
        <w:trPr>
          <w:trHeight w:val="96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9926,0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5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 строительства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335087,1</w:t>
            </w:r>
          </w:p>
        </w:tc>
      </w:tr>
      <w:tr>
        <w:trPr>
          <w:trHeight w:val="49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335087,1</w:t>
            </w:r>
          </w:p>
        </w:tc>
      </w:tr>
      <w:tr>
        <w:trPr>
          <w:trHeight w:val="51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61836,0</w:t>
            </w:r>
          </w:p>
        </w:tc>
      </w:tr>
      <w:tr>
        <w:trPr>
          <w:trHeight w:val="61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38225,0</w:t>
            </w:r>
          </w:p>
        </w:tc>
      </w:tr>
      <w:tr>
        <w:trPr>
          <w:trHeight w:val="42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36130,0</w:t>
            </w:r>
          </w:p>
        </w:tc>
      </w:tr>
      <w:tr>
        <w:trPr>
          <w:trHeight w:val="54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2095,0</w:t>
            </w:r>
          </w:p>
        </w:tc>
      </w:tr>
      <w:tr>
        <w:trPr>
          <w:trHeight w:val="54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 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23611,0</w:t>
            </w:r>
          </w:p>
        </w:tc>
      </w:tr>
      <w:tr>
        <w:trPr>
          <w:trHeight w:val="70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23611,0</w:t>
            </w:r>
          </w:p>
        </w:tc>
      </w:tr>
      <w:tr>
        <w:trPr>
          <w:trHeight w:val="84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31274,0</w:t>
            </w:r>
          </w:p>
        </w:tc>
      </w:tr>
      <w:tr>
        <w:trPr>
          <w:trHeight w:val="51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4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4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 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4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12190,0</w:t>
            </w:r>
          </w:p>
        </w:tc>
      </w:tr>
      <w:tr>
        <w:trPr>
          <w:trHeight w:val="45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5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4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11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18428,0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7722,0</w:t>
            </w:r>
          </w:p>
        </w:tc>
      </w:tr>
      <w:tr>
        <w:trPr>
          <w:trHeight w:val="78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4515,0</w:t>
            </w:r>
          </w:p>
        </w:tc>
      </w:tr>
      <w:tr>
        <w:trPr>
          <w:trHeight w:val="54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4515,0</w:t>
            </w:r>
          </w:p>
        </w:tc>
      </w:tr>
      <w:tr>
        <w:trPr>
          <w:trHeight w:val="70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96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10706,0</w:t>
            </w:r>
          </w:p>
        </w:tc>
      </w:tr>
      <w:tr>
        <w:trPr>
          <w:trHeight w:val="57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10706,0</w:t>
            </w:r>
          </w:p>
        </w:tc>
      </w:tr>
      <w:tr>
        <w:trPr>
          <w:trHeight w:val="58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71662,0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7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71662,0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8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 строительства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18944,0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4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18944,0</w:t>
            </w:r>
          </w:p>
        </w:tc>
      </w:tr>
      <w:tr>
        <w:trPr>
          <w:trHeight w:val="61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52718,0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97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43464,0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7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447039,0</w:t>
            </w:r>
          </w:p>
        </w:tc>
      </w:tr>
      <w:tr>
        <w:trPr>
          <w:trHeight w:val="40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155011,0</w:t>
            </w:r>
          </w:p>
        </w:tc>
      </w:tr>
      <w:tr>
        <w:trPr>
          <w:trHeight w:val="60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81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поселках,аулах (селах), аульных (сельских) округах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02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0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292028,0</w:t>
            </w:r>
          </w:p>
        </w:tc>
      </w:tr>
      <w:tr>
        <w:trPr>
          <w:trHeight w:val="94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292028,0</w:t>
            </w:r>
          </w:p>
        </w:tc>
      </w:tr>
      <w:tr>
        <w:trPr>
          <w:trHeight w:val="87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292028,0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91009,2</w:t>
            </w:r>
          </w:p>
        </w:tc>
      </w:tr>
      <w:tr>
        <w:trPr>
          <w:trHeight w:val="52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7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5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4250,0</w:t>
            </w:r>
          </w:p>
        </w:tc>
      </w:tr>
      <w:tr>
        <w:trPr>
          <w:trHeight w:val="36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2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86259,2</w:t>
            </w:r>
          </w:p>
        </w:tc>
      </w:tr>
      <w:tr>
        <w:trPr>
          <w:trHeight w:val="55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59713,2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0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59713,2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00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26546,0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61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26546,0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1141342,6</w:t>
            </w:r>
          </w:p>
        </w:tc>
      </w:tr>
      <w:tr>
        <w:trPr>
          <w:trHeight w:val="42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1141342,6</w:t>
            </w:r>
          </w:p>
        </w:tc>
      </w:tr>
      <w:tr>
        <w:trPr>
          <w:trHeight w:val="25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1141342,6</w:t>
            </w:r>
          </w:p>
        </w:tc>
      </w:tr>
      <w:tr>
        <w:trPr>
          <w:trHeight w:val="81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1140071,0</w:t>
            </w:r>
          </w:p>
        </w:tc>
      </w:tr>
      <w:tr>
        <w:trPr>
          <w:trHeight w:val="58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гория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-153905,0</w:t>
            </w:r>
          </w:p>
        </w:tc>
      </w:tr>
      <w:tr>
        <w:trPr>
          <w:trHeight w:val="39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кредиты;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153905,0</w:t>
            </w:r>
          </w:p>
        </w:tc>
      </w:tr>
      <w:tr>
        <w:trPr>
          <w:trHeight w:val="39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153905,0</w:t>
            </w:r>
          </w:p>
        </w:tc>
      </w:tr>
      <w:tr>
        <w:trPr>
          <w:trHeight w:val="39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153905,0</w:t>
            </w:r>
          </w:p>
        </w:tc>
      </w:tr>
      <w:tr>
        <w:trPr>
          <w:trHeight w:val="58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135893,2</w:t>
            </w:r>
          </w:p>
        </w:tc>
      </w:tr>
      <w:tr>
        <w:trPr>
          <w:trHeight w:val="39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активов;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135893,2</w:t>
            </w:r>
          </w:p>
        </w:tc>
      </w:tr>
      <w:tr>
        <w:trPr>
          <w:trHeight w:val="39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135893,2</w:t>
            </w:r>
          </w:p>
        </w:tc>
      </w:tr>
      <w:tr>
        <w:trPr>
          <w:trHeight w:val="39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135893,2</w:t>
            </w:r>
          </w:p>
        </w:tc>
      </w:tr>
      <w:tr>
        <w:trPr>
          <w:trHeight w:val="60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135893,2</w:t>
            </w:r>
          </w:p>
        </w:tc>
      </w:tr>
      <w:tr>
        <w:trPr>
          <w:trHeight w:val="54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135893,2</w:t>
            </w:r>
          </w:p>
        </w:tc>
      </w:tr>
      <w:tr>
        <w:trPr>
          <w:trHeight w:val="43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-436728,8</w:t>
            </w:r>
          </w:p>
        </w:tc>
      </w:tr>
      <w:tr>
        <w:trPr>
          <w:trHeight w:val="52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436728,8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502195,0</w:t>
            </w:r>
          </w:p>
        </w:tc>
      </w:tr>
      <w:tr>
        <w:trPr>
          <w:trHeight w:val="52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502195,0</w:t>
            </w:r>
          </w:p>
        </w:tc>
      </w:tr>
      <w:tr>
        <w:trPr>
          <w:trHeight w:val="52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502195,0</w:t>
            </w:r>
          </w:p>
        </w:tc>
      </w:tr>
      <w:tr>
        <w:trPr>
          <w:trHeight w:val="36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142000,0</w:t>
            </w:r>
          </w:p>
        </w:tc>
      </w:tr>
      <w:tr>
        <w:trPr>
          <w:trHeight w:val="30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142000,0</w:t>
            </w:r>
          </w:p>
        </w:tc>
      </w:tr>
      <w:tr>
        <w:trPr>
          <w:trHeight w:val="55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142000,0</w:t>
            </w:r>
          </w:p>
        </w:tc>
      </w:tr>
      <w:tr>
        <w:trPr>
          <w:trHeight w:val="30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142000,0</w:t>
            </w:r>
          </w:p>
        </w:tc>
      </w:tr>
      <w:tr>
        <w:trPr>
          <w:trHeight w:val="36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76533,8</w:t>
            </w:r>
          </w:p>
        </w:tc>
      </w:tr>
      <w:tr>
        <w:trPr>
          <w:trHeight w:val="28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76533,8</w:t>
            </w:r>
          </w:p>
        </w:tc>
      </w:tr>
      <w:tr>
        <w:trPr>
          <w:trHeight w:val="25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