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f18d" w14:textId="ed4f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22 мая 2009 года № А-5/701 "Об организации и обеспечении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Кокшетау Акмолинской области от 21 сентября 2009 года № A-9/1801. Зарегистрировано Управлением юстиции г. Кокшетау Акмолинской области 16 октября 2009 года № 1-1-109. Утратило силу - постановлением акимата города Кокшетау Акмолинской области от 23 февраля 2010 года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Кокшетау Акмолинской области от 23.02.2010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779» «Об увольнении в запас военнослужащих срочной воинской службы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постановление акимата города Кокшетау «Об организации и обеспечении очередного призыва граждан на срочную воинскую службу в апреле-июне и октябре-декабре 2009 года» от 22 мая 2009 года за </w:t>
      </w:r>
      <w:r>
        <w:rPr>
          <w:rFonts w:ascii="Times New Roman"/>
          <w:b w:val="false"/>
          <w:i w:val="false"/>
          <w:color w:val="000000"/>
          <w:sz w:val="28"/>
        </w:rPr>
        <w:t>№ А-5/701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1-1-105, опубликовано в газетах «Кокшетау» от 18 июня 2009 года, «Степной Маяк» от 18 июня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ввести в состав городской призывной комиссии Нурмагамбетова Келдена Тулегеновича - начальника государственного учреждения «Управление по делам обороны города Кокшетау»,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Айтказина Омара Бикеновича –  председателя комиссии, начальника государственного учреждения «Управление по делам обороны города Кокшетау»;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ввести в состав городской призывной комиссии Шержанова Хабдрахмана Ахмадиевича – начальника штаба государственного учреждения «Управление внутренних дел города Кокшетау Департамента внутренних дел Акмолинской области Министерства внутренних дел Республики Казахстан»,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комиссии Каженова Болата Койшибековича – заместителя начальника по воспитательной и кадровой работе государственного учреждения «Управление внутренних дел города Кокшетау Департамента внутренних дел Акмолинской области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города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Действие настоящего постановления акимата города Кокшетау распространяется на правоотношения, возникшие с 1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вступает в силу со дня государственной регистрации в Управлении юстиции города Кокшетау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В.Маджуга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Б.Сабиров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К.Нурмагамбетов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