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7bec" w14:textId="e427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23 декабря 2008 года № С-18/5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26 октября 2009 года № С-29/5. Зарегистрировано Управлением юстиции города Кокшетау Акмолинской области 30 октября 2009 года № 1-1-110. Утратило силу - решением Кокшетауского городского маслихата от 21 апреля 2010 года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Кокшетауского городского маслихата от 21.04.2010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Кокшетауского городского маслихата «О городском бюджете на 2009 год»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С-18/5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1-1-94, опубликовано 15 января 2009 года в газете «Кокшетау» и 15 января 2009 года в газете «Степной маяк») с последующими изменениями и дополнениями, внесенными решениями Кокшетауского городского маслихата от 3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С-21/5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Кокшетауского городского маслихата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С-18/5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2009 год» (зарегистрировано в Реестре государственной регистрации нормативных правовых актов № 1-1-100, опубликовано 26 марта 2009 года в газете «Кокшетау» № 12 и 26 марта 2009 года в газете «Степной маяк» № 12); от 30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С-22/6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Кокшетауского городского маслихата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С-18/5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2009 год» (зарегистрировано в Реестре государственной регистрации нормативных правовых актов № 1-1-101, опубликовано 23 апреля 2009 года в газете «Кокшетау» № 16 и 23 апреля 2009 года в газете «Степной маяк» № 16);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С-24/5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Кокшетауского городского маслихата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С-18/5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2009 год» (зарегистрировано в Реестре государственной регистрации нормативных правовых актов № 1-1-104, опубликовано 21 мая 2009 года в газете «Кокшетау» № 20 и 21 мая 2009 года в газете «Степной маяк» № 20), от 16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С-27/5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Кокшетауского городского маслихата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С-18/5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2009 год» (зарегистрировано в Реестре государственной регистрации нормативных правовых актов № 1-1-107, опубликовано 6 августа 2009 года в газете «Кокшетау» № 31 и 6 августа 2009 года в газете «Степной маяк» № 31);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«8 801 068,9» заменить цифрами «8 840 221,5»;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«4 859 627» заменить цифрами «4 809 065»;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«90 119» заменить цифрами «140 681»;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«3 404 427,9» заменить цифрами «3 443 580,5»;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«9 255 809,5» заменить цифрами «9 294 962,1»;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«1 130 151» заменить цифрами «1 128 794,6»;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«144 176» заменить цифрами «142 819,6»;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«20 485» заменить цифрами «19 865,2»;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«16 623» заменить цифрами «16 124,4»;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«31 789» заменить цифрами «31 551»;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«9 680» заменить цифрами «14 415»;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«9 680» заменить цифрами «9 310»;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«5 105 тысяч тенге – на оказание социальной помощи студентам из малообеспеченных семей на оплату за учебу»;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«610 699» заменить цифрами «628 433»;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«194 499» заменить цифрами «228 631»;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«19 200» заменить цифрами «2 802»;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«315 448,9» заменить цифрами «321 993,2»;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«9 555,7» заменить цифрами «7 100»;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«9 000 тысяч тенге – на приобретение жилья для отдельных категорий граждан»;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«43 464» заменить цифрами «55 919,7»;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«12 455,7 тысяч тенге – на приобретение зданий»;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«556 115» заменить цифрами «555 155»;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«24 660» заменить цифрами «23 700»;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«59 713,2» заменить цифрами «110 010»;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1, 2, 4 к решению Кокшетауского городского маслихата «О городском бюджете на 2009 год» от 23 декабря 2008 года № С-18/5 (зарегистрировано в Реестре государственной регистрации нормативных правовых актов № 1-1-94, опубликовано 15 января 2009 года в газете «Кокшетау» и 15 января 2009 года в газете «Степной маяк»), изложить в следующей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города Кокшетау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29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Б.Яндиев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четвертого созыва          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А.Омарова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О.Идрисов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26 октября 2009 года № С-29/5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23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С-18/5 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2009 год"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Городской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881"/>
        <w:gridCol w:w="902"/>
        <w:gridCol w:w="8559"/>
        <w:gridCol w:w="217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8840221,5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4809065,0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343554,0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343554,0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2245845,0</w:t>
            </w:r>
          </w:p>
        </w:tc>
      </w:tr>
      <w:tr>
        <w:trPr>
          <w:trHeight w:val="3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2245845,0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548630,0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288971,0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87723,0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171800,0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1544964,0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1434696,0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ресурсов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7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126072,0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126072,0</w:t>
            </w:r>
          </w:p>
        </w:tc>
      </w:tr>
      <w:tr>
        <w:trPr>
          <w:trHeight w:val="3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140681,0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собственности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9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8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12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124698,0</w:t>
            </w:r>
          </w:p>
        </w:tc>
      </w:tr>
      <w:tr>
        <w:trPr>
          <w:trHeight w:val="15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нефтяного сектора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124698,0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446895,0</w:t>
            </w:r>
          </w:p>
        </w:tc>
      </w:tr>
      <w:tr>
        <w:trPr>
          <w:trHeight w:val="5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145270,0</w:t>
            </w:r>
          </w:p>
        </w:tc>
      </w:tr>
      <w:tr>
        <w:trPr>
          <w:trHeight w:val="5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145270,0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301625,0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3443580,5</w:t>
            </w:r>
          </w:p>
        </w:tc>
      </w:tr>
      <w:tr>
        <w:trPr>
          <w:trHeight w:val="5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3443580,5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3443580,5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860"/>
        <w:gridCol w:w="921"/>
        <w:gridCol w:w="7643"/>
        <w:gridCol w:w="221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9294962,1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126611,4</w:t>
            </w:r>
          </w:p>
        </w:tc>
      </w:tr>
      <w:tr>
        <w:trPr>
          <w:trHeight w:val="8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74182,0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6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50779,0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12953,0</w:t>
            </w:r>
          </w:p>
        </w:tc>
      </w:tr>
      <w:tr>
        <w:trPr>
          <w:trHeight w:val="9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12953,0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38064,0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38064,0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20383,0</w:t>
            </w:r>
          </w:p>
        </w:tc>
      </w:tr>
      <w:tr>
        <w:trPr>
          <w:trHeight w:val="6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2739,0</w:t>
            </w:r>
          </w:p>
        </w:tc>
      </w:tr>
      <w:tr>
        <w:trPr>
          <w:trHeight w:val="8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 от реализации разовых талонов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</w:p>
        </w:tc>
      </w:tr>
      <w:tr>
        <w:trPr>
          <w:trHeight w:val="4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14365,4</w:t>
            </w:r>
          </w:p>
        </w:tc>
      </w:tr>
      <w:tr>
        <w:trPr>
          <w:trHeight w:val="8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14365,4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бюджетного планирования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14318,4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3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11265,0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6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4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8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7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в населенных пунктах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3584843,6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образование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2494185,6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2494185,6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2358099,6</w:t>
            </w:r>
          </w:p>
        </w:tc>
      </w:tr>
      <w:tr>
        <w:trPr>
          <w:trHeight w:val="1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104535,0</w:t>
            </w:r>
          </w:p>
        </w:tc>
      </w:tr>
      <w:tr>
        <w:trPr>
          <w:trHeight w:val="9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31551,0</w:t>
            </w:r>
          </w:p>
        </w:tc>
      </w:tr>
      <w:tr>
        <w:trPr>
          <w:trHeight w:val="3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1056023,0</w:t>
            </w:r>
          </w:p>
        </w:tc>
      </w:tr>
      <w:tr>
        <w:trPr>
          <w:trHeight w:val="6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70048,0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10245,0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4322,0</w:t>
            </w:r>
          </w:p>
        </w:tc>
      </w:tr>
      <w:tr>
        <w:trPr>
          <w:trHeight w:val="9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(городского) масштаба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</w:tr>
      <w:tr>
        <w:trPr>
          <w:trHeight w:val="8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обьектов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39578,0</w:t>
            </w:r>
          </w:p>
        </w:tc>
      </w:tr>
      <w:tr>
        <w:trPr>
          <w:trHeight w:val="6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985975,0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обьектов образования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985975,0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356090,3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309110,0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309110,0</w:t>
            </w:r>
          </w:p>
        </w:tc>
      </w:tr>
      <w:tr>
        <w:trPr>
          <w:trHeight w:val="2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75350,0</w:t>
            </w:r>
          </w:p>
        </w:tc>
      </w:tr>
      <w:tr>
        <w:trPr>
          <w:trHeight w:val="12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2685,0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19844,0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32025,0</w:t>
            </w:r>
          </w:p>
        </w:tc>
      </w:tr>
      <w:tr>
        <w:trPr>
          <w:trHeight w:val="7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82444,0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дому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 места жительства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20002,0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37597,0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лет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11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26700,0</w:t>
            </w:r>
          </w:p>
        </w:tc>
      </w:tr>
      <w:tr>
        <w:trPr>
          <w:trHeight w:val="3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социального обеспечения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46980,3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46980,3</w:t>
            </w:r>
          </w:p>
        </w:tc>
      </w:tr>
      <w:tr>
        <w:trPr>
          <w:trHeight w:val="4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социальных программ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45831,3</w:t>
            </w:r>
          </w:p>
        </w:tc>
      </w:tr>
      <w:tr>
        <w:trPr>
          <w:trHeight w:val="8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2832530,6</w:t>
            </w:r>
          </w:p>
        </w:tc>
      </w:tr>
      <w:tr>
        <w:trPr>
          <w:trHeight w:val="1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1196051,3</w:t>
            </w:r>
          </w:p>
        </w:tc>
      </w:tr>
      <w:tr>
        <w:trPr>
          <w:trHeight w:val="8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категории граждан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1187051,3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375582,4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808666,9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1414094,3</w:t>
            </w:r>
          </w:p>
        </w:tc>
      </w:tr>
      <w:tr>
        <w:trPr>
          <w:trHeight w:val="9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</w:tr>
      <w:tr>
        <w:trPr>
          <w:trHeight w:val="10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884448,0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124652,0</w:t>
            </w:r>
          </w:p>
        </w:tc>
      </w:tr>
      <w:tr>
        <w:trPr>
          <w:trHeight w:val="9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759796,0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520790,3</w:t>
            </w:r>
          </w:p>
        </w:tc>
      </w:tr>
      <w:tr>
        <w:trPr>
          <w:trHeight w:val="1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220790,3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222385,0</w:t>
            </w:r>
          </w:p>
        </w:tc>
      </w:tr>
      <w:tr>
        <w:trPr>
          <w:trHeight w:val="8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13443,0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</w:p>
        </w:tc>
      </w:tr>
      <w:tr>
        <w:trPr>
          <w:trHeight w:val="4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5072,0</w:t>
            </w:r>
          </w:p>
        </w:tc>
      </w:tr>
      <w:tr>
        <w:trPr>
          <w:trHeight w:val="10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208942,0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26587,0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110529,0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65390,0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527384,9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93674,0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15686,0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77988,0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77988,0</w:t>
            </w:r>
          </w:p>
        </w:tc>
      </w:tr>
      <w:tr>
        <w:trPr>
          <w:trHeight w:val="4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349077,1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13990,0</w:t>
            </w:r>
          </w:p>
        </w:tc>
      </w:tr>
      <w:tr>
        <w:trPr>
          <w:trHeight w:val="7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4098,0</w:t>
            </w:r>
          </w:p>
        </w:tc>
      </w:tr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335087,1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335087,1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56565,0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37580,0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7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8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28068,8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13824,0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11752,0</w:t>
            </w:r>
          </w:p>
        </w:tc>
      </w:tr>
      <w:tr>
        <w:trPr>
          <w:trHeight w:val="4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5823,8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5823,8</w:t>
            </w:r>
          </w:p>
        </w:tc>
      </w:tr>
      <w:tr>
        <w:trPr>
          <w:trHeight w:val="11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18097,0</w:t>
            </w:r>
          </w:p>
        </w:tc>
      </w:tr>
      <w:tr>
        <w:trPr>
          <w:trHeight w:val="3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7477,0</w:t>
            </w:r>
          </w:p>
        </w:tc>
      </w:tr>
      <w:tr>
        <w:trPr>
          <w:trHeight w:val="4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7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3207,0</w:t>
            </w:r>
          </w:p>
        </w:tc>
      </w:tr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3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7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70913,0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70913,0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строительства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52161,0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</w:p>
        </w:tc>
      </w:tr>
      <w:tr>
        <w:trPr>
          <w:trHeight w:val="9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43464,0</w:t>
            </w:r>
          </w:p>
        </w:tc>
      </w:tr>
      <w:tr>
        <w:trPr>
          <w:trHeight w:val="3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429102,0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137074,0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8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10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132268,0</w:t>
            </w:r>
          </w:p>
        </w:tc>
      </w:tr>
      <w:tr>
        <w:trPr>
          <w:trHeight w:val="3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132268,0</w:t>
            </w:r>
          </w:p>
        </w:tc>
      </w:tr>
      <w:tr>
        <w:trPr>
          <w:trHeight w:val="4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9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8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151411,7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 предпринимательской деятельности и защита конкуренции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4144,0</w:t>
            </w:r>
          </w:p>
        </w:tc>
      </w:tr>
      <w:tr>
        <w:trPr>
          <w:trHeight w:val="3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146967,7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110010,0</w:t>
            </w:r>
          </w:p>
        </w:tc>
      </w:tr>
      <w:tr>
        <w:trPr>
          <w:trHeight w:val="7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110010,0</w:t>
            </w:r>
          </w:p>
        </w:tc>
      </w:tr>
      <w:tr>
        <w:trPr>
          <w:trHeight w:val="10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36957,7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36957,7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8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1271,6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1140071,0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-153905,0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кредиты;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-436728,8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436728,8</w:t>
            </w:r>
          </w:p>
        </w:tc>
      </w:tr>
      <w:tr>
        <w:trPr>
          <w:trHeight w:val="1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1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2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3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решению Кокшетауского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октября 2009 года № С-29/5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решению Кокшетауского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С-18/5 "О городском бюджете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2009 год"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Перечень бюджетных программ развития городского бюджета на 2009 год с разделением на бюджетные программы, направленные на реализацию бюджетных инвестиционных проектов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02"/>
        <w:gridCol w:w="822"/>
        <w:gridCol w:w="822"/>
        <w:gridCol w:w="101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обьектов образования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8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категории граждан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перподготовки кадров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1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решению Кокшетауского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октября 2009 года № С-29/5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решению Кокшетауского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С-18/5 "О городском бюджете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2009 год"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района в городе, города районного значения, поселка, аула (села), 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716"/>
        <w:gridCol w:w="1118"/>
        <w:gridCol w:w="635"/>
        <w:gridCol w:w="7790"/>
        <w:gridCol w:w="222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9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42432</w:t>
            </w:r>
          </w:p>
        </w:tc>
      </w:tr>
      <w:tr>
        <w:trPr>
          <w:trHeight w:val="40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90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79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11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1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</w:t>
            </w:r>
          </w:p>
        </w:tc>
      </w:tr>
      <w:tr>
        <w:trPr>
          <w:trHeight w:val="45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51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15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51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43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7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7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49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51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64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1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1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51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96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1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пос.Станционный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64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70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84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11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16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15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51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28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7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51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10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