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785c" w14:textId="bc77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Кокшетауского городского маслихата от 23 декабря 2008 года № С-18/5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4 декабря 2009 года № С-30/5. Зарегистрировано Управлением юстиции города Кокшетау Акмолинской области 15 декабря 2009 года № 1-1-112. Утратило силу - решением Кокшетауского городского маслихата Акмолинской области от 11 марта 2011 года № С-44/15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Кокшетауского городского маслихата Акмолинской области от 11.03.2011 № С-44/15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Кокшетауского городского маслихата «О городском бюджете на 2009 год»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1-1-94, опубликовано 15 января 2009 года в газете «Кокшетау» и 15 января 2009 года в газете «Степной 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«8 840 221,5» заменить цифрами «8 807 070,5»;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«3 443 580,5» заменить цифрами «3 410 429,5»;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«9 294 962,1» заменить цифрами «9 261 811,1»;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«1 128 794,6» заменить цифрами «1 097 879,6»;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«142 819,6» заменить цифрами «90 435,6»;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подпункта 1)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«75 279» заменить цифрами «22 895»;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«985 975» заменить цифрами «1 007 444»;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подпункта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«161 640» заменить цифрами «183 109»;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«13 384» заменить цифрами «11 148»;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«3 207» заменить цифрами «971»;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«за учебу» дополнить словами «в колледжах»;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Кокшетауского городского маслихата «О городском бюджете на 2009 год» от 23 декабря 2008 года № С-18/5 (зарегистрировано в Реестре государственной регистрации нормативных правовых актов № 1-1-94, опубликовано 15 января 2009 года в газете «Кокшетау» и 15 января 2009 года в газете «Степной маяк»), изложить в следующей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Кокшетау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Б.Яндиев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  Кокшетау»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А. Омарова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2009 года № С-30/5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23"/>
        <w:gridCol w:w="1287"/>
        <w:gridCol w:w="7422"/>
        <w:gridCol w:w="2625"/>
      </w:tblGrid>
      <w:tr>
        <w:trPr>
          <w:trHeight w:val="10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8807070,5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4809065,0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548630,0</w:t>
            </w:r>
          </w:p>
        </w:tc>
      </w:tr>
      <w:tr>
        <w:trPr>
          <w:trHeight w:val="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288971,0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87723,0</w:t>
            </w:r>
          </w:p>
        </w:tc>
      </w:tr>
      <w:tr>
        <w:trPr>
          <w:trHeight w:val="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171800,0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1544964,0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1434696,0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7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3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140681,0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8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29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15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446895,0</w:t>
            </w:r>
          </w:p>
        </w:tc>
      </w:tr>
      <w:tr>
        <w:trPr>
          <w:trHeight w:val="5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301625,0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3410429,5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3410429,5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3410429,5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375"/>
        <w:gridCol w:w="1119"/>
        <w:gridCol w:w="1226"/>
        <w:gridCol w:w="5991"/>
        <w:gridCol w:w="2652"/>
      </w:tblGrid>
      <w:tr>
        <w:trPr>
          <w:trHeight w:val="2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9261811,1</w:t>
            </w:r>
          </w:p>
        </w:tc>
      </w:tr>
      <w:tr>
        <w:trPr>
          <w:trHeight w:val="4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126611,4</w:t>
            </w:r>
          </w:p>
        </w:tc>
      </w:tr>
      <w:tr>
        <w:trPr>
          <w:trHeight w:val="11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74182,0</w:t>
            </w:r>
          </w:p>
        </w:tc>
      </w:tr>
      <w:tr>
        <w:trPr>
          <w:trHeight w:val="5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6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4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7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9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49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20383,0</w:t>
            </w:r>
          </w:p>
        </w:tc>
      </w:tr>
      <w:tr>
        <w:trPr>
          <w:trHeight w:val="6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2739,0</w:t>
            </w:r>
          </w:p>
        </w:tc>
      </w:tr>
      <w:tr>
        <w:trPr>
          <w:trHeight w:val="8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4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8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61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14318,4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43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6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5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67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43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1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3553928,6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73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2441801,6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2441801,6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2305715,6</w:t>
            </w:r>
          </w:p>
        </w:tc>
      </w:tr>
      <w:tr>
        <w:trPr>
          <w:trHeight w:val="5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104535,0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7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49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1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1077492,0</w:t>
            </w:r>
          </w:p>
        </w:tc>
      </w:tr>
      <w:tr>
        <w:trPr>
          <w:trHeight w:val="67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70048,0</w:t>
            </w:r>
          </w:p>
        </w:tc>
      </w:tr>
      <w:tr>
        <w:trPr>
          <w:trHeight w:val="4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7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9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</w:p>
        </w:tc>
      </w:tr>
      <w:tr>
        <w:trPr>
          <w:trHeight w:val="97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8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39578,0</w:t>
            </w:r>
          </w:p>
        </w:tc>
      </w:tr>
      <w:tr>
        <w:trPr>
          <w:trHeight w:val="67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1007444,0</w:t>
            </w:r>
          </w:p>
        </w:tc>
      </w:tr>
      <w:tr>
        <w:trPr>
          <w:trHeight w:val="5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1007444,0</w:t>
            </w:r>
          </w:p>
        </w:tc>
      </w:tr>
      <w:tr>
        <w:trPr>
          <w:trHeight w:val="7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356090,3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75350,0</w:t>
            </w:r>
          </w:p>
        </w:tc>
      </w:tr>
      <w:tr>
        <w:trPr>
          <w:trHeight w:val="15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</w:p>
        </w:tc>
      </w:tr>
      <w:tr>
        <w:trPr>
          <w:trHeight w:val="5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82444,0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11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6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7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7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45831,3</w:t>
            </w:r>
          </w:p>
        </w:tc>
      </w:tr>
      <w:tr>
        <w:trPr>
          <w:trHeight w:val="8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2832530,6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1196051,3</w:t>
            </w:r>
          </w:p>
        </w:tc>
      </w:tr>
      <w:tr>
        <w:trPr>
          <w:trHeight w:val="8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1187051,3</w:t>
            </w:r>
          </w:p>
        </w:tc>
      </w:tr>
      <w:tr>
        <w:trPr>
          <w:trHeight w:val="7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</w:p>
        </w:tc>
      </w:tr>
      <w:tr>
        <w:trPr>
          <w:trHeight w:val="5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375582,4</w:t>
            </w:r>
          </w:p>
        </w:tc>
      </w:tr>
      <w:tr>
        <w:trPr>
          <w:trHeight w:val="5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808666,9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1414094,3</w:t>
            </w:r>
          </w:p>
        </w:tc>
      </w:tr>
      <w:tr>
        <w:trPr>
          <w:trHeight w:val="5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48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884448,0</w:t>
            </w:r>
          </w:p>
        </w:tc>
      </w:tr>
      <w:tr>
        <w:trPr>
          <w:trHeight w:val="5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124652,0</w:t>
            </w:r>
          </w:p>
        </w:tc>
      </w:tr>
      <w:tr>
        <w:trPr>
          <w:trHeight w:val="97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759796,0</w:t>
            </w:r>
          </w:p>
        </w:tc>
      </w:tr>
      <w:tr>
        <w:trPr>
          <w:trHeight w:val="5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520790,3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9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220790,3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222385,0</w:t>
            </w:r>
          </w:p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13443,0</w:t>
            </w:r>
          </w:p>
        </w:tc>
      </w:tr>
      <w:tr>
        <w:trPr>
          <w:trHeight w:val="4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45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4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5072,0</w:t>
            </w:r>
          </w:p>
        </w:tc>
      </w:tr>
      <w:tr>
        <w:trPr>
          <w:trHeight w:val="1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208942,0</w:t>
            </w:r>
          </w:p>
        </w:tc>
      </w:tr>
      <w:tr>
        <w:trPr>
          <w:trHeight w:val="49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26587,0</w:t>
            </w:r>
          </w:p>
        </w:tc>
      </w:tr>
      <w:tr>
        <w:trPr>
          <w:trHeight w:val="49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110529,0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65390,0</w:t>
            </w:r>
          </w:p>
        </w:tc>
      </w:tr>
      <w:tr>
        <w:trPr>
          <w:trHeight w:val="61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527384,9</w:t>
            </w:r>
          </w:p>
        </w:tc>
      </w:tr>
      <w:tr>
        <w:trPr>
          <w:trHeight w:val="48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46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43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349077,1</w:t>
            </w:r>
          </w:p>
        </w:tc>
      </w:tr>
      <w:tr>
        <w:trPr>
          <w:trHeight w:val="5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73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9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5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49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5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61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37580,0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7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8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28068,8</w:t>
            </w:r>
          </w:p>
        </w:tc>
      </w:tr>
      <w:tr>
        <w:trPr>
          <w:trHeight w:val="5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13824,0</w:t>
            </w:r>
          </w:p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4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11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15861,0</w:t>
            </w:r>
          </w:p>
        </w:tc>
      </w:tr>
      <w:tr>
        <w:trPr>
          <w:trHeight w:val="3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78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7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9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3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5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61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52161,0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</w:p>
        </w:tc>
      </w:tr>
      <w:tr>
        <w:trPr>
          <w:trHeight w:val="97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43464,0</w:t>
            </w:r>
          </w:p>
        </w:tc>
      </w:tr>
      <w:tr>
        <w:trPr>
          <w:trHeight w:val="37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429102,0</w:t>
            </w:r>
          </w:p>
        </w:tc>
      </w:tr>
      <w:tr>
        <w:trPr>
          <w:trHeight w:val="4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8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10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3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4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9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8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151411,7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7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3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146967,7</w:t>
            </w:r>
          </w:p>
        </w:tc>
      </w:tr>
      <w:tr>
        <w:trPr>
          <w:trHeight w:val="5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7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10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61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2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4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2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81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1271,6</w:t>
            </w:r>
          </w:p>
        </w:tc>
      </w:tr>
      <w:tr>
        <w:trPr>
          <w:trHeight w:val="2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1140071,0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-153905,0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54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43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-436728,8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436728,8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52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3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5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8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5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