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98a31" w14:textId="7298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города Кокшетау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Кокшетауского городского маслихата Акмолинской области от 4 декабря 2009 года № С-30/11. Зарегистрировано Управлением юстиции города Кокшетау Акмолинской области 15 декабря 2009 года № 1-1-113. Утратило силу решением Кокшетауского городского маслихата Акмолинской области от 23 апреля 2013 года № С-16/16</w:t>
      </w:r>
    </w:p>
    <w:p>
      <w:pPr>
        <w:spacing w:after="0"/>
        <w:ind w:left="0"/>
        <w:jc w:val="both"/>
      </w:pPr>
      <w:r>
        <w:rPr>
          <w:rFonts w:ascii="Times New Roman"/>
          <w:b w:val="false"/>
          <w:i w:val="false"/>
          <w:color w:val="ff0000"/>
          <w:sz w:val="28"/>
        </w:rPr>
        <w:t>      Сноска. Утратило силу решением Кокшетауского городского маслихата Акмолинской области от 23.04.2013 № С-16/16.</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города Кокшетау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 города Кокшетау:</w:t>
      </w:r>
      <w:r>
        <w:br/>
      </w:r>
      <w:r>
        <w:rPr>
          <w:rFonts w:ascii="Times New Roman"/>
          <w:b w:val="false"/>
          <w:i w:val="false"/>
          <w:color w:val="000000"/>
          <w:sz w:val="28"/>
        </w:rPr>
        <w:t>
      1) Семьям (гражданам), среднедушевой доход которых ниже прожиточного минимума, постоянно проживающим в городе Кокшетау, по заявлению граждан:</w:t>
      </w:r>
      <w:r>
        <w:br/>
      </w:r>
      <w:r>
        <w:rPr>
          <w:rFonts w:ascii="Times New Roman"/>
          <w:b w:val="false"/>
          <w:i w:val="false"/>
          <w:color w:val="000000"/>
          <w:sz w:val="28"/>
        </w:rPr>
        <w:t>
      на приобретение путевок для оздоровления детей один раз в год;</w:t>
      </w:r>
      <w:r>
        <w:br/>
      </w:r>
      <w:r>
        <w:rPr>
          <w:rFonts w:ascii="Times New Roman"/>
          <w:b w:val="false"/>
          <w:i w:val="false"/>
          <w:color w:val="000000"/>
          <w:sz w:val="28"/>
        </w:rPr>
        <w:t>
      на оказание социальной помощи студентам колледжа, обучающихся на очном отделении, на оплату за обучение на основании договора с учреждением образования – в размере стоимости обучения, один раз в год;</w:t>
      </w:r>
      <w:r>
        <w:br/>
      </w:r>
      <w:r>
        <w:rPr>
          <w:rFonts w:ascii="Times New Roman"/>
          <w:b w:val="false"/>
          <w:i w:val="false"/>
          <w:color w:val="000000"/>
          <w:sz w:val="28"/>
        </w:rPr>
        <w:t>
      2) семьям (гражданам) в силу определенных обстоятельств, нуждающимся в экстренной социальной поддержке:</w:t>
      </w:r>
      <w:r>
        <w:br/>
      </w:r>
      <w:r>
        <w:rPr>
          <w:rFonts w:ascii="Times New Roman"/>
          <w:b w:val="false"/>
          <w:i w:val="false"/>
          <w:color w:val="000000"/>
          <w:sz w:val="28"/>
        </w:rPr>
        <w:t>
      онкологическим больным и больным туберкулезом, состоящим на учете в организациях здравоохранения со среднедушевым совокупным доходом семнадцать месячных расчетных показателей – в размере пятнадцати месячных расчетных показателей, один раз в год;</w:t>
      </w:r>
      <w:r>
        <w:br/>
      </w:r>
      <w:r>
        <w:rPr>
          <w:rFonts w:ascii="Times New Roman"/>
          <w:b w:val="false"/>
          <w:i w:val="false"/>
          <w:color w:val="000000"/>
          <w:sz w:val="28"/>
        </w:rPr>
        <w:t>
      в исключительных случаях, таких как пожар, наводнение, другое стихийное бедствие природного или техногенного характера – единовременно, в размере тридцати месячных расчетных показателей;</w:t>
      </w:r>
      <w:r>
        <w:br/>
      </w:r>
      <w:r>
        <w:rPr>
          <w:rFonts w:ascii="Times New Roman"/>
          <w:b w:val="false"/>
          <w:i w:val="false"/>
          <w:color w:val="000000"/>
          <w:sz w:val="28"/>
        </w:rPr>
        <w:t>
      3) инвалидам 1, 2 и 3 групп, участникам и инвалидам Великой Отечественной войны и лицам, приравненным к ним, другим категориям лиц, приравненным по льготам и гарантиям к участникам Великой Отечественной войны, лицам, которым установлен стаж работы в тылу не менее 6 месяцев в период с 22 июня 1941 года по 9 мая 1945 года, ветеранам труда, Героям социалистического труда для оздоровления в порядке очередности согласно даты подачи заявлений;</w:t>
      </w:r>
      <w:r>
        <w:br/>
      </w:r>
      <w:r>
        <w:rPr>
          <w:rFonts w:ascii="Times New Roman"/>
          <w:b w:val="false"/>
          <w:i w:val="false"/>
          <w:color w:val="000000"/>
          <w:sz w:val="28"/>
        </w:rPr>
        <w:t>
      4) участникам и инвалидам Великой Отечественной войны на компенсацию за коммунальные услуги в размере 2,5 месячного расчетного показателя ежемесячно;</w:t>
      </w:r>
      <w:r>
        <w:br/>
      </w:r>
      <w:r>
        <w:rPr>
          <w:rFonts w:ascii="Times New Roman"/>
          <w:b w:val="false"/>
          <w:i w:val="false"/>
          <w:color w:val="000000"/>
          <w:sz w:val="28"/>
        </w:rPr>
        <w:t>
      5) пенсионерам на платную операцию, не имеющую бесплатной альтернативы на территории Акмолинской области со среднедушевым совокупным доходом семнадцать месячных расчетных показателей – в размере пятнадцати месячных расчетных показателей, один раз в год;</w:t>
      </w:r>
      <w:r>
        <w:br/>
      </w:r>
      <w:r>
        <w:rPr>
          <w:rFonts w:ascii="Times New Roman"/>
          <w:b w:val="false"/>
          <w:i w:val="false"/>
          <w:color w:val="000000"/>
          <w:sz w:val="28"/>
        </w:rPr>
        <w:t>
      6) участникам и инвалидам Великой Отечественной войны и лицам, приравненным к ним, другим категориям лиц, приравненным по льготам и гарантиям к участникам войны, а также лицам, пострадавшим в зоне Семипалатинского ядерного полигона за проезд на госпитализацию по территории Республики Казахстан - единовременно, в размере 100 процентов от стоимости проезда железнодорожным (плацкартный вагон), автомобильным пассажирским транспортом (кроме такси) от станции отправления одного из видов указанных транспортных средств до места госпитализации, на основании проездных документов (как туда, так и обратно);</w:t>
      </w:r>
      <w:r>
        <w:br/>
      </w:r>
      <w:r>
        <w:rPr>
          <w:rFonts w:ascii="Times New Roman"/>
          <w:b w:val="false"/>
          <w:i w:val="false"/>
          <w:color w:val="000000"/>
          <w:sz w:val="28"/>
        </w:rPr>
        <w:t>
      7) студентам, обучающимся в высших медицинских учебных заведениях, заключившим договор о трудоустройстве с государственными медицинскими учреждениями города Кокшетау, на оплату за последний курс обучения согласно представленному счету;</w:t>
      </w:r>
      <w:r>
        <w:br/>
      </w:r>
      <w:r>
        <w:rPr>
          <w:rFonts w:ascii="Times New Roman"/>
          <w:b w:val="false"/>
          <w:i w:val="false"/>
          <w:color w:val="000000"/>
          <w:sz w:val="28"/>
        </w:rPr>
        <w:t>
      8) на организацию горячего питания детям школьного возраста, инфицированных туберкулезом, проходивших химиотерапию, путем перечисления денежных средств на школьные столовые, согласно представленного счета об оплате и акта выполненных работ;</w:t>
      </w:r>
      <w:r>
        <w:br/>
      </w:r>
      <w:r>
        <w:rPr>
          <w:rFonts w:ascii="Times New Roman"/>
          <w:b w:val="false"/>
          <w:i w:val="false"/>
          <w:color w:val="000000"/>
          <w:sz w:val="28"/>
        </w:rPr>
        <w:t>
      9) социальные выплаты к праздничным датам осуществляются единовременно на основании сводного реестра путем перечисления средств на расчетные счета лиц, указанных в данном пункте, без подачи заявления:</w:t>
      </w:r>
      <w:r>
        <w:br/>
      </w:r>
      <w:r>
        <w:rPr>
          <w:rFonts w:ascii="Times New Roman"/>
          <w:b w:val="false"/>
          <w:i w:val="false"/>
          <w:color w:val="000000"/>
          <w:sz w:val="28"/>
        </w:rPr>
        <w:t>
      ко Дню Победы – 9 мая:</w:t>
      </w:r>
      <w:r>
        <w:br/>
      </w:r>
      <w:r>
        <w:rPr>
          <w:rFonts w:ascii="Times New Roman"/>
          <w:b w:val="false"/>
          <w:i w:val="false"/>
          <w:color w:val="000000"/>
          <w:sz w:val="28"/>
        </w:rPr>
        <w:t>
      участникам и инвалидам Великой Отечественной войны - 15000 тенге;</w:t>
      </w:r>
      <w:r>
        <w:br/>
      </w:r>
      <w:r>
        <w:rPr>
          <w:rFonts w:ascii="Times New Roman"/>
          <w:b w:val="false"/>
          <w:i w:val="false"/>
          <w:color w:val="000000"/>
          <w:sz w:val="28"/>
        </w:rPr>
        <w:t>
      несовершеннолетним узникам фашистских лагерей - 3000 тенге;</w:t>
      </w:r>
      <w:r>
        <w:br/>
      </w:r>
      <w:r>
        <w:rPr>
          <w:rFonts w:ascii="Times New Roman"/>
          <w:b w:val="false"/>
          <w:i w:val="false"/>
          <w:color w:val="000000"/>
          <w:sz w:val="28"/>
        </w:rPr>
        <w:t>
      жителям блокадного Ленинграда - 3000 тенге;</w:t>
      </w:r>
      <w:r>
        <w:br/>
      </w:r>
      <w:r>
        <w:rPr>
          <w:rFonts w:ascii="Times New Roman"/>
          <w:b w:val="false"/>
          <w:i w:val="false"/>
          <w:color w:val="000000"/>
          <w:sz w:val="28"/>
        </w:rPr>
        <w:t>
      вдовам инвалидов Великой Отечественной войны - 3000 тенге;</w:t>
      </w:r>
      <w:r>
        <w:br/>
      </w:r>
      <w:r>
        <w:rPr>
          <w:rFonts w:ascii="Times New Roman"/>
          <w:b w:val="false"/>
          <w:i w:val="false"/>
          <w:color w:val="000000"/>
          <w:sz w:val="28"/>
        </w:rPr>
        <w:t>
      награжденным труженикам тыла - 7000 тенге;</w:t>
      </w:r>
      <w:r>
        <w:br/>
      </w:r>
      <w:r>
        <w:rPr>
          <w:rFonts w:ascii="Times New Roman"/>
          <w:b w:val="false"/>
          <w:i w:val="false"/>
          <w:color w:val="000000"/>
          <w:sz w:val="28"/>
        </w:rPr>
        <w:t>
      труженикам тыла, проработавшим в годы Великой Отечественной войны шесть и более месяцев - 5000 тенге;</w:t>
      </w:r>
      <w:r>
        <w:br/>
      </w:r>
      <w:r>
        <w:rPr>
          <w:rFonts w:ascii="Times New Roman"/>
          <w:b w:val="false"/>
          <w:i w:val="false"/>
          <w:color w:val="000000"/>
          <w:sz w:val="28"/>
        </w:rPr>
        <w:t>
      ко Дню защиты детей, детям-инвалидам до 18 лет - 3000 тенге;</w:t>
      </w:r>
      <w:r>
        <w:br/>
      </w:r>
      <w:r>
        <w:rPr>
          <w:rFonts w:ascii="Times New Roman"/>
          <w:b w:val="false"/>
          <w:i w:val="false"/>
          <w:color w:val="000000"/>
          <w:sz w:val="28"/>
        </w:rPr>
        <w:t>
      участникам и инвалидам Великой Отечественной войны юбилярам, достигшим 85, 90 и свыше лет единовременно - 5000 тенге;</w:t>
      </w:r>
      <w:r>
        <w:br/>
      </w:r>
      <w:r>
        <w:rPr>
          <w:rFonts w:ascii="Times New Roman"/>
          <w:b w:val="false"/>
          <w:i w:val="false"/>
          <w:color w:val="000000"/>
          <w:sz w:val="28"/>
        </w:rPr>
        <w:t>
      пенсионерам, достигшим 90 лет - 50000 тенге;</w:t>
      </w:r>
      <w:r>
        <w:br/>
      </w:r>
      <w:r>
        <w:rPr>
          <w:rFonts w:ascii="Times New Roman"/>
          <w:b w:val="false"/>
          <w:i w:val="false"/>
          <w:color w:val="000000"/>
          <w:sz w:val="28"/>
        </w:rPr>
        <w:t>
      пенсионерам, достигшим 100 лет - 100000 тенге;</w:t>
      </w:r>
      <w:r>
        <w:br/>
      </w:r>
      <w:r>
        <w:rPr>
          <w:rFonts w:ascii="Times New Roman"/>
          <w:b w:val="false"/>
          <w:i w:val="false"/>
          <w:color w:val="000000"/>
          <w:sz w:val="28"/>
        </w:rPr>
        <w:t>
      ко Дню памяти участникам и инвалидам ликвидации аварий на Чернобыльской атомной электростанции – 5000 тенге;</w:t>
      </w:r>
      <w:r>
        <w:br/>
      </w:r>
      <w:r>
        <w:rPr>
          <w:rFonts w:ascii="Times New Roman"/>
          <w:b w:val="false"/>
          <w:i w:val="false"/>
          <w:color w:val="000000"/>
          <w:sz w:val="28"/>
        </w:rPr>
        <w:t>
      ко Дню вывода войск из Афганистана воинам- интернационалистам- 5000 тенге;</w:t>
      </w:r>
      <w:r>
        <w:br/>
      </w:r>
      <w:r>
        <w:rPr>
          <w:rFonts w:ascii="Times New Roman"/>
          <w:b w:val="false"/>
          <w:i w:val="false"/>
          <w:color w:val="000000"/>
          <w:sz w:val="28"/>
        </w:rPr>
        <w:t>
      ко Дню Международного женского дня 8 Марта многодетным матерям, награжденным подвесками "Алтын Алка", "Кумис Алка" и "Мать героиня" – 5000 тенге;</w:t>
      </w:r>
      <w:r>
        <w:br/>
      </w:r>
      <w:r>
        <w:rPr>
          <w:rFonts w:ascii="Times New Roman"/>
          <w:b w:val="false"/>
          <w:i w:val="false"/>
          <w:color w:val="000000"/>
          <w:sz w:val="28"/>
        </w:rPr>
        <w:t>
      ко Дню пожилых людей 1 октября пенсионерам с минимальным размером пенсии – 2000 тенге.».</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Кокшетауского городского маслихата от 09.12.2011 </w:t>
      </w:r>
      <w:r>
        <w:rPr>
          <w:rFonts w:ascii="Times New Roman"/>
          <w:b w:val="false"/>
          <w:i w:val="false"/>
          <w:color w:val="000000"/>
          <w:sz w:val="28"/>
        </w:rPr>
        <w:t>№ С-53/8</w:t>
      </w:r>
      <w:r>
        <w:rPr>
          <w:rFonts w:ascii="Times New Roman"/>
          <w:b w:val="false"/>
          <w:i w:val="false"/>
          <w:color w:val="ff0000"/>
          <w:sz w:val="28"/>
        </w:rPr>
        <w:t xml:space="preserve"> (вводится в действие со дня официального опубликования); от 20.06.2012 </w:t>
      </w:r>
      <w:r>
        <w:rPr>
          <w:rFonts w:ascii="Times New Roman"/>
          <w:b w:val="false"/>
          <w:i w:val="false"/>
          <w:color w:val="000000"/>
          <w:sz w:val="28"/>
        </w:rPr>
        <w:t>№ С-6/7</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Уполномоченному органу - государственному учреждению «Отдел занятости и социальных программ города Кокшетау» обеспечить назначение и выплату социальной помощи вышеуказанным категориям.</w:t>
      </w:r>
      <w:r>
        <w:br/>
      </w:r>
      <w:r>
        <w:rPr>
          <w:rFonts w:ascii="Times New Roman"/>
          <w:b w:val="false"/>
          <w:i w:val="false"/>
          <w:color w:val="000000"/>
          <w:sz w:val="28"/>
        </w:rPr>
        <w:t>
</w:t>
      </w:r>
      <w:r>
        <w:rPr>
          <w:rFonts w:ascii="Times New Roman"/>
          <w:b w:val="false"/>
          <w:i w:val="false"/>
          <w:color w:val="000000"/>
          <w:sz w:val="28"/>
        </w:rPr>
        <w:t>
      3. Финансирование расходов на оказание социальной помощи производить за счет средств бюджета города Кокшетау, предусмотренных по программе 451007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Оплата услуг производится на основании, заключенного в установленном законодательством Республики Казахстан порядке, договора с Акционерным обществом «Казпочта» и Акмолинским областным филиалом акционерного общества «Народный Банк Казахстана» и государственным учреждением «Отдел занятости и социальных программ города Кокшетау».</w:t>
      </w:r>
      <w:r>
        <w:br/>
      </w:r>
      <w:r>
        <w:rPr>
          <w:rFonts w:ascii="Times New Roman"/>
          <w:b w:val="false"/>
          <w:i w:val="false"/>
          <w:color w:val="000000"/>
          <w:sz w:val="28"/>
        </w:rPr>
        <w:t>
</w:t>
      </w:r>
      <w:r>
        <w:rPr>
          <w:rFonts w:ascii="Times New Roman"/>
          <w:b w:val="false"/>
          <w:i w:val="false"/>
          <w:color w:val="000000"/>
          <w:sz w:val="28"/>
        </w:rPr>
        <w:t>
      5. Признать утратившим силу решение Кокшетауского городского маслихата от 4 сентября 2008 года </w:t>
      </w:r>
      <w:r>
        <w:rPr>
          <w:rFonts w:ascii="Times New Roman"/>
          <w:b w:val="false"/>
          <w:i w:val="false"/>
          <w:color w:val="000000"/>
          <w:sz w:val="28"/>
        </w:rPr>
        <w:t>№ С-14/12</w:t>
      </w:r>
      <w:r>
        <w:rPr>
          <w:rFonts w:ascii="Times New Roman"/>
          <w:b w:val="false"/>
          <w:i w:val="false"/>
          <w:color w:val="000000"/>
          <w:sz w:val="28"/>
        </w:rPr>
        <w:t xml:space="preserve"> «Об утверждении Правил осуществления социальных выплат отдельным категориям нуждающихся граждан» (зарегистрировано в Реестре государственной регистрации нормативных правовых актов № 1-1-90, опубликовано в газетах: от 23 октября 2008 года «Кокшетау» № 44 и от 23 октября 2008 года «Степной маяк» № 44).</w:t>
      </w:r>
      <w:r>
        <w:br/>
      </w:r>
      <w:r>
        <w:rPr>
          <w:rFonts w:ascii="Times New Roman"/>
          <w:b w:val="false"/>
          <w:i w:val="false"/>
          <w:color w:val="000000"/>
          <w:sz w:val="28"/>
        </w:rPr>
        <w:t>
</w:t>
      </w:r>
      <w:r>
        <w:rPr>
          <w:rFonts w:ascii="Times New Roman"/>
          <w:b w:val="false"/>
          <w:i w:val="false"/>
          <w:color w:val="000000"/>
          <w:sz w:val="28"/>
        </w:rPr>
        <w:t>
      6. Данное решение распространяется на правоотношения, возникшие с 1 января 2009 года.</w:t>
      </w:r>
      <w:r>
        <w:br/>
      </w:r>
      <w:r>
        <w:rPr>
          <w:rFonts w:ascii="Times New Roman"/>
          <w:b w:val="false"/>
          <w:i w:val="false"/>
          <w:color w:val="000000"/>
          <w:sz w:val="28"/>
        </w:rPr>
        <w:t>
</w:t>
      </w:r>
      <w:r>
        <w:rPr>
          <w:rFonts w:ascii="Times New Roman"/>
          <w:b w:val="false"/>
          <w:i w:val="false"/>
          <w:color w:val="000000"/>
          <w:sz w:val="28"/>
        </w:rPr>
        <w:t>
      7. Настоящее решение вступает в силу со дня государственной регистрации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30-ой сессии</w:t>
      </w:r>
      <w:r>
        <w:br/>
      </w:r>
      <w:r>
        <w:rPr>
          <w:rFonts w:ascii="Times New Roman"/>
          <w:b w:val="false"/>
          <w:i w:val="false"/>
          <w:color w:val="000000"/>
          <w:sz w:val="28"/>
        </w:rPr>
        <w:t>
</w:t>
      </w:r>
      <w:r>
        <w:rPr>
          <w:rFonts w:ascii="Times New Roman"/>
          <w:b w:val="false"/>
          <w:i/>
          <w:color w:val="000000"/>
          <w:sz w:val="28"/>
        </w:rPr>
        <w:t>      Секретарь Кокшетауского</w:t>
      </w:r>
      <w:r>
        <w:br/>
      </w:r>
      <w:r>
        <w:rPr>
          <w:rFonts w:ascii="Times New Roman"/>
          <w:b w:val="false"/>
          <w:i w:val="false"/>
          <w:color w:val="000000"/>
          <w:sz w:val="28"/>
        </w:rPr>
        <w:t>
</w:t>
      </w:r>
      <w:r>
        <w:rPr>
          <w:rFonts w:ascii="Times New Roman"/>
          <w:b w:val="false"/>
          <w:i/>
          <w:color w:val="000000"/>
          <w:sz w:val="28"/>
        </w:rPr>
        <w:t>      городского маслихата</w:t>
      </w:r>
      <w:r>
        <w:br/>
      </w:r>
      <w:r>
        <w:rPr>
          <w:rFonts w:ascii="Times New Roman"/>
          <w:b w:val="false"/>
          <w:i w:val="false"/>
          <w:color w:val="000000"/>
          <w:sz w:val="28"/>
        </w:rPr>
        <w:t>
</w:t>
      </w:r>
      <w:r>
        <w:rPr>
          <w:rFonts w:ascii="Times New Roman"/>
          <w:b w:val="false"/>
          <w:i/>
          <w:color w:val="000000"/>
          <w:sz w:val="28"/>
        </w:rPr>
        <w:t>      четвертого созыва                          Б.Яндиев</w:t>
      </w:r>
    </w:p>
    <w:p>
      <w:pPr>
        <w:spacing w:after="0"/>
        <w:ind w:left="0"/>
        <w:jc w:val="both"/>
      </w:pPr>
      <w:r>
        <w:rPr>
          <w:rFonts w:ascii="Times New Roman"/>
          <w:b w:val="false"/>
          <w:i w:val="false"/>
          <w:color w:val="000000"/>
          <w:sz w:val="28"/>
        </w:rPr>
        <w:t>      </w:t>
      </w:r>
      <w:r>
        <w:rPr>
          <w:rFonts w:ascii="Times New Roman"/>
          <w:b w:val="false"/>
          <w:i/>
          <w:color w:val="000000"/>
          <w:sz w:val="28"/>
        </w:rPr>
        <w:t>Секретарь Кокшетауского</w:t>
      </w:r>
      <w:r>
        <w:br/>
      </w:r>
      <w:r>
        <w:rPr>
          <w:rFonts w:ascii="Times New Roman"/>
          <w:b w:val="false"/>
          <w:i w:val="false"/>
          <w:color w:val="000000"/>
          <w:sz w:val="28"/>
        </w:rPr>
        <w:t>
</w:t>
      </w:r>
      <w:r>
        <w:rPr>
          <w:rFonts w:ascii="Times New Roman"/>
          <w:b w:val="false"/>
          <w:i/>
          <w:color w:val="000000"/>
          <w:sz w:val="28"/>
        </w:rPr>
        <w:t>      городского маслихата</w:t>
      </w:r>
      <w:r>
        <w:br/>
      </w:r>
      <w:r>
        <w:rPr>
          <w:rFonts w:ascii="Times New Roman"/>
          <w:b w:val="false"/>
          <w:i w:val="false"/>
          <w:color w:val="000000"/>
          <w:sz w:val="28"/>
        </w:rPr>
        <w:t>
</w:t>
      </w:r>
      <w:r>
        <w:rPr>
          <w:rFonts w:ascii="Times New Roman"/>
          <w:b w:val="false"/>
          <w:i/>
          <w:color w:val="000000"/>
          <w:sz w:val="28"/>
        </w:rPr>
        <w:t>      четвертого созыва                          К.Мустафина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города Кокшетау                       Б.Сапаров</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 и</w:t>
      </w:r>
      <w:r>
        <w:br/>
      </w:r>
      <w:r>
        <w:rPr>
          <w:rFonts w:ascii="Times New Roman"/>
          <w:b w:val="false"/>
          <w:i w:val="false"/>
          <w:color w:val="000000"/>
          <w:sz w:val="28"/>
        </w:rPr>
        <w:t>
</w:t>
      </w:r>
      <w:r>
        <w:rPr>
          <w:rFonts w:ascii="Times New Roman"/>
          <w:b w:val="false"/>
          <w:i/>
          <w:color w:val="000000"/>
          <w:sz w:val="28"/>
        </w:rPr>
        <w:t>      социальных программ</w:t>
      </w:r>
      <w:r>
        <w:br/>
      </w:r>
      <w:r>
        <w:rPr>
          <w:rFonts w:ascii="Times New Roman"/>
          <w:b w:val="false"/>
          <w:i w:val="false"/>
          <w:color w:val="000000"/>
          <w:sz w:val="28"/>
        </w:rPr>
        <w:t>
</w:t>
      </w:r>
      <w:r>
        <w:rPr>
          <w:rFonts w:ascii="Times New Roman"/>
          <w:b w:val="false"/>
          <w:i/>
          <w:color w:val="000000"/>
          <w:sz w:val="28"/>
        </w:rPr>
        <w:t>      города Кокшетау»                           К.Ахметов</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финансов</w:t>
      </w:r>
      <w:r>
        <w:br/>
      </w:r>
      <w:r>
        <w:rPr>
          <w:rFonts w:ascii="Times New Roman"/>
          <w:b w:val="false"/>
          <w:i w:val="false"/>
          <w:color w:val="000000"/>
          <w:sz w:val="28"/>
        </w:rPr>
        <w:t>
</w:t>
      </w:r>
      <w:r>
        <w:rPr>
          <w:rFonts w:ascii="Times New Roman"/>
          <w:b w:val="false"/>
          <w:i/>
          <w:color w:val="000000"/>
          <w:sz w:val="28"/>
        </w:rPr>
        <w:t>      города Кокшетау»                           О.Идрисов</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 и</w:t>
      </w:r>
      <w:r>
        <w:br/>
      </w:r>
      <w:r>
        <w:rPr>
          <w:rFonts w:ascii="Times New Roman"/>
          <w:b w:val="false"/>
          <w:i w:val="false"/>
          <w:color w:val="000000"/>
          <w:sz w:val="28"/>
        </w:rPr>
        <w:t>
</w:t>
      </w:r>
      <w:r>
        <w:rPr>
          <w:rFonts w:ascii="Times New Roman"/>
          <w:b w:val="false"/>
          <w:i/>
          <w:color w:val="000000"/>
          <w:sz w:val="28"/>
        </w:rPr>
        <w:t>      бюджетного планирования</w:t>
      </w:r>
      <w:r>
        <w:br/>
      </w:r>
      <w:r>
        <w:rPr>
          <w:rFonts w:ascii="Times New Roman"/>
          <w:b w:val="false"/>
          <w:i w:val="false"/>
          <w:color w:val="000000"/>
          <w:sz w:val="28"/>
        </w:rPr>
        <w:t>
</w:t>
      </w:r>
      <w:r>
        <w:rPr>
          <w:rFonts w:ascii="Times New Roman"/>
          <w:b w:val="false"/>
          <w:i/>
          <w:color w:val="000000"/>
          <w:sz w:val="28"/>
        </w:rPr>
        <w:t>      города Кокшетау»                           А.Омарова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