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285f" w14:textId="9b92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23 декабря 2008 года № 4С-14/2 "О бюджете города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апреля 2009 года № 4С-20/2. Зарегистрировано Управлением юстиции города Степногорск Акмолинской области 18 мая 2009 года № 1-2-112. Утратило силу - решением Степногорского городского маслихата Акмолинской области от 20 апреля 2010 года № 4С-30/11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  Сноска. Утратило силу - решением Степногорского городского маслихата Акмолинской области от 20 апреля 2010 года № 4С-30/11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По всему тексту слово "Региональном" исключено решением Степногорского городского маслихата Акмолинской области от 17.07.2009 </w:t>
      </w:r>
      <w:r>
        <w:rPr>
          <w:rFonts w:ascii="Times New Roman"/>
          <w:b w:val="false"/>
          <w:i w:val="false"/>
          <w:color w:val="000000"/>
          <w:sz w:val="28"/>
        </w:rPr>
        <w:t>№ 4С-23/3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решением Акмолинского областного маслихата от 22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4С-14-3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Акмолинского областного маслихата от 13 декабря 2008 года № 4С-11-5 «Об областном бюджете на 2009 год» (зарегистрированного в Реестре государственной регистрации нормативных правовых актов № 3319),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Степногорского городского маслихата от 23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города на 2009 год» (зарегистрированного в Реестре государственной регистрации нормативных правовых актов № 1-2-100, опубликованного в газетах «Вечерний Степногорск» и «Степногорск ақшамы» № 1 от 9 января 2009 года), с последующими изменениями, внесенными решением Степногорского городского маслихата от 31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4С-18/2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Степногорского городского маслихата от 23 декабря 2008 года № 4С-14/2 «О бюджете города на 2009 год» (зарегистрированного в Реестре государственной регистрации нормативных правовых актов № 1-2-108, опубликованного в газетах «Вечерний Степногорск» и «Степногорск ақшамы» № 15 от 17 апреля 2009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«2706444,7» заменить цифрой «2740593,7»;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«1062281,7» заменить цифрой «1096430,7»;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«2670528,3» заменить цифрой «2704677,3».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Приложения 1, 2 к решению Степногорского городского маслихата от 23 декабря 2008 года № 4С-14/2 «О бюджете города на 2009 год» (зарегистрированного в Реестре государственной регистрации нормативных правовых актов № 1-2-100, опубликованного в газетах «Вечерний Степногорск» и «Степногорск ақшамы» № 1 от 9 января 2009 года),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города Степногорска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 Тарасова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Г. Садвокасова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29 апреля 2009 года № 4С-20/2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42"/>
        <w:gridCol w:w="699"/>
        <w:gridCol w:w="9008"/>
        <w:gridCol w:w="193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2740593,7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1383686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83421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1017282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233975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180193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38773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13404</w:t>
            </w:r>
          </w:p>
        </w:tc>
      </w:tr>
      <w:tr>
        <w:trPr>
          <w:trHeight w:val="9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10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 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2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21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226257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284248</w:t>
            </w:r>
          </w:p>
        </w:tc>
      </w:tr>
      <w:tr>
        <w:trPr>
          <w:trHeight w:val="1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812182,7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04"/>
        <w:gridCol w:w="708"/>
        <w:gridCol w:w="708"/>
        <w:gridCol w:w="658"/>
        <w:gridCol w:w="7604"/>
        <w:gridCol w:w="1995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2704677,3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125816,4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101340,3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54853,3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15518,1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1351,9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4311,2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1157970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186609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923686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922286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848370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21690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25985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государтвенных учрежденях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учредений образования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164615,6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139269,6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139269,6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20507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1092,6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</w:tr>
      <w:tr>
        <w:trPr>
          <w:trHeight w:val="6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25346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954504,2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831185,2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170732,2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732,2</w:t>
            </w:r>
          </w:p>
        </w:tc>
      </w:tr>
      <w:tr>
        <w:trPr>
          <w:trHeight w:val="6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659853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659853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43159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40422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137773,9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62227,6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41491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29188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25093,5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4094,5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3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19668,3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6105,3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5470,3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8680,7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87000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4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47279,4</w:t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41732,4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31258</w:t>
            </w:r>
          </w:p>
        </w:tc>
      </w:tr>
      <w:tr>
        <w:trPr>
          <w:trHeight w:val="4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</w:tr>
      <w:tr>
        <w:trPr>
          <w:trHeight w:val="4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4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8474,4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2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неиспльзованных (недоиспользованных) целевых трансфертов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375,1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35916,4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  <w:tr>
        <w:trPr>
          <w:trHeight w:val="1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38983,6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29 апреля 2009 года № 4С-20/2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Расходы бюджета города за счет целевых трансфертов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4"/>
        <w:gridCol w:w="8391"/>
        <w:gridCol w:w="1995"/>
      </w:tblGrid>
      <w:tr>
        <w:trPr>
          <w:trHeight w:val="69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Қосынды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 из малообеспеченных семей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</w:tr>
      <w:tr>
        <w:trPr>
          <w:trHeight w:val="54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54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социальную поддержку специалистов социальной сферы сельских населенных пунктов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43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 молодежной практики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</w:t>
            </w:r>
          </w:p>
        </w:tc>
      </w:tr>
      <w:tr>
        <w:trPr>
          <w:trHeight w:val="34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социальных рабочих мест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76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отечетвенной войны на расходы за комунальные услуги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90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108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государтсвенных учреждениях начального,основного среднего и общего среднего образования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49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74900</w:t>
            </w:r>
          </w:p>
        </w:tc>
      </w:tr>
      <w:tr>
        <w:trPr>
          <w:trHeight w:val="100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водохранилище Селетинское-г.Степногорск и насосной станции 1 подъема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457000</w:t>
            </w:r>
          </w:p>
        </w:tc>
      </w:tr>
      <w:tr>
        <w:trPr>
          <w:trHeight w:val="82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магистральных водопроводных сетей от сопки 305 - до г.Степногорск Акмолинской области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99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изыскательных работ и надзора за строительством, в целях реализации отраслевого проекта Водоснабжение и канализация сельских территорий"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122,7</w:t>
            </w:r>
          </w:p>
        </w:tc>
      </w:tr>
      <w:tr>
        <w:trPr>
          <w:trHeight w:val="55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80160</w:t>
            </w:r>
          </w:p>
        </w:tc>
      </w:tr>
      <w:tr>
        <w:trPr>
          <w:trHeight w:val="106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1185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улиц,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80" w:hRule="atLeast"/>
        </w:trPr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1096430,7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