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2006" w14:textId="d832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7 мая 2009 года № А-4/226. Зарегистрировано Управлением юстиции города Степногорска Акмолинской области 15 июня 2009 года № 1-2-144. Утратило силу решением акимата города Степногорска Акмолинской области от 11 декабря 2009 года № а-8/523а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акимата города Степногорска Акмолинской области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а-8/523а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оказания содействия занятости лицам, входящим в состав целевых групп и наиболее нуждающимся в социальной защите,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перечень предприятий, организаций и учреждений, обеспечивающих трудоустройство лиц, входящих в целевые группы населения на 2009 год, согласно 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Дополнить перечень лиц, относящихся к целевым группам,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женщины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молодежь в возрасте от 16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«Отдел занятости и социальных программ города Степногорска» принять меры по обеспечению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Рекомендовать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направлять государственному учреждению «Отдел занятости и социальных программ города Степногорска»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своевременно (в течение пяти рабочих дней со дня направления к ним граждан) извещать о приеме на работу или об отказе в приеме на работу с указанием причин путем соответствующей отметки в направлении, выданном государственным учреждением «Отдел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Признать утратившим силу постановление акимата города Степногорска «О содействии в трудоустройстве граждан, входящих в целевые группы населения по городу Степногорску, поселкам и селу Карабулак на 2009 год» от 30 декабря 2008 года № а-10/538 (зарегистрировано в Реестре государственной регистрации нормативных правовых актов № 1-2-105, опубликовано 20 февраля 2009 года в газетах «Степногорск ақшамы» и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Данное постановление акимата города Степногорска распространяется на правоотношения,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Контроль за исполнением настоящего постановления возложить 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Степногорска"                       Ф.Жукова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организаций и учреждений, обеспечивающих трудоустройство лиц, входящих в целевые группы населения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893"/>
        <w:gridCol w:w="3133"/>
      </w:tblGrid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из целевых групп населения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ГМК «Казахалтын»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«Степногорский горно-химический комбинат»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«Степногорский подшипниковый завод»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«Джет-7»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«Целингормаш»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«Степногорск Темир Жолы»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«Прогресс Агро»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«Машзавод Мунай»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«Кайсар СТ»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«Биоком»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«Агровит»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«Транскомнордэнерго»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«СагаКриг ГолдКомпани»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«Прогресс Сельхозхим»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«Горкоммунхоз»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«Пофессиональный лицей № 13»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«Порфессиональный лицей № 2»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 центральная городская больница»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 Региональная психиатрическая больница»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физической культуры и спорта»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«Кунарлы»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«Предприятие Торговый Дом»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 городская поликлиника»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«Автохозяйство»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гуманитарно-технический колледж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культуры и развития языков»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«Завод горного оборудования»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«Тастемир»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«Степногорск-Автотранс»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«Вита СТ»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«Молторг»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«Феникс ЛТД»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«МСУ-81»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«Региональный противотуберкулезный диспансер»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«Степногорское транспортное управление»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«Строймобил ЧСК»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«Школьное питание»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промышленной биотехнологии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«Степногорск-водоканал»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ЕЦ-166/11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КСК, КСП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«Шантобе-энерго»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Степногорска»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Аксу»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Бестобе»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Шантобе»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п. Заводской»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Карабулак»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ОШИОСД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«Казфосфат»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«Руслан и Жанна»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 «Мирас»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«Базис СТ»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«Гербициды»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«Супермаркет Сибирь»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АО –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АО ГМК – акционерное общество горно-металлургический концерн;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ТОО –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КСК – кооператив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КСП – кооператив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ОШИОСД – областная школа-интернат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ГККП – государственное казенное коммунальное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ГКП на ПХВ –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ДК – дом культуры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