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3368" w14:textId="ef93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2008 года № 4С-14/2 "О бюджете города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10 июня 2009 года № 4С-21/2. Зарегистрировано Управлением юстиции города Степногорска Акмолинской области 15 июня 2009 года № 1-2-115. Утратило силу - решением Степногорского городского маслихата Акмолинской области от 20 апреля 2010 года № 4С-30/11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Степногорского городского маслихата Акмолинской области от 20 апреля 2010 года № 4С-30/11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Степногорского городского маслихата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города на 2009 год» (зарегистрировано в Реестре государственной регистрации нормативных правовых актов № 1-2-100, опубликовано в газетах «Вечерний Степногорск» и «Степногорск ақшамы» № 1 от 9 января 2009 года), с последующими изменениями, внесенными решением Степногорского городского маслихата от 31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4С-18/2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Степногорского городского маслихата от 23 декабря 2008 года № 4С-14/2 «О бюджете города на 2009 год» (зарегистрировано в Реестре государственной регистрации нормативных правовых актов № 1-2-108, опубликовано в газетах «Вечерний Степногорск» и «Степногорск ақшамы» № 15 от 17 апреля 2009 года, решением Степногорского городского маслихата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4С-20/2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Степногорского городского маслихата от 23 декабря 2008 года № 4С-14/2 «О бюджете города на 2009 год» (зарегистрировано в Реестре государственной регистрации нормативных правовых актов № 1-2-112, опубликовано в газетах «Вечерний Степногорск» и «Степногорск ақшамы» № 22 от 5 июня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1, 2 к решению Степногорского городского маслихата от 23 декабря 2008 года № 4С-14/2 «О бюджете города на 2009 год» (зарегистрировано в Реестре государственной регистрации нормативных правовых актов № 1-2-100, опубликовано в газетах «Вечерний Степногорск» и «Степногорск ақшамы» № 1 от 9 января 2009 года)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города Степногорска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 Тарасова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10 июня 2009 года № 4С-21/2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24"/>
        <w:gridCol w:w="857"/>
        <w:gridCol w:w="8688"/>
        <w:gridCol w:w="207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2740593,7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1383686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233975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</w:t>
            </w:r>
          </w:p>
        </w:tc>
      </w:tr>
      <w:tr>
        <w:trPr>
          <w:trHeight w:val="5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13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3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5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812182,7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22"/>
        <w:gridCol w:w="863"/>
        <w:gridCol w:w="824"/>
        <w:gridCol w:w="7878"/>
        <w:gridCol w:w="207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2704677,3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125924,4</w:t>
            </w:r>
          </w:p>
        </w:tc>
      </w:tr>
      <w:tr>
        <w:trPr>
          <w:trHeight w:val="5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101448,3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</w:p>
        </w:tc>
      </w:tr>
      <w:tr>
        <w:trPr>
          <w:trHeight w:val="8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1351,9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4311,2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7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1157970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5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923686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848370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государтвенных учрежденях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8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учредений образования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5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161454,6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138781,6</w:t>
            </w:r>
          </w:p>
        </w:tc>
      </w:tr>
      <w:tr>
        <w:trPr>
          <w:trHeight w:val="5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138781,6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57830</w:t>
            </w:r>
          </w:p>
        </w:tc>
      </w:tr>
      <w:tr>
        <w:trPr>
          <w:trHeight w:val="8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1041,9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12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9306,4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</w:t>
            </w:r>
          </w:p>
        </w:tc>
      </w:tr>
      <w:tr>
        <w:trPr>
          <w:trHeight w:val="7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957312,2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5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831073,2</w:t>
            </w:r>
          </w:p>
        </w:tc>
      </w:tr>
      <w:tr>
        <w:trPr>
          <w:trHeight w:val="5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170732,2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732,2</w:t>
            </w:r>
          </w:p>
        </w:tc>
      </w:tr>
      <w:tr>
        <w:trPr>
          <w:trHeight w:val="10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46079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8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43342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137773,9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5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8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25093,5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4094,5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5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19668,3</w:t>
            </w:r>
          </w:p>
        </w:tc>
      </w:tr>
      <w:tr>
        <w:trPr>
          <w:trHeight w:val="5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5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5470,3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7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11353,7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9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5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5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7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86892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36892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7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7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45359,4</w:t>
            </w:r>
          </w:p>
        </w:tc>
      </w:tr>
      <w:tr>
        <w:trPr>
          <w:trHeight w:val="5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39812,4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31258</w:t>
            </w:r>
          </w:p>
        </w:tc>
      </w:tr>
      <w:tr>
        <w:trPr>
          <w:trHeight w:val="7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</w:tr>
      <w:tr>
        <w:trPr>
          <w:trHeight w:val="7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5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неиспльзованных (недоиспользованных) целевых трансфертов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35916,4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 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10 июня 2009 года № 4С-21/2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бюджета города за счет целевых трансфертов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6"/>
        <w:gridCol w:w="7585"/>
        <w:gridCol w:w="2109"/>
      </w:tblGrid>
      <w:tr>
        <w:trPr>
          <w:trHeight w:val="81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 из малообеспеченных семей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63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51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 молодежной практики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</w:tr>
      <w:tr>
        <w:trPr>
          <w:trHeight w:val="40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социальных рабочих мест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90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отечетвенной войны на расходы за комунальные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106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127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государтсвенных учреждениях начального,основного среднего и общего среднего образования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85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поддержку специалистов социальной сферы сельских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8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100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водохранилище Селетинское-г.Степногорск и насосной станции 1 подъема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457000</w:t>
            </w:r>
          </w:p>
        </w:tc>
      </w:tr>
      <w:tr>
        <w:trPr>
          <w:trHeight w:val="81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водопроводных сетей от сопки 305 - до г.Степногорск Акмолинской области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15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изыскательных работ и надзора за строительством, в целях реализации отраслевого проекта Водоснабжение и канализация сельских территорий"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66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196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50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