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2eb4" w14:textId="2042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23 декабря 2008 года № 4С-14/2 "О бюджете города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17 июля 2009 года № 4С-23/3. Зарегистрировано Управлением юстиции города Степногорск Акмолинской области 31 июля 2009 года № 1-2-117. Утратило силу - решением Степногорского городского маслихата Акмолинской области от 20 апреля 2010 года № 4С-30/11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Степногорского городского маслихата Акмолинской области от 20 апреля 2010 года № 4С-30/11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решением Акмолинского областного маслихата от 15 июля 2009 года № 4С-16-3 «О внесении изменений и дополнений в решение Акмолинского областного маслихата от 13 декабря 2008 года № 4С-11-5 «Об областном бюджете на 2009 год» (зарегистрировано в Реестре государственной регистрации нормативных правовых актов № 3328),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Внести в решение Степногорского городского маслихата «О бюджете города на 2009 год» от 23 декабря 2008 года № 4С-14/2 (зарегистрировано в Реестре государственной регистрации нормативных правовых актов № 1-2-100, опубликовано в газетах от 9 января 2009 года «Вечерний Степногорск» и «Степногорск акшамы» № 1), с последующими изменениями, внесенными решением Степногорского городского маслихата от 31 марта 2009 года № 4С-18/2 «О внесении изменений в решение Степногорского городского маслихата от 23 декабря 2008 года № 4С-14/2 «О бюджете города на 2009 год» (зарегистрировано в Реестре государственной регистрации нормативных правовых актов № 1-2-108, опубликовано в газетах от 17 апреля 2009 года «Вечерний Степногорск» и «Степногорск ақшамы» № 15), решением Степногорского городского маслихата от 29 апреля 2008 года № 4С-20/2 «О внесении изменений в решение Степногорского городского маслихата от 23 декабря 2008 года № 4С-14/2 «О бюджете города на 2009 год» (зарегистрировано в Реестре государственной регистрации нормативных правовых актов № 1-2-112, опубликовано в газетах от 5 июня 2009 года «Вечерний Степногорск» и «Степногорск ақшамы» № 22), решением Степногорского городского маслихата от 10 июня 2009 года № 4С-21/2 «О внесении изменений в решение Степногорского маслихата от 23 декабря 2008 года № 4С-14/2 «О бюджете города на 2009 год» (зарегистрировано в Реестре государственной регистрации нормативных правовых актов № 1-2-115, опубликовано в газетах от 10 июля 2009 года «Вечерний Степногорск» и «Степногорск ақшамы» № 27),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«2740593,7» заменить цифры «3053587,7»;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«1096430,7» заменить цифры «1409424,7»;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«2704677,3» заменить цифры «3017671,3».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Приложения 1, 2, 3 к решению Степногорского городского маслихата «О бюджете города на 2009 год» от 23 декабря 2008 года № 4С-14/2 (зарегистрировано в Реестре государственной регистрации нормативных правовых актов №1-2-100, опубликованного в газетах от 9 января 2009 года «Вечерний Степногорск» и «Степногорск ақшамы» № 1),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По всему тексту решений Степногорского городского маслихата от 31 марта 2009 года № 4С-18/2 «О внесении изменений в решение Степногорского городского маслихата от 23 декабря 2008 года № 4С-14/2 «О бюджете города на 2009 год» (зарегистрировано в Реестре государственной регистрации нормативных правовых актов № 1-2-108, опубликовано в газетах от 17 апреля 2009 года «Вечерний Степногорск» и «Степногорск ақшамы» № 15) и от 29 апреля 2008 года № 4С-20/2 «О внесении изменений в решение Степногорского городского маслихата от 23 декабря 2008 года № 4С-14/2 «О бюджете города на 2009 год» (зарегистрировано в Реестре государственной регистрации нормативных правовых актов № 1-2-112, опубликовано в газетах от 5 июня 2009 года «Вечерний Степногорск» и «Степногорск ақшамы» № 22) исключить слово «Региональном».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решение вступает в силу со дня государственной регистрации в Управлении юстиции города Степногорска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Гамастинов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 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17 июля 2009 года № 4С-23/3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города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777"/>
        <w:gridCol w:w="898"/>
        <w:gridCol w:w="8963"/>
        <w:gridCol w:w="200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3053587,7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1383686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83421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83421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1017282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1017282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233975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180193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5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38773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23992</w:t>
            </w:r>
          </w:p>
        </w:tc>
      </w:tr>
      <w:tr>
        <w:trPr>
          <w:trHeight w:val="5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9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</w:p>
        </w:tc>
      </w:tr>
      <w:tr>
        <w:trPr>
          <w:trHeight w:val="14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14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226257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226257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1409424,7</w:t>
            </w:r>
          </w:p>
        </w:tc>
      </w:tr>
      <w:tr>
        <w:trPr>
          <w:trHeight w:val="5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1409424,7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1409424,7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297242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1112182,7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839"/>
        <w:gridCol w:w="1040"/>
        <w:gridCol w:w="779"/>
        <w:gridCol w:w="8035"/>
        <w:gridCol w:w="198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3017671,3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125924,4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101448,3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5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54853,3</w:t>
            </w:r>
          </w:p>
        </w:tc>
      </w:tr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54853,3</w:t>
            </w:r>
          </w:p>
        </w:tc>
      </w:tr>
      <w:tr>
        <w:trPr>
          <w:trHeight w:val="5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</w:t>
            </w:r>
          </w:p>
        </w:tc>
      </w:tr>
      <w:tr>
        <w:trPr>
          <w:trHeight w:val="8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15518,1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15518,1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1351,9</w:t>
            </w:r>
          </w:p>
        </w:tc>
      </w:tr>
      <w:tr>
        <w:trPr>
          <w:trHeight w:val="5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4311,2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8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1171700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923686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922286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848370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39715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39715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государтвенных учрежденях образования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8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учредений образования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160718,6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138045,6</w:t>
            </w:r>
          </w:p>
        </w:tc>
      </w:tr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138045,6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57830</w:t>
            </w:r>
          </w:p>
        </w:tc>
      </w:tr>
      <w:tr>
        <w:trPr>
          <w:trHeight w:val="8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178,3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</w:t>
            </w:r>
          </w:p>
        </w:tc>
      </w:tr>
      <w:tr>
        <w:trPr>
          <w:trHeight w:val="5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</w:t>
            </w:r>
          </w:p>
        </w:tc>
      </w:tr>
      <w:tr>
        <w:trPr>
          <w:trHeight w:val="5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1041,9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</w:p>
        </w:tc>
      </w:tr>
      <w:tr>
        <w:trPr>
          <w:trHeight w:val="13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9306,4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</w:t>
            </w:r>
          </w:p>
        </w:tc>
      </w:tr>
      <w:tr>
        <w:trPr>
          <w:trHeight w:val="5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</w:t>
            </w:r>
          </w:p>
        </w:tc>
      </w:tr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22104</w:t>
            </w:r>
          </w:p>
        </w:tc>
      </w:tr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1257312,2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1131073,2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8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170732,2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732,2</w:t>
            </w:r>
          </w:p>
        </w:tc>
      </w:tr>
      <w:tr>
        <w:trPr>
          <w:trHeight w:val="8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959853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659853</w:t>
            </w:r>
          </w:p>
        </w:tc>
      </w:tr>
      <w:tr>
        <w:trPr>
          <w:trHeight w:val="8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занятости и переподготовки кадров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46079</w:t>
            </w:r>
          </w:p>
        </w:tc>
      </w:tr>
      <w:tr>
        <w:trPr>
          <w:trHeight w:val="5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8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43342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137773,9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62227,6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62227,6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62227,6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8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</w:t>
            </w:r>
          </w:p>
        </w:tc>
      </w:tr>
      <w:tr>
        <w:trPr>
          <w:trHeight w:val="5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29188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25093,5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4094,5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</w:p>
        </w:tc>
      </w:tr>
      <w:tr>
        <w:trPr>
          <w:trHeight w:val="5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</w:p>
        </w:tc>
      </w:tr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19668,3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5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6105,3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5470,3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8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11353,7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9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5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5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8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86892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36892</w:t>
            </w:r>
          </w:p>
        </w:tc>
      </w:tr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8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8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8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8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улиц,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45359,4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39812,4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31258</w:t>
            </w:r>
          </w:p>
        </w:tc>
      </w:tr>
      <w:tr>
        <w:trPr>
          <w:trHeight w:val="8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31258</w:t>
            </w:r>
          </w:p>
        </w:tc>
      </w:tr>
      <w:tr>
        <w:trPr>
          <w:trHeight w:val="8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8474,4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8474,4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неиспльзованных (недоиспользованных) целевых трансфертов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35916,4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17 июля 2009 года № 4С-23/3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бюджета города за счет целевых трансфертов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2"/>
        <w:gridCol w:w="7806"/>
        <w:gridCol w:w="1952"/>
      </w:tblGrid>
      <w:tr>
        <w:trPr>
          <w:trHeight w:val="795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70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государственного пособия на детей до 18 лет из малообеспеченных семей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</w:p>
        </w:tc>
      </w:tr>
      <w:tr>
        <w:trPr>
          <w:trHeight w:val="615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495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 молодежной практики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</w:t>
            </w:r>
          </w:p>
        </w:tc>
      </w:tr>
      <w:tr>
        <w:trPr>
          <w:trHeight w:val="405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социальных рабочих мест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870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отечетвенной войны на расходы за комунальные услуги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1035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450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средней школ п.Заводской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</w:tr>
      <w:tr>
        <w:trPr>
          <w:trHeight w:val="1260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государтсвенных учреждениях начального,основного среднего и общего среднего образования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825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социальную поддержку специалистов социальной сферы сельских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570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1140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водовода водохранилище Селетинское-г.Степногорск и насосной станции 1 подъема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457000</w:t>
            </w:r>
          </w:p>
        </w:tc>
      </w:tr>
      <w:tr>
        <w:trPr>
          <w:trHeight w:val="960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 водопроводных сетей от сопки 305 - до г.Степногорск Акмолинской области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1140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изыскательных работ и надзора за строительством, в целях реализации отраслевого проекта Водоснабжение и канализация сельских территорий"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645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1230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1365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улиц,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10" w:hRule="atLeast"/>
        </w:trPr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1409424,7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17 июля 2009 года № 4С-23/3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54"/>
        <w:gridCol w:w="793"/>
        <w:gridCol w:w="874"/>
        <w:gridCol w:w="1016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