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83879" w14:textId="05838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11 декабря 2009 года № а-8/523а. Зарегистрировано Управлением юстиции города Степногорска Акмолинской области 31 декабря 2009 года № 1-2-122. Утратило силу - постановлением акимата города Степногорска Акмолинской области от 20 января 2012 года № А-1/32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постановлением акимата города Степногорска Акмолинской области от 20.01.2012 </w:t>
      </w:r>
      <w:r>
        <w:rPr>
          <w:rFonts w:ascii="Times New Roman"/>
          <w:b w:val="false"/>
          <w:i w:val="false"/>
          <w:color w:val="000000"/>
          <w:sz w:val="28"/>
        </w:rPr>
        <w:t>№ А-1/32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в целях оказания содействия занятости лицам, входящих в состав целевых групп населения и наиболее нуждающимся в социальной защите, акимат города Степногорска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 в возрасте 50 лет и старше;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длительно не работающие (более 6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молодежь в возрасте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вдовы (вдовцы), не вступившие в повторный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выпускники учреждений образования, реализующих программы среднего и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ранее не работавшие;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больные туберкулезом, прошедшие курс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снятые с учета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снятые с воинского учета по достижению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прошедшие медико-социальную реабилитацию наркологические больные.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акимата города Степногорска Акмолинской области от 02.06.2010 </w:t>
      </w:r>
      <w:r>
        <w:rPr>
          <w:rFonts w:ascii="Times New Roman"/>
          <w:b w:val="false"/>
          <w:i w:val="false"/>
          <w:color w:val="000000"/>
          <w:sz w:val="28"/>
        </w:rPr>
        <w:t>№ А-3/204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п-3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города Степногорска» принять меры по обеспечению занятости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постановление акимата города Степногорска «Об определении целевых групп населения и мер по содействию их занятости и социальной защите на 2009 год» от 7 мая 2009 года </w:t>
      </w:r>
      <w:r>
        <w:rPr>
          <w:rFonts w:ascii="Times New Roman"/>
          <w:b w:val="false"/>
          <w:i w:val="false"/>
          <w:color w:val="000000"/>
          <w:sz w:val="28"/>
        </w:rPr>
        <w:t>№ а-4/226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1-2-114, опубликовано 26 июня 2009 года в газетах «Степногорск Ақшамы» и «Вечерний Степногорск»), постановление акимата города Степногорска «О внесении изменения в постановление акимата города Степногорска от 7 мая 2009 года № а-4/226 «Об определении целевых групп населения и мер по содействия их занятости и социальной защите на 2009 год» от 06 ноября 2009 года </w:t>
      </w:r>
      <w:r>
        <w:rPr>
          <w:rFonts w:ascii="Times New Roman"/>
          <w:b w:val="false"/>
          <w:i w:val="false"/>
          <w:color w:val="000000"/>
          <w:sz w:val="28"/>
        </w:rPr>
        <w:t>№ а-7/463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1-2-121).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акимата города Степногорска возложить на заместителя акима города Степногорска Садвокасову Г.А.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Данное постановление акимата города Степногорска распространяется на правоотношения, возникшие с 1 мая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акимата города Степногорска вступает в силу со дня государственной регистрации в Управлении юстиции города Степногорска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Степногорска                               А. Никишов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Степногорска»                       Ф. Жукова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