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8cea" w14:textId="d8f8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декабря 2009 года № 4С-27/2. Зарегистрировано Управлением юстиции города Степногорска Акмолинской области 6 января 2010 года № 1-2-123. Утратило силу - решением Степногорского городского маслихата от 10 марта 2011 года № 4С-38/5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Степногорского городского маслихата от 10.03.2011 № 4С-38/5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Республики Казахстан» от 23 января 2001 года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2010 - 2012 годы согласно приложениям 1, 2, 3 соответственно, в том числе на 2010 год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6 557 104,4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1 698 041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 59 845,2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123 483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4 675 735,2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6 614 761,4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-57 657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57 657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Степногорского городского маслихата Акмолинской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4С-28/2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12.04.2010 </w:t>
      </w:r>
      <w:r>
        <w:rPr>
          <w:rFonts w:ascii="Times New Roman"/>
          <w:b w:val="false"/>
          <w:i w:val="false"/>
          <w:color w:val="000000"/>
          <w:sz w:val="28"/>
        </w:rPr>
        <w:t>№ 4С-30/2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27.07.2010 </w:t>
      </w:r>
      <w:r>
        <w:rPr>
          <w:rFonts w:ascii="Times New Roman"/>
          <w:b w:val="false"/>
          <w:i w:val="false"/>
          <w:color w:val="000000"/>
          <w:sz w:val="28"/>
        </w:rPr>
        <w:t>№ 4С-33/3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 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видов спирта, произведенных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бензина (за исключением авиационного), реализуемого юридическими и физическими в розницу, а также используемый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топлива,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судов, заявлений о повторной выдаче копий судебных актов, исполнительных листов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актов гражданского состояния, а также на выдачу гражданам справок и повторных свидетельств о регистрации актов гражданского состояния и свидетельств в связи с изменением, дополнением,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визы к паспортам иностранцев или заменяющим их документам на право выезда из Республики Казахстан и въезда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  взимаемой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джоулей  и калибра до 4,5 миллиметров 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 за выдачу разрешений на хранение или хранение и ношение, транспортировку, ввоз на территорию Республики Казахстан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2010 год предусмотрены целевые трансферты в сумме 4 675 735,2 тысяч тенге,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Степногорского городского маслихата Акмолинской области от 04.11.2010  </w:t>
      </w:r>
      <w:r>
        <w:rPr>
          <w:rFonts w:ascii="Times New Roman"/>
          <w:b w:val="false"/>
          <w:i w:val="false"/>
          <w:color w:val="000000"/>
          <w:sz w:val="28"/>
        </w:rPr>
        <w:t>№ 4С-34/2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2010 год предусмотрены кредиты на строительство и (или) приобретение жилья в соответствии с Программой «Hұрлы Көш» в сумме 296 704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2010 год  в сумме 2 160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на 2010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города на 2010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по содержанию поселка, аула (села), аульного (сельского) округа на 2010 год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Управлении юстиции города Степногорска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Махатов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О. Роберт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Степногорского городского маслихата Акмолинской области от 04.11.2010 № 4С-34/2 (вводится в действие с 01.01.2010)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493"/>
        <w:gridCol w:w="925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6557104,4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1698041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59845,2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13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73"/>
        <w:gridCol w:w="733"/>
        <w:gridCol w:w="8194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6 614 761,4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139 529,9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112 115,7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13 448,9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56 901,6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56 901,6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41 765,2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16 519,9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16 519,9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1 627 733,2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1 091 690,3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1 090 290,3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1 004 829,4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85 460,9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295 396,9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70 196,9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10 144,9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194 762,4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170 516,6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170 516,6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24 654,5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45 595,9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18 707,2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15 851,4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12 486,5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1 441,8</w:t>
            </w:r>
          </w:p>
        </w:tc>
      </w:tr>
      <w:tr>
        <w:trPr>
          <w:trHeight w:val="25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24 245,8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23 895,8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4 365 692,9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100 703,4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100 174,5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89 960,5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4 175 394,5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4 047 394,5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4 047 394,5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48 057,0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145 207,1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43 481,2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32 795,2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16 022,4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2 770,6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6 741,7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5 133,6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16 735,5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9 606,1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422"/>
        <w:gridCol w:w="787"/>
        <w:gridCol w:w="830"/>
        <w:gridCol w:w="8176"/>
        <w:gridCol w:w="25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4995708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1676099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151731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3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</w:t>
            </w:r>
          </w:p>
        </w:tc>
      </w:tr>
      <w:tr>
        <w:trPr>
          <w:trHeight w:val="16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2986000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61"/>
        <w:gridCol w:w="717"/>
        <w:gridCol w:w="887"/>
        <w:gridCol w:w="8177"/>
        <w:gridCol w:w="25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4 995 708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46 555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реализации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2 017 484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1 209 733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1 107 863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 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531 755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531 755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28 572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2 522 911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88 214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18 056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11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91"/>
        <w:gridCol w:w="655"/>
        <w:gridCol w:w="591"/>
        <w:gridCol w:w="8393"/>
        <w:gridCol w:w="26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4814337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1802774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408881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16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2803000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3"/>
        <w:gridCol w:w="694"/>
        <w:gridCol w:w="779"/>
        <w:gridCol w:w="8269"/>
        <w:gridCol w:w="26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4 814 337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147 786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57 251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57 251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реализации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1 508 392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1 209 734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1 208 234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1 107 864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8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81 595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28 412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2 849 911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46 911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151 994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88 233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43 329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18 058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Степногорского городского маслихата Акмолинской области от 04.11.2010 № 4С-34/2 (вводится в действие с 01.01. 2010)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</w:t>
      </w:r>
      <w:r>
        <w:br/>
      </w:r>
      <w:r>
        <w:rPr>
          <w:rFonts w:ascii="Times New Roman"/>
          <w:b/>
          <w:i w:val="false"/>
          <w:color w:val="000000"/>
        </w:rPr>
        <w:t>
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7876"/>
        <w:gridCol w:w="2008"/>
      </w:tblGrid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Бестобе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Шантобе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9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60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государственной адресной социальной помощи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</w:p>
        </w:tc>
      </w:tr>
      <w:tr>
        <w:trPr>
          <w:trHeight w:val="3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фин.услуги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рабочие места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</w:tr>
      <w:tr>
        <w:trPr>
          <w:trHeight w:val="3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21345,0</w:t>
            </w:r>
          </w:p>
        </w:tc>
      </w:tr>
      <w:tr>
        <w:trPr>
          <w:trHeight w:val="114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6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(мини-центры)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кровли школы-гимназии № 6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изменение фонда оплаты труда в бюджетной сфере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</w:tr>
      <w:tr>
        <w:trPr>
          <w:trHeight w:val="102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магистральных водопроводных сетей от Сопки-305 до города Степногорска, 2 очередь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 водопроводных сетей 1 очередь, поселка Бестобе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магистрального водовода водохранилище Селетинское-города Степногорск и насосной станции 1-го подъема 2 очередь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города Степногорск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города Степногорск и насосной станции 1-го подъема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до города Степногорск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992000,0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Государственной программой жилищного строительства в Республике Казахстан на 2008-2009 годы на развитие и обустройство инженерно-коммуникационной инфраструктуры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87568,0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города Степногорска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432500,0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строительства двух 36 квартирных жилых домов и инженерных сетей в рамках реализации программы Нұрлы Көш,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10214,0</w:t>
            </w:r>
          </w:p>
        </w:tc>
      </w:tr>
      <w:tr>
        <w:trPr>
          <w:trHeight w:val="84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66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систем водоснабжения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бесперебойной работы систем водоснабжения города Степногорск 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внутригородских дорог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ОБ- Областной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РБ- Республиканский бюджет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Степногорского городского маслихата Акмолинской области от 27.07.2010 </w:t>
      </w:r>
      <w:r>
        <w:rPr>
          <w:rFonts w:ascii="Times New Roman"/>
          <w:b w:val="false"/>
          <w:i w:val="false"/>
          <w:color w:val="ff0000"/>
          <w:sz w:val="28"/>
        </w:rPr>
        <w:t>№ 4С-33/3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698"/>
        <w:gridCol w:w="720"/>
        <w:gridCol w:w="110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города на 2010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770"/>
        <w:gridCol w:w="770"/>
        <w:gridCol w:w="107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4С-27/2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Степногорского городского маслихата Акмолинской области от 04.11.2010 № 4С-34/2 (вводится в действие с 01.01.2010)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829"/>
        <w:gridCol w:w="1533"/>
        <w:gridCol w:w="1515"/>
        <w:gridCol w:w="1620"/>
        <w:gridCol w:w="1603"/>
        <w:gridCol w:w="1900"/>
        <w:gridCol w:w="142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41765,2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